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1D4" w:rsidRDefault="00D821D4">
      <w:pPr>
        <w:autoSpaceDE w:val="0"/>
        <w:autoSpaceDN w:val="0"/>
        <w:spacing w:after="78" w:line="220" w:lineRule="exact"/>
      </w:pPr>
    </w:p>
    <w:p w:rsidR="001D60F1" w:rsidRPr="00212437" w:rsidRDefault="001D60F1" w:rsidP="001D60F1">
      <w:pPr>
        <w:pStyle w:val="affa"/>
        <w:spacing w:before="0" w:beforeAutospacing="0" w:after="0" w:afterAutospacing="0"/>
        <w:jc w:val="center"/>
        <w:rPr>
          <w:b/>
          <w:bCs/>
          <w:color w:val="000000"/>
        </w:rPr>
      </w:pPr>
      <w:r w:rsidRPr="004D6249">
        <w:rPr>
          <w:b/>
          <w:color w:val="000000"/>
        </w:rPr>
        <w:t>Муниципальное бюджетное общеобразовательное учреждение</w:t>
      </w:r>
    </w:p>
    <w:p w:rsidR="001D60F1" w:rsidRPr="004D6249" w:rsidRDefault="001D60F1" w:rsidP="001D60F1">
      <w:pPr>
        <w:pStyle w:val="affa"/>
        <w:spacing w:before="0" w:beforeAutospacing="0" w:after="0" w:afterAutospacing="0"/>
        <w:ind w:firstLine="227"/>
        <w:jc w:val="center"/>
        <w:rPr>
          <w:b/>
          <w:color w:val="000000"/>
        </w:rPr>
      </w:pPr>
      <w:r w:rsidRPr="004D6249">
        <w:rPr>
          <w:b/>
          <w:color w:val="000000"/>
        </w:rPr>
        <w:t>«Березовская средняя школа № 1 им. Е.К. Зырянова»</w:t>
      </w:r>
    </w:p>
    <w:p w:rsidR="001D60F1" w:rsidRPr="00C8448E" w:rsidRDefault="001D60F1" w:rsidP="001D60F1">
      <w:pPr>
        <w:pStyle w:val="affa"/>
        <w:spacing w:before="0" w:beforeAutospacing="0" w:after="0" w:afterAutospacing="0"/>
        <w:ind w:firstLine="227"/>
        <w:jc w:val="center"/>
        <w:rPr>
          <w:color w:val="000000"/>
          <w:sz w:val="22"/>
          <w:szCs w:val="22"/>
        </w:rPr>
      </w:pPr>
    </w:p>
    <w:tbl>
      <w:tblPr>
        <w:tblW w:w="10803" w:type="dxa"/>
        <w:tblInd w:w="-19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9"/>
        <w:gridCol w:w="3656"/>
        <w:gridCol w:w="3598"/>
      </w:tblGrid>
      <w:tr w:rsidR="001D60F1" w:rsidRPr="003D56E5" w:rsidTr="001D60F1"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60F1" w:rsidRPr="001D60F1" w:rsidRDefault="001D60F1" w:rsidP="001D60F1">
            <w:pPr>
              <w:pStyle w:val="a9"/>
              <w:ind w:left="52" w:hanging="52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D60F1">
              <w:rPr>
                <w:rFonts w:ascii="Times New Roman" w:hAnsi="Times New Roman"/>
                <w:b/>
                <w:lang w:val="ru-RU"/>
              </w:rPr>
              <w:t>РАССМОТРЕНО</w:t>
            </w:r>
            <w:r w:rsidRPr="001D60F1">
              <w:rPr>
                <w:rFonts w:ascii="Times New Roman" w:hAnsi="Times New Roman"/>
                <w:b/>
                <w:lang w:val="ru-RU"/>
              </w:rPr>
              <w:br/>
            </w:r>
            <w:r w:rsidRPr="001D60F1">
              <w:rPr>
                <w:rFonts w:ascii="Times New Roman" w:hAnsi="Times New Roman"/>
                <w:lang w:val="ru-RU" w:eastAsia="ru-RU"/>
              </w:rPr>
              <w:t xml:space="preserve">МОО </w:t>
            </w:r>
            <w:r>
              <w:rPr>
                <w:rFonts w:ascii="Times New Roman" w:hAnsi="Times New Roman"/>
                <w:lang w:val="ru-RU" w:eastAsia="ru-RU"/>
              </w:rPr>
              <w:t xml:space="preserve">технологии, музыки, </w:t>
            </w:r>
            <w:proofErr w:type="gramStart"/>
            <w:r>
              <w:rPr>
                <w:rFonts w:ascii="Times New Roman" w:hAnsi="Times New Roman"/>
                <w:lang w:val="ru-RU" w:eastAsia="ru-RU"/>
              </w:rPr>
              <w:t>ИЗО</w:t>
            </w:r>
            <w:proofErr w:type="gramEnd"/>
            <w:r>
              <w:rPr>
                <w:rFonts w:ascii="Times New Roman" w:hAnsi="Times New Roman"/>
                <w:lang w:val="ru-RU" w:eastAsia="ru-RU"/>
              </w:rPr>
              <w:t>, физическая культура</w:t>
            </w:r>
            <w:r w:rsidRPr="001D60F1">
              <w:rPr>
                <w:rFonts w:ascii="Times New Roman" w:hAnsi="Times New Roman"/>
                <w:lang w:val="ru-RU" w:eastAsia="ru-RU"/>
              </w:rPr>
              <w:t xml:space="preserve"> ___________(_______________)</w:t>
            </w:r>
            <w:r w:rsidRPr="001D60F1">
              <w:rPr>
                <w:rFonts w:ascii="Times New Roman" w:hAnsi="Times New Roman"/>
                <w:lang w:val="ru-RU"/>
              </w:rPr>
              <w:br/>
            </w:r>
            <w:r w:rsidRPr="001D60F1">
              <w:rPr>
                <w:rFonts w:ascii="Times New Roman" w:hAnsi="Times New Roman"/>
                <w:lang w:val="ru-RU" w:eastAsia="ru-RU"/>
              </w:rPr>
              <w:t>Протокол №1</w:t>
            </w:r>
            <w:r w:rsidRPr="001D60F1">
              <w:rPr>
                <w:rFonts w:ascii="Times New Roman" w:hAnsi="Times New Roman"/>
                <w:lang w:val="ru-RU" w:eastAsia="ru-RU"/>
              </w:rPr>
              <w:br/>
              <w:t>от</w:t>
            </w:r>
            <w:r w:rsidRPr="004A785F">
              <w:rPr>
                <w:rFonts w:ascii="Times New Roman" w:hAnsi="Times New Roman"/>
                <w:lang w:eastAsia="ru-RU"/>
              </w:rPr>
              <w:t> </w:t>
            </w:r>
            <w:r w:rsidRPr="001D60F1">
              <w:rPr>
                <w:rFonts w:ascii="Times New Roman" w:hAnsi="Times New Roman"/>
                <w:lang w:val="ru-RU" w:eastAsia="ru-RU"/>
              </w:rPr>
              <w:t>"____"</w:t>
            </w:r>
            <w:r w:rsidRPr="004A785F">
              <w:rPr>
                <w:rFonts w:ascii="Times New Roman" w:hAnsi="Times New Roman"/>
                <w:lang w:eastAsia="ru-RU"/>
              </w:rPr>
              <w:t> </w:t>
            </w:r>
            <w:r w:rsidRPr="001D60F1">
              <w:rPr>
                <w:rFonts w:ascii="Times New Roman" w:hAnsi="Times New Roman"/>
                <w:lang w:val="ru-RU" w:eastAsia="ru-RU"/>
              </w:rPr>
              <w:t>____</w:t>
            </w:r>
            <w:r w:rsidRPr="004A785F">
              <w:rPr>
                <w:rFonts w:ascii="Times New Roman" w:hAnsi="Times New Roman"/>
                <w:lang w:eastAsia="ru-RU"/>
              </w:rPr>
              <w:t> </w:t>
            </w:r>
            <w:r w:rsidRPr="001D60F1">
              <w:rPr>
                <w:rFonts w:ascii="Times New Roman" w:hAnsi="Times New Roman"/>
                <w:lang w:val="ru-RU" w:eastAsia="ru-RU"/>
              </w:rPr>
              <w:t>202</w:t>
            </w:r>
            <w:r>
              <w:rPr>
                <w:rFonts w:ascii="Times New Roman" w:hAnsi="Times New Roman"/>
                <w:lang w:val="ru-RU" w:eastAsia="ru-RU"/>
              </w:rPr>
              <w:t>2</w:t>
            </w:r>
            <w:r w:rsidRPr="001D60F1">
              <w:rPr>
                <w:rFonts w:ascii="Times New Roman" w:hAnsi="Times New Roman"/>
                <w:lang w:val="ru-RU" w:eastAsia="ru-RU"/>
              </w:rPr>
              <w:t>г.</w:t>
            </w: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60F1" w:rsidRPr="001D60F1" w:rsidRDefault="001D60F1" w:rsidP="001D60F1">
            <w:pPr>
              <w:pStyle w:val="a9"/>
              <w:ind w:left="52" w:hanging="52"/>
              <w:rPr>
                <w:rFonts w:ascii="Times New Roman" w:hAnsi="Times New Roman"/>
                <w:lang w:val="ru-RU" w:eastAsia="ru-RU"/>
              </w:rPr>
            </w:pPr>
            <w:r w:rsidRPr="001D60F1">
              <w:rPr>
                <w:rFonts w:ascii="Times New Roman" w:hAnsi="Times New Roman"/>
                <w:b/>
                <w:lang w:val="ru-RU"/>
              </w:rPr>
              <w:t>СОГЛАСОВАНО</w:t>
            </w:r>
            <w:r w:rsidRPr="001D60F1">
              <w:rPr>
                <w:rFonts w:ascii="Times New Roman" w:hAnsi="Times New Roman"/>
                <w:lang w:val="ru-RU" w:eastAsia="ru-RU"/>
              </w:rPr>
              <w:br/>
              <w:t>Заместитель директора по УВР</w:t>
            </w:r>
            <w:proofErr w:type="gramStart"/>
            <w:r w:rsidRPr="001D60F1">
              <w:rPr>
                <w:rFonts w:ascii="Times New Roman" w:hAnsi="Times New Roman"/>
                <w:lang w:val="ru-RU" w:eastAsia="ru-RU"/>
              </w:rPr>
              <w:br/>
              <w:t>_____________(_______________)</w:t>
            </w:r>
            <w:proofErr w:type="gramEnd"/>
          </w:p>
          <w:p w:rsidR="001D60F1" w:rsidRPr="004A785F" w:rsidRDefault="001D60F1" w:rsidP="001D60F1">
            <w:pPr>
              <w:pStyle w:val="a9"/>
              <w:ind w:left="52" w:hanging="5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A785F">
              <w:rPr>
                <w:rFonts w:ascii="Times New Roman" w:hAnsi="Times New Roman"/>
                <w:lang w:eastAsia="ru-RU"/>
              </w:rPr>
              <w:t> "____" ______ 202_</w:t>
            </w:r>
            <w:r>
              <w:rPr>
                <w:rFonts w:ascii="Times New Roman" w:hAnsi="Times New Roman"/>
                <w:lang w:val="ru-RU" w:eastAsia="ru-RU"/>
              </w:rPr>
              <w:t>2</w:t>
            </w:r>
            <w:r w:rsidRPr="004A785F">
              <w:rPr>
                <w:rFonts w:ascii="Times New Roman" w:hAnsi="Times New Roman"/>
                <w:lang w:eastAsia="ru-RU"/>
              </w:rPr>
              <w:t>г.</w:t>
            </w:r>
          </w:p>
        </w:tc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60F1" w:rsidRPr="001D60F1" w:rsidRDefault="001D60F1" w:rsidP="001D60F1">
            <w:pPr>
              <w:pStyle w:val="a9"/>
              <w:ind w:left="52" w:hanging="52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1D60F1">
              <w:rPr>
                <w:rFonts w:ascii="Times New Roman" w:hAnsi="Times New Roman"/>
                <w:b/>
                <w:lang w:val="ru-RU"/>
              </w:rPr>
              <w:t>УТВЕРЖДАЮ</w:t>
            </w:r>
            <w:r w:rsidRPr="001D60F1">
              <w:rPr>
                <w:rFonts w:ascii="Times New Roman" w:hAnsi="Times New Roman"/>
                <w:lang w:val="ru-RU" w:eastAsia="ru-RU"/>
              </w:rPr>
              <w:br/>
              <w:t>директор МБОУ БСШ № 1 им. Е.К. Зырянова</w:t>
            </w:r>
            <w:proofErr w:type="gramStart"/>
            <w:r w:rsidRPr="001D60F1">
              <w:rPr>
                <w:rFonts w:ascii="Times New Roman" w:hAnsi="Times New Roman"/>
                <w:lang w:val="ru-RU" w:eastAsia="ru-RU"/>
              </w:rPr>
              <w:br/>
              <w:t>______________(___________</w:t>
            </w:r>
            <w:r w:rsidRPr="004A785F">
              <w:rPr>
                <w:rFonts w:ascii="Times New Roman" w:hAnsi="Times New Roman"/>
                <w:lang w:eastAsia="ru-RU"/>
              </w:rPr>
              <w:t> </w:t>
            </w:r>
            <w:r w:rsidRPr="001D60F1">
              <w:rPr>
                <w:rFonts w:ascii="Times New Roman" w:hAnsi="Times New Roman"/>
                <w:lang w:val="ru-RU" w:eastAsia="ru-RU"/>
              </w:rPr>
              <w:t>)</w:t>
            </w:r>
            <w:r w:rsidRPr="001D60F1">
              <w:rPr>
                <w:rFonts w:ascii="Times New Roman" w:hAnsi="Times New Roman"/>
                <w:lang w:val="ru-RU" w:eastAsia="ru-RU"/>
              </w:rPr>
              <w:br/>
            </w:r>
            <w:proofErr w:type="gramEnd"/>
            <w:r w:rsidRPr="001D60F1">
              <w:rPr>
                <w:rFonts w:ascii="Times New Roman" w:hAnsi="Times New Roman"/>
                <w:lang w:val="ru-RU" w:eastAsia="ru-RU"/>
              </w:rPr>
              <w:t>Приказ №_____</w:t>
            </w:r>
            <w:r w:rsidRPr="001D60F1">
              <w:rPr>
                <w:rFonts w:ascii="Times New Roman" w:hAnsi="Times New Roman"/>
                <w:lang w:val="ru-RU" w:eastAsia="ru-RU"/>
              </w:rPr>
              <w:br/>
              <w:t>"____"</w:t>
            </w:r>
            <w:r w:rsidRPr="004A785F">
              <w:rPr>
                <w:rFonts w:ascii="Times New Roman" w:hAnsi="Times New Roman"/>
                <w:lang w:eastAsia="ru-RU"/>
              </w:rPr>
              <w:t> </w:t>
            </w:r>
            <w:r w:rsidRPr="001D60F1">
              <w:rPr>
                <w:rFonts w:ascii="Times New Roman" w:hAnsi="Times New Roman"/>
                <w:lang w:val="ru-RU" w:eastAsia="ru-RU"/>
              </w:rPr>
              <w:t>______</w:t>
            </w:r>
            <w:r w:rsidRPr="004A785F">
              <w:rPr>
                <w:rFonts w:ascii="Times New Roman" w:hAnsi="Times New Roman"/>
                <w:lang w:eastAsia="ru-RU"/>
              </w:rPr>
              <w:t> </w:t>
            </w:r>
            <w:r w:rsidRPr="001D60F1">
              <w:rPr>
                <w:rFonts w:ascii="Times New Roman" w:hAnsi="Times New Roman"/>
                <w:lang w:val="ru-RU" w:eastAsia="ru-RU"/>
              </w:rPr>
              <w:t>202</w:t>
            </w:r>
            <w:r>
              <w:rPr>
                <w:rFonts w:ascii="Times New Roman" w:hAnsi="Times New Roman"/>
                <w:lang w:val="ru-RU" w:eastAsia="ru-RU"/>
              </w:rPr>
              <w:t>2</w:t>
            </w:r>
            <w:r w:rsidRPr="001D60F1">
              <w:rPr>
                <w:rFonts w:ascii="Times New Roman" w:hAnsi="Times New Roman"/>
                <w:lang w:val="ru-RU" w:eastAsia="ru-RU"/>
              </w:rPr>
              <w:t>г</w:t>
            </w:r>
          </w:p>
        </w:tc>
      </w:tr>
      <w:tr w:rsidR="001D60F1" w:rsidRPr="003D56E5" w:rsidTr="001D60F1"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60F1" w:rsidRPr="001D60F1" w:rsidRDefault="001D60F1" w:rsidP="001D60F1">
            <w:pPr>
              <w:pStyle w:val="a9"/>
              <w:ind w:left="52" w:hanging="52"/>
              <w:rPr>
                <w:rFonts w:ascii="Times New Roman" w:hAnsi="Times New Roman"/>
                <w:lang w:val="ru-RU"/>
              </w:rPr>
            </w:pPr>
          </w:p>
          <w:p w:rsidR="001D60F1" w:rsidRPr="001D60F1" w:rsidRDefault="001D60F1" w:rsidP="001D60F1">
            <w:pPr>
              <w:pStyle w:val="a9"/>
              <w:ind w:left="52" w:hanging="52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D60F1">
              <w:rPr>
                <w:rFonts w:ascii="Times New Roman" w:hAnsi="Times New Roman"/>
                <w:b/>
                <w:lang w:val="ru-RU"/>
              </w:rPr>
              <w:t>РАССМОТРЕНО</w:t>
            </w:r>
            <w:r w:rsidRPr="001D60F1">
              <w:rPr>
                <w:rFonts w:ascii="Times New Roman" w:hAnsi="Times New Roman"/>
                <w:b/>
                <w:lang w:val="ru-RU"/>
              </w:rPr>
              <w:br/>
            </w:r>
            <w:r w:rsidRPr="001D60F1">
              <w:rPr>
                <w:rFonts w:ascii="Times New Roman" w:hAnsi="Times New Roman"/>
                <w:lang w:val="ru-RU" w:eastAsia="ru-RU"/>
              </w:rPr>
              <w:t xml:space="preserve">МОО технологии, музыки, </w:t>
            </w:r>
            <w:proofErr w:type="gramStart"/>
            <w:r w:rsidRPr="001D60F1">
              <w:rPr>
                <w:rFonts w:ascii="Times New Roman" w:hAnsi="Times New Roman"/>
                <w:lang w:val="ru-RU" w:eastAsia="ru-RU"/>
              </w:rPr>
              <w:t>ИЗО</w:t>
            </w:r>
            <w:proofErr w:type="gramEnd"/>
            <w:r w:rsidRPr="001D60F1">
              <w:rPr>
                <w:rFonts w:ascii="Times New Roman" w:hAnsi="Times New Roman"/>
                <w:lang w:val="ru-RU" w:eastAsia="ru-RU"/>
              </w:rPr>
              <w:t>, физическая культура ___________(_______________)</w:t>
            </w:r>
            <w:r w:rsidRPr="001D60F1">
              <w:rPr>
                <w:rFonts w:ascii="Times New Roman" w:hAnsi="Times New Roman"/>
                <w:lang w:val="ru-RU"/>
              </w:rPr>
              <w:br/>
            </w:r>
            <w:r w:rsidRPr="001D60F1">
              <w:rPr>
                <w:rFonts w:ascii="Times New Roman" w:hAnsi="Times New Roman"/>
                <w:lang w:val="ru-RU" w:eastAsia="ru-RU"/>
              </w:rPr>
              <w:t>Протокол №1</w:t>
            </w:r>
            <w:r w:rsidRPr="001D60F1">
              <w:rPr>
                <w:rFonts w:ascii="Times New Roman" w:hAnsi="Times New Roman"/>
                <w:lang w:val="ru-RU" w:eastAsia="ru-RU"/>
              </w:rPr>
              <w:br/>
              <w:t>от</w:t>
            </w:r>
            <w:r w:rsidRPr="004A785F">
              <w:rPr>
                <w:rFonts w:ascii="Times New Roman" w:hAnsi="Times New Roman"/>
                <w:lang w:eastAsia="ru-RU"/>
              </w:rPr>
              <w:t> </w:t>
            </w:r>
            <w:r w:rsidRPr="001D60F1">
              <w:rPr>
                <w:rFonts w:ascii="Times New Roman" w:hAnsi="Times New Roman"/>
                <w:lang w:val="ru-RU" w:eastAsia="ru-RU"/>
              </w:rPr>
              <w:t>"____"</w:t>
            </w:r>
            <w:r w:rsidRPr="004A785F">
              <w:rPr>
                <w:rFonts w:ascii="Times New Roman" w:hAnsi="Times New Roman"/>
                <w:lang w:eastAsia="ru-RU"/>
              </w:rPr>
              <w:t> </w:t>
            </w:r>
            <w:r w:rsidRPr="001D60F1">
              <w:rPr>
                <w:rFonts w:ascii="Times New Roman" w:hAnsi="Times New Roman"/>
                <w:lang w:val="ru-RU" w:eastAsia="ru-RU"/>
              </w:rPr>
              <w:t>____</w:t>
            </w:r>
            <w:r w:rsidRPr="004A785F">
              <w:rPr>
                <w:rFonts w:ascii="Times New Roman" w:hAnsi="Times New Roman"/>
                <w:lang w:eastAsia="ru-RU"/>
              </w:rPr>
              <w:t> </w:t>
            </w:r>
            <w:r w:rsidRPr="001D60F1">
              <w:rPr>
                <w:rFonts w:ascii="Times New Roman" w:hAnsi="Times New Roman"/>
                <w:lang w:val="ru-RU" w:eastAsia="ru-RU"/>
              </w:rPr>
              <w:t>202___</w:t>
            </w:r>
            <w:r w:rsidRPr="004A785F">
              <w:rPr>
                <w:rFonts w:ascii="Times New Roman" w:hAnsi="Times New Roman"/>
                <w:lang w:eastAsia="ru-RU"/>
              </w:rPr>
              <w:t> </w:t>
            </w:r>
            <w:r w:rsidRPr="001D60F1">
              <w:rPr>
                <w:rFonts w:ascii="Times New Roman" w:hAnsi="Times New Roman"/>
                <w:lang w:val="ru-RU" w:eastAsia="ru-RU"/>
              </w:rPr>
              <w:t>г.</w:t>
            </w: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60F1" w:rsidRPr="001D60F1" w:rsidRDefault="001D60F1" w:rsidP="001D60F1">
            <w:pPr>
              <w:pStyle w:val="a9"/>
              <w:ind w:left="52" w:hanging="52"/>
              <w:rPr>
                <w:rFonts w:ascii="Times New Roman" w:hAnsi="Times New Roman"/>
                <w:lang w:val="ru-RU" w:eastAsia="ru-RU"/>
              </w:rPr>
            </w:pPr>
          </w:p>
          <w:p w:rsidR="001D60F1" w:rsidRPr="001D60F1" w:rsidRDefault="001D60F1" w:rsidP="001D60F1">
            <w:pPr>
              <w:pStyle w:val="a9"/>
              <w:ind w:left="52" w:hanging="52"/>
              <w:rPr>
                <w:rFonts w:ascii="Times New Roman" w:hAnsi="Times New Roman"/>
                <w:lang w:val="ru-RU" w:eastAsia="ru-RU"/>
              </w:rPr>
            </w:pPr>
            <w:r w:rsidRPr="001D60F1">
              <w:rPr>
                <w:rFonts w:ascii="Times New Roman" w:hAnsi="Times New Roman"/>
                <w:b/>
                <w:lang w:val="ru-RU"/>
              </w:rPr>
              <w:t>СОГЛАСОВАНО</w:t>
            </w:r>
            <w:r w:rsidRPr="001D60F1">
              <w:rPr>
                <w:rFonts w:ascii="Times New Roman" w:hAnsi="Times New Roman"/>
                <w:lang w:val="ru-RU" w:eastAsia="ru-RU"/>
              </w:rPr>
              <w:br/>
              <w:t>Заместитель директора по УВР</w:t>
            </w:r>
            <w:proofErr w:type="gramStart"/>
            <w:r w:rsidRPr="001D60F1">
              <w:rPr>
                <w:rFonts w:ascii="Times New Roman" w:hAnsi="Times New Roman"/>
                <w:lang w:val="ru-RU" w:eastAsia="ru-RU"/>
              </w:rPr>
              <w:br/>
              <w:t>_____________(_______________)</w:t>
            </w:r>
            <w:proofErr w:type="gramEnd"/>
          </w:p>
          <w:p w:rsidR="001D60F1" w:rsidRPr="004A785F" w:rsidRDefault="001D60F1" w:rsidP="001D60F1">
            <w:pPr>
              <w:pStyle w:val="a9"/>
              <w:ind w:left="52" w:hanging="5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A785F">
              <w:rPr>
                <w:rFonts w:ascii="Times New Roman" w:hAnsi="Times New Roman"/>
                <w:lang w:eastAsia="ru-RU"/>
              </w:rPr>
              <w:t> "____" ______ 202___ г.</w:t>
            </w:r>
          </w:p>
        </w:tc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60F1" w:rsidRPr="001D60F1" w:rsidRDefault="001D60F1" w:rsidP="001D60F1">
            <w:pPr>
              <w:pStyle w:val="a9"/>
              <w:ind w:left="52" w:hanging="52"/>
              <w:rPr>
                <w:rStyle w:val="widgetinline"/>
                <w:rFonts w:ascii="Times New Roman" w:hAnsi="Times New Roman"/>
                <w:bdr w:val="dashed" w:sz="6" w:space="0" w:color="FF0000" w:frame="1"/>
                <w:shd w:val="clear" w:color="auto" w:fill="F7FDF7"/>
                <w:lang w:val="ru-RU"/>
              </w:rPr>
            </w:pPr>
          </w:p>
          <w:p w:rsidR="001D60F1" w:rsidRPr="001D60F1" w:rsidRDefault="001D60F1" w:rsidP="001D60F1">
            <w:pPr>
              <w:pStyle w:val="a9"/>
              <w:ind w:left="52" w:hanging="52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1D60F1">
              <w:rPr>
                <w:rFonts w:ascii="Times New Roman" w:hAnsi="Times New Roman"/>
                <w:b/>
                <w:lang w:val="ru-RU"/>
              </w:rPr>
              <w:t>УТВЕРЖДАЮ</w:t>
            </w:r>
            <w:r w:rsidRPr="001D60F1">
              <w:rPr>
                <w:rFonts w:ascii="Times New Roman" w:hAnsi="Times New Roman"/>
                <w:lang w:val="ru-RU" w:eastAsia="ru-RU"/>
              </w:rPr>
              <w:br/>
              <w:t>директор МБОУ БСШ № 1 им. Е.К. Зырянова</w:t>
            </w:r>
            <w:proofErr w:type="gramStart"/>
            <w:r w:rsidRPr="001D60F1">
              <w:rPr>
                <w:rFonts w:ascii="Times New Roman" w:hAnsi="Times New Roman"/>
                <w:lang w:val="ru-RU" w:eastAsia="ru-RU"/>
              </w:rPr>
              <w:br/>
              <w:t>______________(___________</w:t>
            </w:r>
            <w:r w:rsidRPr="004A785F">
              <w:rPr>
                <w:rFonts w:ascii="Times New Roman" w:hAnsi="Times New Roman"/>
                <w:lang w:eastAsia="ru-RU"/>
              </w:rPr>
              <w:t> </w:t>
            </w:r>
            <w:r w:rsidRPr="001D60F1">
              <w:rPr>
                <w:rFonts w:ascii="Times New Roman" w:hAnsi="Times New Roman"/>
                <w:lang w:val="ru-RU" w:eastAsia="ru-RU"/>
              </w:rPr>
              <w:t>)</w:t>
            </w:r>
            <w:r w:rsidRPr="001D60F1">
              <w:rPr>
                <w:rFonts w:ascii="Times New Roman" w:hAnsi="Times New Roman"/>
                <w:lang w:val="ru-RU" w:eastAsia="ru-RU"/>
              </w:rPr>
              <w:br/>
            </w:r>
            <w:proofErr w:type="gramEnd"/>
            <w:r w:rsidRPr="001D60F1">
              <w:rPr>
                <w:rFonts w:ascii="Times New Roman" w:hAnsi="Times New Roman"/>
                <w:lang w:val="ru-RU" w:eastAsia="ru-RU"/>
              </w:rPr>
              <w:t>Приказ №_____</w:t>
            </w:r>
            <w:r w:rsidRPr="001D60F1">
              <w:rPr>
                <w:rFonts w:ascii="Times New Roman" w:hAnsi="Times New Roman"/>
                <w:lang w:val="ru-RU" w:eastAsia="ru-RU"/>
              </w:rPr>
              <w:br/>
              <w:t>"____"</w:t>
            </w:r>
            <w:r w:rsidRPr="004A785F">
              <w:rPr>
                <w:rFonts w:ascii="Times New Roman" w:hAnsi="Times New Roman"/>
                <w:lang w:eastAsia="ru-RU"/>
              </w:rPr>
              <w:t> </w:t>
            </w:r>
            <w:r w:rsidRPr="001D60F1">
              <w:rPr>
                <w:rFonts w:ascii="Times New Roman" w:hAnsi="Times New Roman"/>
                <w:lang w:val="ru-RU" w:eastAsia="ru-RU"/>
              </w:rPr>
              <w:t>______</w:t>
            </w:r>
            <w:r w:rsidRPr="004A785F">
              <w:rPr>
                <w:rFonts w:ascii="Times New Roman" w:hAnsi="Times New Roman"/>
                <w:lang w:eastAsia="ru-RU"/>
              </w:rPr>
              <w:t> </w:t>
            </w:r>
            <w:r w:rsidRPr="001D60F1">
              <w:rPr>
                <w:rFonts w:ascii="Times New Roman" w:hAnsi="Times New Roman"/>
                <w:lang w:val="ru-RU" w:eastAsia="ru-RU"/>
              </w:rPr>
              <w:t>202___</w:t>
            </w:r>
            <w:r w:rsidRPr="004A785F">
              <w:rPr>
                <w:rFonts w:ascii="Times New Roman" w:hAnsi="Times New Roman"/>
                <w:lang w:eastAsia="ru-RU"/>
              </w:rPr>
              <w:t> </w:t>
            </w:r>
            <w:r w:rsidRPr="001D60F1">
              <w:rPr>
                <w:rFonts w:ascii="Times New Roman" w:hAnsi="Times New Roman"/>
                <w:lang w:val="ru-RU" w:eastAsia="ru-RU"/>
              </w:rPr>
              <w:t>г</w:t>
            </w:r>
          </w:p>
        </w:tc>
      </w:tr>
      <w:tr w:rsidR="001D60F1" w:rsidRPr="003D56E5" w:rsidTr="001D60F1"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60F1" w:rsidRPr="001D60F1" w:rsidRDefault="001D60F1" w:rsidP="001D60F1">
            <w:pPr>
              <w:pStyle w:val="a9"/>
              <w:ind w:left="52" w:hanging="52"/>
              <w:rPr>
                <w:rFonts w:ascii="Times New Roman" w:hAnsi="Times New Roman"/>
                <w:b/>
                <w:lang w:val="ru-RU"/>
              </w:rPr>
            </w:pPr>
          </w:p>
          <w:p w:rsidR="001D60F1" w:rsidRPr="001D60F1" w:rsidRDefault="001D60F1" w:rsidP="001D60F1">
            <w:pPr>
              <w:pStyle w:val="a9"/>
              <w:ind w:left="52" w:hanging="52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D60F1">
              <w:rPr>
                <w:rFonts w:ascii="Times New Roman" w:hAnsi="Times New Roman"/>
                <w:b/>
                <w:lang w:val="ru-RU"/>
              </w:rPr>
              <w:t>РАССМОТРЕНО</w:t>
            </w:r>
            <w:r w:rsidRPr="001D60F1">
              <w:rPr>
                <w:rFonts w:ascii="Times New Roman" w:hAnsi="Times New Roman"/>
                <w:b/>
                <w:lang w:val="ru-RU"/>
              </w:rPr>
              <w:br/>
            </w:r>
            <w:r w:rsidRPr="001D60F1">
              <w:rPr>
                <w:rFonts w:ascii="Times New Roman" w:hAnsi="Times New Roman"/>
                <w:lang w:val="ru-RU" w:eastAsia="ru-RU"/>
              </w:rPr>
              <w:t xml:space="preserve">МОО технологии, музыки, </w:t>
            </w:r>
            <w:proofErr w:type="gramStart"/>
            <w:r w:rsidRPr="001D60F1">
              <w:rPr>
                <w:rFonts w:ascii="Times New Roman" w:hAnsi="Times New Roman"/>
                <w:lang w:val="ru-RU" w:eastAsia="ru-RU"/>
              </w:rPr>
              <w:t>ИЗО</w:t>
            </w:r>
            <w:proofErr w:type="gramEnd"/>
            <w:r w:rsidRPr="001D60F1">
              <w:rPr>
                <w:rFonts w:ascii="Times New Roman" w:hAnsi="Times New Roman"/>
                <w:lang w:val="ru-RU" w:eastAsia="ru-RU"/>
              </w:rPr>
              <w:t>, физическая культура ___________(_______________)</w:t>
            </w:r>
            <w:r w:rsidRPr="001D60F1">
              <w:rPr>
                <w:rFonts w:ascii="Times New Roman" w:hAnsi="Times New Roman"/>
                <w:lang w:val="ru-RU"/>
              </w:rPr>
              <w:br/>
            </w:r>
            <w:r w:rsidRPr="001D60F1">
              <w:rPr>
                <w:rFonts w:ascii="Times New Roman" w:hAnsi="Times New Roman"/>
                <w:lang w:val="ru-RU" w:eastAsia="ru-RU"/>
              </w:rPr>
              <w:t>Протокол №1</w:t>
            </w:r>
            <w:r w:rsidRPr="001D60F1">
              <w:rPr>
                <w:rFonts w:ascii="Times New Roman" w:hAnsi="Times New Roman"/>
                <w:lang w:val="ru-RU" w:eastAsia="ru-RU"/>
              </w:rPr>
              <w:br/>
              <w:t>от</w:t>
            </w:r>
            <w:r w:rsidRPr="004A785F">
              <w:rPr>
                <w:rFonts w:ascii="Times New Roman" w:hAnsi="Times New Roman"/>
                <w:lang w:eastAsia="ru-RU"/>
              </w:rPr>
              <w:t> </w:t>
            </w:r>
            <w:r w:rsidRPr="001D60F1">
              <w:rPr>
                <w:rFonts w:ascii="Times New Roman" w:hAnsi="Times New Roman"/>
                <w:lang w:val="ru-RU" w:eastAsia="ru-RU"/>
              </w:rPr>
              <w:t>"____"</w:t>
            </w:r>
            <w:r w:rsidRPr="004A785F">
              <w:rPr>
                <w:rFonts w:ascii="Times New Roman" w:hAnsi="Times New Roman"/>
                <w:lang w:eastAsia="ru-RU"/>
              </w:rPr>
              <w:t> </w:t>
            </w:r>
            <w:r w:rsidRPr="001D60F1">
              <w:rPr>
                <w:rFonts w:ascii="Times New Roman" w:hAnsi="Times New Roman"/>
                <w:lang w:val="ru-RU" w:eastAsia="ru-RU"/>
              </w:rPr>
              <w:t>____</w:t>
            </w:r>
            <w:r w:rsidRPr="004A785F">
              <w:rPr>
                <w:rFonts w:ascii="Times New Roman" w:hAnsi="Times New Roman"/>
                <w:lang w:eastAsia="ru-RU"/>
              </w:rPr>
              <w:t> </w:t>
            </w:r>
            <w:r w:rsidRPr="001D60F1">
              <w:rPr>
                <w:rFonts w:ascii="Times New Roman" w:hAnsi="Times New Roman"/>
                <w:lang w:val="ru-RU" w:eastAsia="ru-RU"/>
              </w:rPr>
              <w:t>202___</w:t>
            </w:r>
            <w:r w:rsidRPr="004A785F">
              <w:rPr>
                <w:rFonts w:ascii="Times New Roman" w:hAnsi="Times New Roman"/>
                <w:lang w:eastAsia="ru-RU"/>
              </w:rPr>
              <w:t> </w:t>
            </w:r>
            <w:r w:rsidRPr="001D60F1">
              <w:rPr>
                <w:rFonts w:ascii="Times New Roman" w:hAnsi="Times New Roman"/>
                <w:lang w:val="ru-RU" w:eastAsia="ru-RU"/>
              </w:rPr>
              <w:t>г.</w:t>
            </w: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60F1" w:rsidRPr="001D60F1" w:rsidRDefault="001D60F1" w:rsidP="001D60F1">
            <w:pPr>
              <w:pStyle w:val="a9"/>
              <w:ind w:left="52" w:hanging="52"/>
              <w:rPr>
                <w:rFonts w:ascii="Times New Roman" w:hAnsi="Times New Roman"/>
                <w:b/>
                <w:lang w:val="ru-RU"/>
              </w:rPr>
            </w:pPr>
          </w:p>
          <w:p w:rsidR="001D60F1" w:rsidRPr="001D60F1" w:rsidRDefault="001D60F1" w:rsidP="001D60F1">
            <w:pPr>
              <w:pStyle w:val="a9"/>
              <w:ind w:left="52" w:hanging="52"/>
              <w:rPr>
                <w:rFonts w:ascii="Times New Roman" w:hAnsi="Times New Roman"/>
                <w:lang w:val="ru-RU" w:eastAsia="ru-RU"/>
              </w:rPr>
            </w:pPr>
            <w:r w:rsidRPr="001D60F1">
              <w:rPr>
                <w:rFonts w:ascii="Times New Roman" w:hAnsi="Times New Roman"/>
                <w:b/>
                <w:lang w:val="ru-RU"/>
              </w:rPr>
              <w:t>СОГЛАСОВАНО</w:t>
            </w:r>
            <w:r w:rsidRPr="001D60F1">
              <w:rPr>
                <w:rFonts w:ascii="Times New Roman" w:hAnsi="Times New Roman"/>
                <w:lang w:val="ru-RU" w:eastAsia="ru-RU"/>
              </w:rPr>
              <w:br/>
              <w:t>Заместитель директора по УВР</w:t>
            </w:r>
            <w:proofErr w:type="gramStart"/>
            <w:r w:rsidRPr="001D60F1">
              <w:rPr>
                <w:rFonts w:ascii="Times New Roman" w:hAnsi="Times New Roman"/>
                <w:lang w:val="ru-RU" w:eastAsia="ru-RU"/>
              </w:rPr>
              <w:br/>
              <w:t>_____________(_______________)</w:t>
            </w:r>
            <w:proofErr w:type="gramEnd"/>
          </w:p>
          <w:p w:rsidR="001D60F1" w:rsidRPr="004A785F" w:rsidRDefault="001D60F1" w:rsidP="001D60F1">
            <w:pPr>
              <w:pStyle w:val="a9"/>
              <w:ind w:left="52" w:hanging="5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A785F">
              <w:rPr>
                <w:rFonts w:ascii="Times New Roman" w:hAnsi="Times New Roman"/>
                <w:lang w:eastAsia="ru-RU"/>
              </w:rPr>
              <w:t> "____" ______ 202___ г.</w:t>
            </w:r>
          </w:p>
        </w:tc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60F1" w:rsidRPr="001D60F1" w:rsidRDefault="001D60F1" w:rsidP="001D60F1">
            <w:pPr>
              <w:pStyle w:val="a9"/>
              <w:ind w:left="52" w:hanging="52"/>
              <w:rPr>
                <w:rStyle w:val="widgetinline"/>
                <w:rFonts w:ascii="Times New Roman" w:hAnsi="Times New Roman"/>
                <w:bdr w:val="dashed" w:sz="6" w:space="0" w:color="FF0000" w:frame="1"/>
                <w:shd w:val="clear" w:color="auto" w:fill="F7FDF7"/>
                <w:lang w:val="ru-RU"/>
              </w:rPr>
            </w:pPr>
          </w:p>
          <w:p w:rsidR="001D60F1" w:rsidRPr="001D60F1" w:rsidRDefault="001D60F1" w:rsidP="001D60F1">
            <w:pPr>
              <w:pStyle w:val="a9"/>
              <w:ind w:left="52" w:hanging="52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1D60F1">
              <w:rPr>
                <w:rFonts w:ascii="Times New Roman" w:hAnsi="Times New Roman"/>
                <w:b/>
                <w:lang w:val="ru-RU"/>
              </w:rPr>
              <w:t>УТВЕРЖДАЮ</w:t>
            </w:r>
            <w:r w:rsidRPr="001D60F1">
              <w:rPr>
                <w:rFonts w:ascii="Times New Roman" w:hAnsi="Times New Roman"/>
                <w:lang w:val="ru-RU" w:eastAsia="ru-RU"/>
              </w:rPr>
              <w:br/>
              <w:t>директор МБОУ БСШ № 1 им. Е.К. Зырянова</w:t>
            </w:r>
            <w:proofErr w:type="gramStart"/>
            <w:r w:rsidRPr="001D60F1">
              <w:rPr>
                <w:rFonts w:ascii="Times New Roman" w:hAnsi="Times New Roman"/>
                <w:lang w:val="ru-RU" w:eastAsia="ru-RU"/>
              </w:rPr>
              <w:br/>
              <w:t>______________(___________</w:t>
            </w:r>
            <w:r w:rsidRPr="004A785F">
              <w:rPr>
                <w:rFonts w:ascii="Times New Roman" w:hAnsi="Times New Roman"/>
                <w:lang w:eastAsia="ru-RU"/>
              </w:rPr>
              <w:t> </w:t>
            </w:r>
            <w:r w:rsidRPr="001D60F1">
              <w:rPr>
                <w:rFonts w:ascii="Times New Roman" w:hAnsi="Times New Roman"/>
                <w:lang w:val="ru-RU" w:eastAsia="ru-RU"/>
              </w:rPr>
              <w:t>)</w:t>
            </w:r>
            <w:r w:rsidRPr="001D60F1">
              <w:rPr>
                <w:rFonts w:ascii="Times New Roman" w:hAnsi="Times New Roman"/>
                <w:lang w:val="ru-RU" w:eastAsia="ru-RU"/>
              </w:rPr>
              <w:br/>
            </w:r>
            <w:proofErr w:type="gramEnd"/>
            <w:r w:rsidRPr="001D60F1">
              <w:rPr>
                <w:rFonts w:ascii="Times New Roman" w:hAnsi="Times New Roman"/>
                <w:lang w:val="ru-RU" w:eastAsia="ru-RU"/>
              </w:rPr>
              <w:t>Приказ №_____</w:t>
            </w:r>
            <w:r w:rsidRPr="001D60F1">
              <w:rPr>
                <w:rFonts w:ascii="Times New Roman" w:hAnsi="Times New Roman"/>
                <w:lang w:val="ru-RU" w:eastAsia="ru-RU"/>
              </w:rPr>
              <w:br/>
              <w:t>"____"</w:t>
            </w:r>
            <w:r w:rsidRPr="004A785F">
              <w:rPr>
                <w:rFonts w:ascii="Times New Roman" w:hAnsi="Times New Roman"/>
                <w:lang w:eastAsia="ru-RU"/>
              </w:rPr>
              <w:t> </w:t>
            </w:r>
            <w:r w:rsidRPr="001D60F1">
              <w:rPr>
                <w:rFonts w:ascii="Times New Roman" w:hAnsi="Times New Roman"/>
                <w:lang w:val="ru-RU" w:eastAsia="ru-RU"/>
              </w:rPr>
              <w:t>______</w:t>
            </w:r>
            <w:r w:rsidRPr="004A785F">
              <w:rPr>
                <w:rFonts w:ascii="Times New Roman" w:hAnsi="Times New Roman"/>
                <w:lang w:eastAsia="ru-RU"/>
              </w:rPr>
              <w:t> </w:t>
            </w:r>
            <w:r w:rsidRPr="001D60F1">
              <w:rPr>
                <w:rFonts w:ascii="Times New Roman" w:hAnsi="Times New Roman"/>
                <w:lang w:val="ru-RU" w:eastAsia="ru-RU"/>
              </w:rPr>
              <w:t>202___</w:t>
            </w:r>
            <w:r w:rsidRPr="004A785F">
              <w:rPr>
                <w:rFonts w:ascii="Times New Roman" w:hAnsi="Times New Roman"/>
                <w:lang w:eastAsia="ru-RU"/>
              </w:rPr>
              <w:t> </w:t>
            </w:r>
            <w:r w:rsidRPr="001D60F1">
              <w:rPr>
                <w:rFonts w:ascii="Times New Roman" w:hAnsi="Times New Roman"/>
                <w:lang w:val="ru-RU" w:eastAsia="ru-RU"/>
              </w:rPr>
              <w:t>г</w:t>
            </w:r>
          </w:p>
        </w:tc>
      </w:tr>
      <w:tr w:rsidR="001D60F1" w:rsidRPr="003D56E5" w:rsidTr="001D60F1"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60F1" w:rsidRPr="001D60F1" w:rsidRDefault="001D60F1" w:rsidP="001D60F1">
            <w:pPr>
              <w:pStyle w:val="a9"/>
              <w:ind w:left="52" w:hanging="52"/>
              <w:rPr>
                <w:rFonts w:ascii="Times New Roman" w:hAnsi="Times New Roman"/>
                <w:lang w:val="ru-RU"/>
              </w:rPr>
            </w:pPr>
          </w:p>
          <w:p w:rsidR="001D60F1" w:rsidRPr="001D60F1" w:rsidRDefault="001D60F1" w:rsidP="001D60F1">
            <w:pPr>
              <w:pStyle w:val="a9"/>
              <w:ind w:left="52" w:hanging="52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D60F1">
              <w:rPr>
                <w:rFonts w:ascii="Times New Roman" w:hAnsi="Times New Roman"/>
                <w:b/>
                <w:lang w:val="ru-RU"/>
              </w:rPr>
              <w:t>РАССМОТРЕНО</w:t>
            </w:r>
            <w:r w:rsidRPr="001D60F1">
              <w:rPr>
                <w:rFonts w:ascii="Times New Roman" w:hAnsi="Times New Roman"/>
                <w:b/>
                <w:lang w:val="ru-RU"/>
              </w:rPr>
              <w:br/>
            </w:r>
            <w:r w:rsidRPr="001D60F1">
              <w:rPr>
                <w:rFonts w:ascii="Times New Roman" w:hAnsi="Times New Roman"/>
                <w:lang w:val="ru-RU" w:eastAsia="ru-RU"/>
              </w:rPr>
              <w:t xml:space="preserve">МОО технологии, музыки, </w:t>
            </w:r>
            <w:proofErr w:type="gramStart"/>
            <w:r w:rsidRPr="001D60F1">
              <w:rPr>
                <w:rFonts w:ascii="Times New Roman" w:hAnsi="Times New Roman"/>
                <w:lang w:val="ru-RU" w:eastAsia="ru-RU"/>
              </w:rPr>
              <w:t>ИЗО</w:t>
            </w:r>
            <w:proofErr w:type="gramEnd"/>
            <w:r w:rsidRPr="001D60F1">
              <w:rPr>
                <w:rFonts w:ascii="Times New Roman" w:hAnsi="Times New Roman"/>
                <w:lang w:val="ru-RU" w:eastAsia="ru-RU"/>
              </w:rPr>
              <w:t>, физическая культура ___________(_______________)</w:t>
            </w:r>
            <w:r w:rsidRPr="001D60F1">
              <w:rPr>
                <w:rFonts w:ascii="Times New Roman" w:hAnsi="Times New Roman"/>
                <w:lang w:val="ru-RU"/>
              </w:rPr>
              <w:br/>
            </w:r>
            <w:r w:rsidRPr="001D60F1">
              <w:rPr>
                <w:rFonts w:ascii="Times New Roman" w:hAnsi="Times New Roman"/>
                <w:lang w:val="ru-RU" w:eastAsia="ru-RU"/>
              </w:rPr>
              <w:t>Протокол №1</w:t>
            </w:r>
            <w:r w:rsidRPr="001D60F1">
              <w:rPr>
                <w:rFonts w:ascii="Times New Roman" w:hAnsi="Times New Roman"/>
                <w:lang w:val="ru-RU" w:eastAsia="ru-RU"/>
              </w:rPr>
              <w:br/>
              <w:t>от</w:t>
            </w:r>
            <w:r w:rsidRPr="004A785F">
              <w:rPr>
                <w:rFonts w:ascii="Times New Roman" w:hAnsi="Times New Roman"/>
                <w:lang w:eastAsia="ru-RU"/>
              </w:rPr>
              <w:t> </w:t>
            </w:r>
            <w:r w:rsidRPr="001D60F1">
              <w:rPr>
                <w:rFonts w:ascii="Times New Roman" w:hAnsi="Times New Roman"/>
                <w:lang w:val="ru-RU" w:eastAsia="ru-RU"/>
              </w:rPr>
              <w:t>"____"</w:t>
            </w:r>
            <w:r w:rsidRPr="004A785F">
              <w:rPr>
                <w:rFonts w:ascii="Times New Roman" w:hAnsi="Times New Roman"/>
                <w:lang w:eastAsia="ru-RU"/>
              </w:rPr>
              <w:t> </w:t>
            </w:r>
            <w:r w:rsidRPr="001D60F1">
              <w:rPr>
                <w:rFonts w:ascii="Times New Roman" w:hAnsi="Times New Roman"/>
                <w:lang w:val="ru-RU" w:eastAsia="ru-RU"/>
              </w:rPr>
              <w:t>____</w:t>
            </w:r>
            <w:r w:rsidRPr="004A785F">
              <w:rPr>
                <w:rFonts w:ascii="Times New Roman" w:hAnsi="Times New Roman"/>
                <w:lang w:eastAsia="ru-RU"/>
              </w:rPr>
              <w:t> </w:t>
            </w:r>
            <w:r w:rsidRPr="001D60F1">
              <w:rPr>
                <w:rFonts w:ascii="Times New Roman" w:hAnsi="Times New Roman"/>
                <w:lang w:val="ru-RU" w:eastAsia="ru-RU"/>
              </w:rPr>
              <w:t>202___</w:t>
            </w:r>
            <w:r w:rsidRPr="004A785F">
              <w:rPr>
                <w:rFonts w:ascii="Times New Roman" w:hAnsi="Times New Roman"/>
                <w:lang w:eastAsia="ru-RU"/>
              </w:rPr>
              <w:t> </w:t>
            </w:r>
            <w:r w:rsidRPr="001D60F1">
              <w:rPr>
                <w:rFonts w:ascii="Times New Roman" w:hAnsi="Times New Roman"/>
                <w:lang w:val="ru-RU" w:eastAsia="ru-RU"/>
              </w:rPr>
              <w:t>г.</w:t>
            </w: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60F1" w:rsidRPr="001D60F1" w:rsidRDefault="001D60F1" w:rsidP="001D60F1">
            <w:pPr>
              <w:pStyle w:val="a9"/>
              <w:ind w:left="52" w:hanging="52"/>
              <w:rPr>
                <w:rFonts w:ascii="Times New Roman" w:hAnsi="Times New Roman"/>
                <w:lang w:val="ru-RU" w:eastAsia="ru-RU"/>
              </w:rPr>
            </w:pPr>
          </w:p>
          <w:p w:rsidR="001D60F1" w:rsidRPr="001D60F1" w:rsidRDefault="001D60F1" w:rsidP="001D60F1">
            <w:pPr>
              <w:pStyle w:val="a9"/>
              <w:ind w:left="52" w:hanging="52"/>
              <w:rPr>
                <w:rFonts w:ascii="Times New Roman" w:hAnsi="Times New Roman"/>
                <w:lang w:val="ru-RU" w:eastAsia="ru-RU"/>
              </w:rPr>
            </w:pPr>
            <w:r w:rsidRPr="001D60F1">
              <w:rPr>
                <w:rFonts w:ascii="Times New Roman" w:hAnsi="Times New Roman"/>
                <w:b/>
                <w:lang w:val="ru-RU"/>
              </w:rPr>
              <w:t>СОГЛАСОВАНО</w:t>
            </w:r>
            <w:r w:rsidRPr="001D60F1">
              <w:rPr>
                <w:rFonts w:ascii="Times New Roman" w:hAnsi="Times New Roman"/>
                <w:lang w:val="ru-RU" w:eastAsia="ru-RU"/>
              </w:rPr>
              <w:br/>
              <w:t>Заместитель директора по УВР</w:t>
            </w:r>
            <w:proofErr w:type="gramStart"/>
            <w:r w:rsidRPr="001D60F1">
              <w:rPr>
                <w:rFonts w:ascii="Times New Roman" w:hAnsi="Times New Roman"/>
                <w:lang w:val="ru-RU" w:eastAsia="ru-RU"/>
              </w:rPr>
              <w:br/>
              <w:t>_____________(_______________)</w:t>
            </w:r>
            <w:proofErr w:type="gramEnd"/>
          </w:p>
          <w:p w:rsidR="001D60F1" w:rsidRPr="004A785F" w:rsidRDefault="001D60F1" w:rsidP="001D60F1">
            <w:pPr>
              <w:pStyle w:val="a9"/>
              <w:ind w:left="52" w:hanging="5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A785F">
              <w:rPr>
                <w:rFonts w:ascii="Times New Roman" w:hAnsi="Times New Roman"/>
                <w:lang w:eastAsia="ru-RU"/>
              </w:rPr>
              <w:t> "____" ______ 202___ г.</w:t>
            </w:r>
          </w:p>
        </w:tc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60F1" w:rsidRPr="001D60F1" w:rsidRDefault="001D60F1" w:rsidP="001D60F1">
            <w:pPr>
              <w:pStyle w:val="a9"/>
              <w:ind w:left="52" w:hanging="52"/>
              <w:rPr>
                <w:rStyle w:val="widgetinline"/>
                <w:rFonts w:ascii="Times New Roman" w:hAnsi="Times New Roman"/>
                <w:bdr w:val="dashed" w:sz="6" w:space="0" w:color="FF0000" w:frame="1"/>
                <w:shd w:val="clear" w:color="auto" w:fill="F7FDF7"/>
                <w:lang w:val="ru-RU"/>
              </w:rPr>
            </w:pPr>
          </w:p>
          <w:p w:rsidR="001D60F1" w:rsidRPr="001D60F1" w:rsidRDefault="001D60F1" w:rsidP="001D60F1">
            <w:pPr>
              <w:pStyle w:val="a9"/>
              <w:ind w:left="52" w:hanging="52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1D60F1">
              <w:rPr>
                <w:rFonts w:ascii="Times New Roman" w:hAnsi="Times New Roman"/>
                <w:b/>
                <w:lang w:val="ru-RU"/>
              </w:rPr>
              <w:t>УТВЕРЖДАЮ</w:t>
            </w:r>
            <w:r w:rsidRPr="001D60F1">
              <w:rPr>
                <w:rFonts w:ascii="Times New Roman" w:hAnsi="Times New Roman"/>
                <w:lang w:val="ru-RU" w:eastAsia="ru-RU"/>
              </w:rPr>
              <w:br/>
              <w:t>директор МБОУ БСШ № 1 им. Е.К. Зырянова</w:t>
            </w:r>
            <w:proofErr w:type="gramStart"/>
            <w:r w:rsidRPr="001D60F1">
              <w:rPr>
                <w:rFonts w:ascii="Times New Roman" w:hAnsi="Times New Roman"/>
                <w:lang w:val="ru-RU" w:eastAsia="ru-RU"/>
              </w:rPr>
              <w:br/>
              <w:t>______________(___________</w:t>
            </w:r>
            <w:r w:rsidRPr="004A785F">
              <w:rPr>
                <w:rFonts w:ascii="Times New Roman" w:hAnsi="Times New Roman"/>
                <w:lang w:eastAsia="ru-RU"/>
              </w:rPr>
              <w:t> </w:t>
            </w:r>
            <w:r w:rsidRPr="001D60F1">
              <w:rPr>
                <w:rFonts w:ascii="Times New Roman" w:hAnsi="Times New Roman"/>
                <w:lang w:val="ru-RU" w:eastAsia="ru-RU"/>
              </w:rPr>
              <w:t>)</w:t>
            </w:r>
            <w:r w:rsidRPr="001D60F1">
              <w:rPr>
                <w:rFonts w:ascii="Times New Roman" w:hAnsi="Times New Roman"/>
                <w:lang w:val="ru-RU" w:eastAsia="ru-RU"/>
              </w:rPr>
              <w:br/>
            </w:r>
            <w:proofErr w:type="gramEnd"/>
            <w:r w:rsidRPr="001D60F1">
              <w:rPr>
                <w:rFonts w:ascii="Times New Roman" w:hAnsi="Times New Roman"/>
                <w:lang w:val="ru-RU" w:eastAsia="ru-RU"/>
              </w:rPr>
              <w:t>Приказ №_____</w:t>
            </w:r>
            <w:r w:rsidRPr="001D60F1">
              <w:rPr>
                <w:rFonts w:ascii="Times New Roman" w:hAnsi="Times New Roman"/>
                <w:lang w:val="ru-RU" w:eastAsia="ru-RU"/>
              </w:rPr>
              <w:br/>
              <w:t>"____"</w:t>
            </w:r>
            <w:r w:rsidRPr="004A785F">
              <w:rPr>
                <w:rFonts w:ascii="Times New Roman" w:hAnsi="Times New Roman"/>
                <w:lang w:eastAsia="ru-RU"/>
              </w:rPr>
              <w:t> </w:t>
            </w:r>
            <w:r w:rsidRPr="001D60F1">
              <w:rPr>
                <w:rFonts w:ascii="Times New Roman" w:hAnsi="Times New Roman"/>
                <w:lang w:val="ru-RU" w:eastAsia="ru-RU"/>
              </w:rPr>
              <w:t>______</w:t>
            </w:r>
            <w:r w:rsidRPr="004A785F">
              <w:rPr>
                <w:rFonts w:ascii="Times New Roman" w:hAnsi="Times New Roman"/>
                <w:lang w:eastAsia="ru-RU"/>
              </w:rPr>
              <w:t> </w:t>
            </w:r>
            <w:r w:rsidRPr="001D60F1">
              <w:rPr>
                <w:rFonts w:ascii="Times New Roman" w:hAnsi="Times New Roman"/>
                <w:lang w:val="ru-RU" w:eastAsia="ru-RU"/>
              </w:rPr>
              <w:t>202___</w:t>
            </w:r>
            <w:r w:rsidRPr="004A785F">
              <w:rPr>
                <w:rFonts w:ascii="Times New Roman" w:hAnsi="Times New Roman"/>
                <w:lang w:eastAsia="ru-RU"/>
              </w:rPr>
              <w:t> </w:t>
            </w:r>
            <w:r w:rsidRPr="001D60F1">
              <w:rPr>
                <w:rFonts w:ascii="Times New Roman" w:hAnsi="Times New Roman"/>
                <w:lang w:val="ru-RU" w:eastAsia="ru-RU"/>
              </w:rPr>
              <w:t>г</w:t>
            </w:r>
          </w:p>
        </w:tc>
      </w:tr>
      <w:tr w:rsidR="001D60F1" w:rsidRPr="003D56E5" w:rsidTr="001D60F1">
        <w:trPr>
          <w:trHeight w:val="1744"/>
        </w:trPr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60F1" w:rsidRPr="001D60F1" w:rsidRDefault="001D60F1" w:rsidP="001D60F1">
            <w:pPr>
              <w:pStyle w:val="a9"/>
              <w:ind w:left="52" w:hanging="52"/>
              <w:rPr>
                <w:rFonts w:ascii="Times New Roman" w:hAnsi="Times New Roman"/>
                <w:lang w:val="ru-RU"/>
              </w:rPr>
            </w:pPr>
          </w:p>
          <w:p w:rsidR="001D60F1" w:rsidRPr="001D60F1" w:rsidRDefault="001D60F1" w:rsidP="001D60F1">
            <w:pPr>
              <w:pStyle w:val="a9"/>
              <w:ind w:left="52" w:hanging="52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D60F1">
              <w:rPr>
                <w:rFonts w:ascii="Times New Roman" w:hAnsi="Times New Roman"/>
                <w:b/>
                <w:lang w:val="ru-RU"/>
              </w:rPr>
              <w:t>РАССМОТРЕНО</w:t>
            </w:r>
            <w:r w:rsidRPr="001D60F1">
              <w:rPr>
                <w:rFonts w:ascii="Times New Roman" w:hAnsi="Times New Roman"/>
                <w:b/>
                <w:lang w:val="ru-RU"/>
              </w:rPr>
              <w:br/>
            </w:r>
            <w:r w:rsidRPr="001D60F1">
              <w:rPr>
                <w:rFonts w:ascii="Times New Roman" w:hAnsi="Times New Roman"/>
                <w:lang w:val="ru-RU" w:eastAsia="ru-RU"/>
              </w:rPr>
              <w:t xml:space="preserve">МОО технологии, музыки, </w:t>
            </w:r>
            <w:proofErr w:type="gramStart"/>
            <w:r w:rsidRPr="001D60F1">
              <w:rPr>
                <w:rFonts w:ascii="Times New Roman" w:hAnsi="Times New Roman"/>
                <w:lang w:val="ru-RU" w:eastAsia="ru-RU"/>
              </w:rPr>
              <w:t>ИЗО</w:t>
            </w:r>
            <w:proofErr w:type="gramEnd"/>
            <w:r w:rsidRPr="001D60F1">
              <w:rPr>
                <w:rFonts w:ascii="Times New Roman" w:hAnsi="Times New Roman"/>
                <w:lang w:val="ru-RU" w:eastAsia="ru-RU"/>
              </w:rPr>
              <w:t>, физическая культура ___________(_______________)</w:t>
            </w:r>
            <w:r w:rsidRPr="001D60F1">
              <w:rPr>
                <w:rFonts w:ascii="Times New Roman" w:hAnsi="Times New Roman"/>
                <w:lang w:val="ru-RU"/>
              </w:rPr>
              <w:br/>
            </w:r>
            <w:r w:rsidRPr="001D60F1">
              <w:rPr>
                <w:rFonts w:ascii="Times New Roman" w:hAnsi="Times New Roman"/>
                <w:lang w:val="ru-RU" w:eastAsia="ru-RU"/>
              </w:rPr>
              <w:t>Протокол №1</w:t>
            </w:r>
            <w:r w:rsidRPr="001D60F1">
              <w:rPr>
                <w:rFonts w:ascii="Times New Roman" w:hAnsi="Times New Roman"/>
                <w:lang w:val="ru-RU" w:eastAsia="ru-RU"/>
              </w:rPr>
              <w:br/>
              <w:t>от</w:t>
            </w:r>
            <w:r w:rsidRPr="004A785F">
              <w:rPr>
                <w:rFonts w:ascii="Times New Roman" w:hAnsi="Times New Roman"/>
                <w:lang w:eastAsia="ru-RU"/>
              </w:rPr>
              <w:t> </w:t>
            </w:r>
            <w:r w:rsidRPr="001D60F1">
              <w:rPr>
                <w:rFonts w:ascii="Times New Roman" w:hAnsi="Times New Roman"/>
                <w:lang w:val="ru-RU" w:eastAsia="ru-RU"/>
              </w:rPr>
              <w:t>"____"</w:t>
            </w:r>
            <w:r w:rsidRPr="004A785F">
              <w:rPr>
                <w:rFonts w:ascii="Times New Roman" w:hAnsi="Times New Roman"/>
                <w:lang w:eastAsia="ru-RU"/>
              </w:rPr>
              <w:t> </w:t>
            </w:r>
            <w:r w:rsidRPr="001D60F1">
              <w:rPr>
                <w:rFonts w:ascii="Times New Roman" w:hAnsi="Times New Roman"/>
                <w:lang w:val="ru-RU" w:eastAsia="ru-RU"/>
              </w:rPr>
              <w:t>____</w:t>
            </w:r>
            <w:r w:rsidRPr="004A785F">
              <w:rPr>
                <w:rFonts w:ascii="Times New Roman" w:hAnsi="Times New Roman"/>
                <w:lang w:eastAsia="ru-RU"/>
              </w:rPr>
              <w:t> </w:t>
            </w:r>
            <w:r w:rsidRPr="001D60F1">
              <w:rPr>
                <w:rFonts w:ascii="Times New Roman" w:hAnsi="Times New Roman"/>
                <w:lang w:val="ru-RU" w:eastAsia="ru-RU"/>
              </w:rPr>
              <w:t>202___</w:t>
            </w:r>
            <w:r w:rsidRPr="004A785F">
              <w:rPr>
                <w:rFonts w:ascii="Times New Roman" w:hAnsi="Times New Roman"/>
                <w:lang w:eastAsia="ru-RU"/>
              </w:rPr>
              <w:t> </w:t>
            </w:r>
            <w:r w:rsidRPr="001D60F1">
              <w:rPr>
                <w:rFonts w:ascii="Times New Roman" w:hAnsi="Times New Roman"/>
                <w:lang w:val="ru-RU" w:eastAsia="ru-RU"/>
              </w:rPr>
              <w:t>г.</w:t>
            </w: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60F1" w:rsidRPr="001D60F1" w:rsidRDefault="001D60F1" w:rsidP="001D60F1">
            <w:pPr>
              <w:pStyle w:val="a9"/>
              <w:ind w:left="52" w:hanging="52"/>
              <w:rPr>
                <w:rFonts w:ascii="Times New Roman" w:hAnsi="Times New Roman"/>
                <w:lang w:val="ru-RU" w:eastAsia="ru-RU"/>
              </w:rPr>
            </w:pPr>
          </w:p>
          <w:p w:rsidR="001D60F1" w:rsidRPr="001D60F1" w:rsidRDefault="001D60F1" w:rsidP="001D60F1">
            <w:pPr>
              <w:pStyle w:val="a9"/>
              <w:ind w:left="52" w:hanging="52"/>
              <w:rPr>
                <w:rFonts w:ascii="Times New Roman" w:hAnsi="Times New Roman"/>
                <w:lang w:val="ru-RU" w:eastAsia="ru-RU"/>
              </w:rPr>
            </w:pPr>
            <w:r w:rsidRPr="001D60F1">
              <w:rPr>
                <w:rFonts w:ascii="Times New Roman" w:hAnsi="Times New Roman"/>
                <w:b/>
                <w:lang w:val="ru-RU"/>
              </w:rPr>
              <w:t>СОГЛАСОВАНО</w:t>
            </w:r>
            <w:r w:rsidRPr="001D60F1">
              <w:rPr>
                <w:rFonts w:ascii="Times New Roman" w:hAnsi="Times New Roman"/>
                <w:lang w:val="ru-RU" w:eastAsia="ru-RU"/>
              </w:rPr>
              <w:br/>
              <w:t>Заместитель директора по УВР</w:t>
            </w:r>
            <w:proofErr w:type="gramStart"/>
            <w:r w:rsidRPr="001D60F1">
              <w:rPr>
                <w:rFonts w:ascii="Times New Roman" w:hAnsi="Times New Roman"/>
                <w:lang w:val="ru-RU" w:eastAsia="ru-RU"/>
              </w:rPr>
              <w:br/>
              <w:t>_____________(_______________)</w:t>
            </w:r>
            <w:proofErr w:type="gramEnd"/>
          </w:p>
          <w:p w:rsidR="001D60F1" w:rsidRPr="004A785F" w:rsidRDefault="001D60F1" w:rsidP="001D60F1">
            <w:pPr>
              <w:pStyle w:val="a9"/>
              <w:ind w:left="52" w:hanging="5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A785F">
              <w:rPr>
                <w:rFonts w:ascii="Times New Roman" w:hAnsi="Times New Roman"/>
                <w:lang w:eastAsia="ru-RU"/>
              </w:rPr>
              <w:t> "____" ______ 202___ г.</w:t>
            </w:r>
          </w:p>
        </w:tc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60F1" w:rsidRPr="001D60F1" w:rsidRDefault="001D60F1" w:rsidP="001D60F1">
            <w:pPr>
              <w:pStyle w:val="a9"/>
              <w:ind w:left="52" w:hanging="52"/>
              <w:rPr>
                <w:rStyle w:val="widgetinline"/>
                <w:rFonts w:ascii="Times New Roman" w:hAnsi="Times New Roman"/>
                <w:bdr w:val="dashed" w:sz="6" w:space="0" w:color="FF0000" w:frame="1"/>
                <w:shd w:val="clear" w:color="auto" w:fill="F7FDF7"/>
                <w:lang w:val="ru-RU"/>
              </w:rPr>
            </w:pPr>
          </w:p>
          <w:p w:rsidR="001D60F1" w:rsidRPr="001D60F1" w:rsidRDefault="001D60F1" w:rsidP="001D60F1">
            <w:pPr>
              <w:pStyle w:val="a9"/>
              <w:ind w:left="52" w:hanging="52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1D60F1">
              <w:rPr>
                <w:rFonts w:ascii="Times New Roman" w:hAnsi="Times New Roman"/>
                <w:b/>
                <w:lang w:val="ru-RU"/>
              </w:rPr>
              <w:t>УТВЕРЖДАЮ</w:t>
            </w:r>
            <w:r w:rsidRPr="001D60F1">
              <w:rPr>
                <w:rFonts w:ascii="Times New Roman" w:hAnsi="Times New Roman"/>
                <w:lang w:val="ru-RU" w:eastAsia="ru-RU"/>
              </w:rPr>
              <w:br/>
              <w:t>директор МБОУ БСШ № 1 им. Е.К. Зырянова</w:t>
            </w:r>
            <w:proofErr w:type="gramStart"/>
            <w:r w:rsidRPr="001D60F1">
              <w:rPr>
                <w:rFonts w:ascii="Times New Roman" w:hAnsi="Times New Roman"/>
                <w:lang w:val="ru-RU" w:eastAsia="ru-RU"/>
              </w:rPr>
              <w:br/>
              <w:t>______________(___________</w:t>
            </w:r>
            <w:r w:rsidRPr="004A785F">
              <w:rPr>
                <w:rFonts w:ascii="Times New Roman" w:hAnsi="Times New Roman"/>
                <w:lang w:eastAsia="ru-RU"/>
              </w:rPr>
              <w:t> </w:t>
            </w:r>
            <w:r w:rsidRPr="001D60F1">
              <w:rPr>
                <w:rFonts w:ascii="Times New Roman" w:hAnsi="Times New Roman"/>
                <w:lang w:val="ru-RU" w:eastAsia="ru-RU"/>
              </w:rPr>
              <w:t>)</w:t>
            </w:r>
            <w:r w:rsidRPr="001D60F1">
              <w:rPr>
                <w:rFonts w:ascii="Times New Roman" w:hAnsi="Times New Roman"/>
                <w:lang w:val="ru-RU" w:eastAsia="ru-RU"/>
              </w:rPr>
              <w:br/>
            </w:r>
            <w:proofErr w:type="gramEnd"/>
            <w:r w:rsidRPr="001D60F1">
              <w:rPr>
                <w:rFonts w:ascii="Times New Roman" w:hAnsi="Times New Roman"/>
                <w:lang w:val="ru-RU" w:eastAsia="ru-RU"/>
              </w:rPr>
              <w:t>Приказ №_____</w:t>
            </w:r>
            <w:r w:rsidRPr="001D60F1">
              <w:rPr>
                <w:rFonts w:ascii="Times New Roman" w:hAnsi="Times New Roman"/>
                <w:lang w:val="ru-RU" w:eastAsia="ru-RU"/>
              </w:rPr>
              <w:br/>
              <w:t>"____"</w:t>
            </w:r>
            <w:r w:rsidRPr="004A785F">
              <w:rPr>
                <w:rFonts w:ascii="Times New Roman" w:hAnsi="Times New Roman"/>
                <w:lang w:eastAsia="ru-RU"/>
              </w:rPr>
              <w:t> </w:t>
            </w:r>
            <w:r w:rsidRPr="001D60F1">
              <w:rPr>
                <w:rFonts w:ascii="Times New Roman" w:hAnsi="Times New Roman"/>
                <w:lang w:val="ru-RU" w:eastAsia="ru-RU"/>
              </w:rPr>
              <w:t>______</w:t>
            </w:r>
            <w:r w:rsidRPr="004A785F">
              <w:rPr>
                <w:rFonts w:ascii="Times New Roman" w:hAnsi="Times New Roman"/>
                <w:lang w:eastAsia="ru-RU"/>
              </w:rPr>
              <w:t> </w:t>
            </w:r>
            <w:r w:rsidRPr="001D60F1">
              <w:rPr>
                <w:rFonts w:ascii="Times New Roman" w:hAnsi="Times New Roman"/>
                <w:lang w:val="ru-RU" w:eastAsia="ru-RU"/>
              </w:rPr>
              <w:t>202___</w:t>
            </w:r>
            <w:r w:rsidRPr="004A785F">
              <w:rPr>
                <w:rFonts w:ascii="Times New Roman" w:hAnsi="Times New Roman"/>
                <w:lang w:eastAsia="ru-RU"/>
              </w:rPr>
              <w:t> </w:t>
            </w:r>
            <w:r w:rsidRPr="001D60F1">
              <w:rPr>
                <w:rFonts w:ascii="Times New Roman" w:hAnsi="Times New Roman"/>
                <w:lang w:val="ru-RU" w:eastAsia="ru-RU"/>
              </w:rPr>
              <w:t>г</w:t>
            </w:r>
          </w:p>
        </w:tc>
      </w:tr>
    </w:tbl>
    <w:p w:rsidR="001D60F1" w:rsidRDefault="001D60F1" w:rsidP="001D60F1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1D60F1" w:rsidRDefault="001D60F1" w:rsidP="001D60F1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1D60F1" w:rsidRPr="001D60F1" w:rsidRDefault="001D60F1" w:rsidP="001D60F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ru-RU"/>
        </w:rPr>
      </w:pPr>
      <w:r w:rsidRPr="001D60F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ru-RU"/>
        </w:rPr>
        <w:t xml:space="preserve">Рабочая программа учебного предмета </w:t>
      </w:r>
    </w:p>
    <w:p w:rsidR="001D60F1" w:rsidRPr="001D60F1" w:rsidRDefault="001D60F1" w:rsidP="001D60F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</w:pPr>
      <w:r w:rsidRPr="001D60F1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 xml:space="preserve"> «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>Технолог</w:t>
      </w:r>
      <w:r w:rsidRPr="001D60F1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 xml:space="preserve">ия» </w:t>
      </w:r>
    </w:p>
    <w:p w:rsidR="001D60F1" w:rsidRPr="001D60F1" w:rsidRDefault="001D60F1" w:rsidP="001D60F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  <w:lang w:val="ru-RU"/>
        </w:rPr>
      </w:pPr>
      <w:r w:rsidRPr="001D60F1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для основного общего образования (5-9 классы)</w:t>
      </w:r>
    </w:p>
    <w:p w:rsidR="001D60F1" w:rsidRPr="001D60F1" w:rsidRDefault="001D60F1" w:rsidP="001D60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val="ru-RU"/>
        </w:rPr>
      </w:pPr>
      <w:r w:rsidRPr="001D60F1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Срок освоения: 5 лет</w:t>
      </w:r>
    </w:p>
    <w:p w:rsidR="001D60F1" w:rsidRPr="001D60F1" w:rsidRDefault="001D60F1" w:rsidP="001D60F1">
      <w:pPr>
        <w:widowControl w:val="0"/>
        <w:autoSpaceDE w:val="0"/>
        <w:autoSpaceDN w:val="0"/>
        <w:spacing w:after="0" w:line="292" w:lineRule="auto"/>
        <w:ind w:left="3221" w:right="3045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D60F1">
        <w:rPr>
          <w:rFonts w:ascii="Times New Roman" w:eastAsia="Times New Roman" w:hAnsi="Times New Roman" w:cs="Times New Roman"/>
          <w:sz w:val="24"/>
          <w:szCs w:val="24"/>
          <w:lang w:val="ru-RU"/>
        </w:rPr>
        <w:t>на 2022-2027 учебные годы</w:t>
      </w:r>
    </w:p>
    <w:p w:rsidR="001D60F1" w:rsidRPr="001D60F1" w:rsidRDefault="001D60F1" w:rsidP="001D60F1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1"/>
          <w:szCs w:val="24"/>
          <w:lang w:val="ru-RU"/>
        </w:rPr>
      </w:pPr>
    </w:p>
    <w:p w:rsidR="001D60F1" w:rsidRPr="001D60F1" w:rsidRDefault="001D60F1" w:rsidP="001D60F1">
      <w:pPr>
        <w:widowControl w:val="0"/>
        <w:autoSpaceDE w:val="0"/>
        <w:autoSpaceDN w:val="0"/>
        <w:spacing w:after="0" w:line="292" w:lineRule="auto"/>
        <w:ind w:left="5231" w:firstLine="756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D60F1">
        <w:rPr>
          <w:rFonts w:ascii="Times New Roman" w:eastAsia="Times New Roman" w:hAnsi="Times New Roman" w:cs="Times New Roman"/>
          <w:sz w:val="24"/>
          <w:szCs w:val="24"/>
          <w:lang w:val="ru-RU"/>
        </w:rPr>
        <w:t>Составитель:</w:t>
      </w:r>
      <w:r w:rsidR="0041769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1D60F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учитель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технолог</w:t>
      </w:r>
      <w:r w:rsidRPr="001D60F1">
        <w:rPr>
          <w:rFonts w:ascii="Times New Roman" w:eastAsia="Times New Roman" w:hAnsi="Times New Roman" w:cs="Times New Roman"/>
          <w:sz w:val="24"/>
          <w:szCs w:val="24"/>
          <w:lang w:val="ru-RU"/>
        </w:rPr>
        <w:t>ии</w:t>
      </w:r>
    </w:p>
    <w:p w:rsidR="001D60F1" w:rsidRPr="001D60F1" w:rsidRDefault="001D60F1" w:rsidP="001D60F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</w:t>
      </w:r>
      <w:r w:rsidR="0041769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Спугис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Светлана Юрьевна</w:t>
      </w:r>
    </w:p>
    <w:p w:rsidR="001D60F1" w:rsidRPr="001D60F1" w:rsidRDefault="001D60F1" w:rsidP="001D60F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val="ru-RU"/>
        </w:rPr>
      </w:pPr>
    </w:p>
    <w:p w:rsidR="001D60F1" w:rsidRPr="001D60F1" w:rsidRDefault="001D60F1" w:rsidP="001D60F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val="ru-RU"/>
        </w:rPr>
      </w:pPr>
    </w:p>
    <w:p w:rsidR="001D60F1" w:rsidRPr="001D60F1" w:rsidRDefault="001D60F1" w:rsidP="001D60F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val="ru-RU"/>
        </w:rPr>
      </w:pPr>
    </w:p>
    <w:p w:rsidR="001D60F1" w:rsidRPr="001D60F1" w:rsidRDefault="001D60F1" w:rsidP="001D60F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val="ru-RU"/>
        </w:rPr>
      </w:pPr>
    </w:p>
    <w:p w:rsidR="001D60F1" w:rsidRPr="001D60F1" w:rsidRDefault="001D60F1" w:rsidP="001D60F1">
      <w:pPr>
        <w:widowControl w:val="0"/>
        <w:autoSpaceDE w:val="0"/>
        <w:autoSpaceDN w:val="0"/>
        <w:spacing w:after="0" w:line="240" w:lineRule="auto"/>
        <w:ind w:right="149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D60F1">
        <w:rPr>
          <w:rFonts w:ascii="Times New Roman" w:eastAsia="Times New Roman" w:hAnsi="Times New Roman" w:cs="Times New Roman"/>
          <w:sz w:val="32"/>
          <w:szCs w:val="24"/>
          <w:lang w:val="ru-RU"/>
        </w:rPr>
        <w:t xml:space="preserve">    </w:t>
      </w:r>
      <w:r w:rsidRPr="001D60F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п. Березовка </w:t>
      </w:r>
      <w:r w:rsidRPr="001D60F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2022</w:t>
      </w:r>
    </w:p>
    <w:p w:rsidR="00D821D4" w:rsidRPr="001D60F1" w:rsidRDefault="00D821D4">
      <w:pPr>
        <w:autoSpaceDE w:val="0"/>
        <w:autoSpaceDN w:val="0"/>
        <w:spacing w:after="78" w:line="220" w:lineRule="exact"/>
        <w:rPr>
          <w:lang w:val="ru-RU"/>
        </w:rPr>
      </w:pPr>
    </w:p>
    <w:p w:rsidR="001D60F1" w:rsidRPr="001D60F1" w:rsidRDefault="001D60F1" w:rsidP="001D60F1">
      <w:pPr>
        <w:pStyle w:val="a9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1D60F1">
        <w:rPr>
          <w:rFonts w:ascii="Times New Roman" w:hAnsi="Times New Roman"/>
          <w:sz w:val="24"/>
          <w:szCs w:val="24"/>
          <w:lang w:val="ru-RU"/>
        </w:rPr>
        <w:lastRenderedPageBreak/>
        <w:t>Рабочая программа по географии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образования, а также на основе характеристики планируемых результатов духовно-нравственного развития, воспитания и социализации обучающихся, представленной в Примерной программе воспитания (одобрено решением ФУМО от 02.06.2020 г.).</w:t>
      </w:r>
      <w:proofErr w:type="gramEnd"/>
    </w:p>
    <w:p w:rsidR="001D60F1" w:rsidRDefault="001D60F1" w:rsidP="001D60F1">
      <w:pPr>
        <w:autoSpaceDE w:val="0"/>
        <w:autoSpaceDN w:val="0"/>
        <w:spacing w:after="0" w:line="230" w:lineRule="auto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D821D4" w:rsidRPr="001D60F1" w:rsidRDefault="001D60F1" w:rsidP="001D60F1">
      <w:pPr>
        <w:autoSpaceDE w:val="0"/>
        <w:autoSpaceDN w:val="0"/>
        <w:spacing w:after="0" w:line="240" w:lineRule="auto"/>
        <w:jc w:val="both"/>
        <w:rPr>
          <w:lang w:val="ru-RU"/>
        </w:rPr>
      </w:pPr>
      <w:r w:rsidRPr="001D60F1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D821D4" w:rsidRPr="001D60F1" w:rsidRDefault="001D60F1" w:rsidP="001D60F1">
      <w:pPr>
        <w:autoSpaceDE w:val="0"/>
        <w:autoSpaceDN w:val="0"/>
        <w:spacing w:after="0" w:line="240" w:lineRule="auto"/>
        <w:jc w:val="both"/>
        <w:rPr>
          <w:lang w:val="ru-RU"/>
        </w:rPr>
      </w:pPr>
      <w:r w:rsidRPr="001D60F1">
        <w:rPr>
          <w:rFonts w:ascii="Times New Roman" w:eastAsia="Times New Roman" w:hAnsi="Times New Roman"/>
          <w:b/>
          <w:color w:val="000000"/>
          <w:sz w:val="24"/>
          <w:lang w:val="ru-RU"/>
        </w:rPr>
        <w:t>ХАРАКТЕРИСТИКА УЧЕБНОГО ПРЕДМЕТА «ТЕХНОЛОГИЯ»</w:t>
      </w:r>
    </w:p>
    <w:p w:rsidR="00D821D4" w:rsidRPr="001D60F1" w:rsidRDefault="001D60F1" w:rsidP="001D60F1">
      <w:pPr>
        <w:autoSpaceDE w:val="0"/>
        <w:autoSpaceDN w:val="0"/>
        <w:spacing w:after="0" w:line="281" w:lineRule="auto"/>
        <w:ind w:right="288" w:firstLine="180"/>
        <w:jc w:val="both"/>
        <w:rPr>
          <w:lang w:val="ru-RU"/>
        </w:rPr>
      </w:pP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 xml:space="preserve">Учебный предмет «Технология» в современной школе интегрирует знания по разным предметам учебного плана и становится одним из базовых для формирования </w:t>
      </w:r>
      <w:proofErr w:type="gramStart"/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>у</w:t>
      </w:r>
      <w:proofErr w:type="gramEnd"/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 xml:space="preserve"> обучающихся функциональной грамотности, технико-технологического, проектного, креативного и критического мышления на основе практико-ориентированного обучения и системно-</w:t>
      </w:r>
      <w:proofErr w:type="spellStart"/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>деятельностного</w:t>
      </w:r>
      <w:proofErr w:type="spellEnd"/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 xml:space="preserve"> подхода в реализации содержания.</w:t>
      </w:r>
    </w:p>
    <w:p w:rsidR="00D821D4" w:rsidRPr="001D60F1" w:rsidRDefault="001D60F1" w:rsidP="001D60F1">
      <w:pPr>
        <w:autoSpaceDE w:val="0"/>
        <w:autoSpaceDN w:val="0"/>
        <w:spacing w:after="0" w:line="281" w:lineRule="auto"/>
        <w:ind w:right="288" w:firstLine="180"/>
        <w:jc w:val="both"/>
        <w:rPr>
          <w:lang w:val="ru-RU"/>
        </w:rPr>
      </w:pP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Предмет обеспечивает </w:t>
      </w:r>
      <w:proofErr w:type="gramStart"/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>обучающимся</w:t>
      </w:r>
      <w:proofErr w:type="gramEnd"/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 xml:space="preserve"> вхождение в мир технологий, в том числе: материальных, информационных, коммуникационных, когнитивных и социальных. В рамках освоения предмета происходит приобретение базовых навыков работы с современным технологичным оборудованием, освоение современных технологий, знакомство с миром профессий, самоопределение и ориентация обучающихся в сферах трудовой деятельности.</w:t>
      </w:r>
    </w:p>
    <w:p w:rsidR="00D821D4" w:rsidRPr="001D60F1" w:rsidRDefault="001D60F1" w:rsidP="001D60F1">
      <w:pPr>
        <w:autoSpaceDE w:val="0"/>
        <w:autoSpaceDN w:val="0"/>
        <w:spacing w:after="0" w:line="283" w:lineRule="auto"/>
        <w:ind w:firstLine="180"/>
        <w:jc w:val="both"/>
        <w:rPr>
          <w:lang w:val="ru-RU"/>
        </w:rPr>
      </w:pPr>
      <w:proofErr w:type="gramStart"/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>Учебный предмет «Технология» раскрывает содержание, адекватно отражающее смену жизненных реалий и формирование пространства профессиональной ориентации и самоопределения личности, в том числе: компьютерное черчение, промышленный дизайн; 3</w:t>
      </w:r>
      <w:r>
        <w:rPr>
          <w:rFonts w:ascii="Times New Roman" w:eastAsia="Times New Roman" w:hAnsi="Times New Roman"/>
          <w:color w:val="000000"/>
          <w:sz w:val="24"/>
        </w:rPr>
        <w:t>D</w:t>
      </w: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 xml:space="preserve">-моделирование, </w:t>
      </w:r>
      <w:proofErr w:type="spellStart"/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>прототипирование</w:t>
      </w:r>
      <w:proofErr w:type="spellEnd"/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 xml:space="preserve">, технологии цифрового производства в области обработки материалов, аддитивные технологии; </w:t>
      </w:r>
      <w:proofErr w:type="spellStart"/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>нанотехнологии</w:t>
      </w:r>
      <w:proofErr w:type="spellEnd"/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 xml:space="preserve">; робототехника и системы автоматического управления; технологии электротехники, электроники и электроэнергетики; строительство; транспорт; </w:t>
      </w:r>
      <w:proofErr w:type="spellStart"/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>агро</w:t>
      </w:r>
      <w:proofErr w:type="spellEnd"/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>- и биотехнологии;</w:t>
      </w:r>
      <w:proofErr w:type="gramEnd"/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 xml:space="preserve"> обработка пищевых продуктов.</w:t>
      </w:r>
    </w:p>
    <w:p w:rsidR="00D821D4" w:rsidRPr="001D60F1" w:rsidRDefault="001D60F1" w:rsidP="001D60F1">
      <w:pPr>
        <w:autoSpaceDE w:val="0"/>
        <w:autoSpaceDN w:val="0"/>
        <w:spacing w:after="0" w:line="271" w:lineRule="auto"/>
        <w:ind w:right="432" w:firstLine="180"/>
        <w:jc w:val="both"/>
        <w:rPr>
          <w:lang w:val="ru-RU"/>
        </w:rPr>
      </w:pP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 xml:space="preserve">Учебная программа предмета «Технология» конкретизирует содержание, предметные, </w:t>
      </w:r>
      <w:r w:rsidRPr="001D60F1">
        <w:rPr>
          <w:lang w:val="ru-RU"/>
        </w:rPr>
        <w:br/>
      </w:r>
      <w:proofErr w:type="spellStart"/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>метапредметные</w:t>
      </w:r>
      <w:proofErr w:type="spellEnd"/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 xml:space="preserve"> и личностные результаты, которые должны обеспечить требование федерального государственного образовательного стандарта.</w:t>
      </w:r>
    </w:p>
    <w:p w:rsidR="00D821D4" w:rsidRPr="001D60F1" w:rsidRDefault="001D60F1" w:rsidP="001D60F1">
      <w:pPr>
        <w:tabs>
          <w:tab w:val="left" w:pos="180"/>
        </w:tabs>
        <w:autoSpaceDE w:val="0"/>
        <w:autoSpaceDN w:val="0"/>
        <w:spacing w:after="0" w:line="262" w:lineRule="auto"/>
        <w:jc w:val="both"/>
        <w:rPr>
          <w:lang w:val="ru-RU"/>
        </w:rPr>
      </w:pPr>
      <w:r w:rsidRPr="001D60F1">
        <w:rPr>
          <w:lang w:val="ru-RU"/>
        </w:rPr>
        <w:tab/>
      </w: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>Стратегическими документами, определяющими направление модернизации содержания и методов обучения, являются:</w:t>
      </w:r>
    </w:p>
    <w:p w:rsidR="00D821D4" w:rsidRPr="001D60F1" w:rsidRDefault="001D60F1" w:rsidP="001D60F1">
      <w:pPr>
        <w:autoSpaceDE w:val="0"/>
        <w:autoSpaceDN w:val="0"/>
        <w:spacing w:after="0" w:line="271" w:lineRule="auto"/>
        <w:ind w:left="420" w:right="432"/>
        <w:jc w:val="both"/>
        <w:rPr>
          <w:lang w:val="ru-RU"/>
        </w:rPr>
      </w:pP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 xml:space="preserve">—  ФГОС ООО 2021 года (Приказ </w:t>
      </w:r>
      <w:proofErr w:type="spellStart"/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>Минпросвещения</w:t>
      </w:r>
      <w:proofErr w:type="spellEnd"/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 xml:space="preserve"> России от31.05.2021 № 287 «Об утверждении Федерального государственного образовательного стандарта основного общего образования»; зарегистрирован в Минюсте России 05.07.2021,№ 64101)</w:t>
      </w:r>
    </w:p>
    <w:p w:rsidR="00D821D4" w:rsidRPr="001D60F1" w:rsidRDefault="001D60F1" w:rsidP="001D60F1">
      <w:pPr>
        <w:autoSpaceDE w:val="0"/>
        <w:autoSpaceDN w:val="0"/>
        <w:spacing w:after="0" w:line="271" w:lineRule="auto"/>
        <w:ind w:left="420"/>
        <w:jc w:val="both"/>
        <w:rPr>
          <w:lang w:val="ru-RU"/>
        </w:rPr>
      </w:pP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>—  Концепция преподавания предметной области «Технология» в образовательных организациях Российской Федерации, реализующих основные общеобразовательные программ</w:t>
      </w:r>
      <w:proofErr w:type="gramStart"/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>ы(</w:t>
      </w:r>
      <w:proofErr w:type="gramEnd"/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>утверждена коллегией Министерства просвещения Российской Федерации 24 декабря 2018 г.).</w:t>
      </w:r>
    </w:p>
    <w:p w:rsidR="0041769C" w:rsidRDefault="0041769C" w:rsidP="001D60F1">
      <w:pPr>
        <w:autoSpaceDE w:val="0"/>
        <w:autoSpaceDN w:val="0"/>
        <w:spacing w:after="0" w:line="262" w:lineRule="auto"/>
        <w:ind w:right="720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D821D4" w:rsidRPr="001D60F1" w:rsidRDefault="001D60F1" w:rsidP="001D60F1">
      <w:pPr>
        <w:autoSpaceDE w:val="0"/>
        <w:autoSpaceDN w:val="0"/>
        <w:spacing w:after="0" w:line="262" w:lineRule="auto"/>
        <w:ind w:right="720"/>
        <w:jc w:val="both"/>
        <w:rPr>
          <w:lang w:val="ru-RU"/>
        </w:rPr>
      </w:pPr>
      <w:r w:rsidRPr="001D60F1">
        <w:rPr>
          <w:rFonts w:ascii="Times New Roman" w:eastAsia="Times New Roman" w:hAnsi="Times New Roman"/>
          <w:b/>
          <w:color w:val="000000"/>
          <w:sz w:val="24"/>
          <w:lang w:val="ru-RU"/>
        </w:rPr>
        <w:t>ЦЕЛИ И ЗАДАЧИ ИЗУЧЕНИЯ ПРЕДМЕТА «ТЕХНОЛОГИЯ» В ОСНОВНОМ ОБЩЕМ ОБРАЗОВАНИИ</w:t>
      </w:r>
    </w:p>
    <w:p w:rsidR="00D821D4" w:rsidRPr="001D60F1" w:rsidRDefault="001D60F1" w:rsidP="001D60F1">
      <w:pPr>
        <w:autoSpaceDE w:val="0"/>
        <w:autoSpaceDN w:val="0"/>
        <w:spacing w:after="0" w:line="271" w:lineRule="auto"/>
        <w:ind w:right="144" w:firstLine="180"/>
        <w:jc w:val="both"/>
        <w:rPr>
          <w:lang w:val="ru-RU"/>
        </w:rPr>
      </w:pP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>Основной целью освоения предмета «Технология» является формирование технологической грамотности, глобальных компетенций, творческого мышления, необходимых для перехода к новым приоритетам научно-технологического развития Российской Федерации.</w:t>
      </w:r>
    </w:p>
    <w:p w:rsidR="00D821D4" w:rsidRPr="001D60F1" w:rsidRDefault="001D60F1" w:rsidP="001D60F1">
      <w:pPr>
        <w:autoSpaceDE w:val="0"/>
        <w:autoSpaceDN w:val="0"/>
        <w:spacing w:after="0" w:line="230" w:lineRule="auto"/>
        <w:ind w:left="180"/>
        <w:jc w:val="both"/>
        <w:rPr>
          <w:lang w:val="ru-RU"/>
        </w:rPr>
      </w:pP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>Задачами курса технологии являются:</w:t>
      </w:r>
    </w:p>
    <w:p w:rsidR="00D821D4" w:rsidRPr="001D60F1" w:rsidRDefault="0041769C" w:rsidP="001D60F1">
      <w:pPr>
        <w:autoSpaceDE w:val="0"/>
        <w:autoSpaceDN w:val="0"/>
        <w:spacing w:after="0" w:line="271" w:lineRule="auto"/>
        <w:ind w:left="420" w:right="288"/>
        <w:jc w:val="both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— </w:t>
      </w:r>
      <w:r w:rsidR="001D60F1" w:rsidRPr="001D60F1">
        <w:rPr>
          <w:rFonts w:ascii="Times New Roman" w:eastAsia="Times New Roman" w:hAnsi="Times New Roman"/>
          <w:color w:val="000000"/>
          <w:sz w:val="24"/>
          <w:lang w:val="ru-RU"/>
        </w:rPr>
        <w:t>овладение знаниями, умениями и опытом деятельности в предметной области «</w:t>
      </w:r>
      <w:proofErr w:type="spellStart"/>
      <w:r w:rsidR="001D60F1" w:rsidRPr="001D60F1">
        <w:rPr>
          <w:rFonts w:ascii="Times New Roman" w:eastAsia="Times New Roman" w:hAnsi="Times New Roman"/>
          <w:color w:val="000000"/>
          <w:sz w:val="24"/>
          <w:lang w:val="ru-RU"/>
        </w:rPr>
        <w:t>Технология</w:t>
      </w:r>
      <w:proofErr w:type="gramStart"/>
      <w:r w:rsidR="001D60F1" w:rsidRPr="001D60F1">
        <w:rPr>
          <w:rFonts w:ascii="Times New Roman" w:eastAsia="Times New Roman" w:hAnsi="Times New Roman"/>
          <w:color w:val="000000"/>
          <w:sz w:val="24"/>
          <w:lang w:val="ru-RU"/>
        </w:rPr>
        <w:t>»к</w:t>
      </w:r>
      <w:proofErr w:type="gramEnd"/>
      <w:r w:rsidR="001D60F1" w:rsidRPr="001D60F1">
        <w:rPr>
          <w:rFonts w:ascii="Times New Roman" w:eastAsia="Times New Roman" w:hAnsi="Times New Roman"/>
          <w:color w:val="000000"/>
          <w:sz w:val="24"/>
          <w:lang w:val="ru-RU"/>
        </w:rPr>
        <w:t>ак</w:t>
      </w:r>
      <w:proofErr w:type="spellEnd"/>
      <w:r w:rsidR="001D60F1" w:rsidRPr="001D60F1">
        <w:rPr>
          <w:rFonts w:ascii="Times New Roman" w:eastAsia="Times New Roman" w:hAnsi="Times New Roman"/>
          <w:color w:val="000000"/>
          <w:sz w:val="24"/>
          <w:lang w:val="ru-RU"/>
        </w:rPr>
        <w:t xml:space="preserve"> необходимым компонентом общей культуры человека цифрового социума и актуальными для жизни в этом социуме технологиями;</w:t>
      </w:r>
    </w:p>
    <w:p w:rsidR="00D821D4" w:rsidRPr="001D60F1" w:rsidRDefault="001D60F1" w:rsidP="001D60F1">
      <w:pPr>
        <w:autoSpaceDE w:val="0"/>
        <w:autoSpaceDN w:val="0"/>
        <w:spacing w:after="0" w:line="230" w:lineRule="auto"/>
        <w:ind w:left="420"/>
        <w:jc w:val="both"/>
        <w:rPr>
          <w:lang w:val="ru-RU"/>
        </w:rPr>
      </w:pP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овладение трудовыми умениями и необходимыми технологическими знаниями </w:t>
      </w:r>
      <w:proofErr w:type="gramStart"/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>по</w:t>
      </w:r>
      <w:proofErr w:type="gramEnd"/>
    </w:p>
    <w:p w:rsidR="00D821D4" w:rsidRPr="001D60F1" w:rsidRDefault="001D60F1" w:rsidP="001D60F1">
      <w:pPr>
        <w:autoSpaceDE w:val="0"/>
        <w:autoSpaceDN w:val="0"/>
        <w:spacing w:after="0" w:line="271" w:lineRule="auto"/>
        <w:ind w:left="420" w:right="720"/>
        <w:jc w:val="both"/>
        <w:rPr>
          <w:lang w:val="ru-RU"/>
        </w:rPr>
      </w:pP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преобразованию материи, энергии и информации в соответствии с поставленными целями, исходя из экономических, социальных, экологических, эстетических критериев, а также критериев личной и общественной безопасности;</w:t>
      </w:r>
    </w:p>
    <w:p w:rsidR="00D821D4" w:rsidRPr="001D60F1" w:rsidRDefault="0041769C" w:rsidP="006D41AD">
      <w:pPr>
        <w:autoSpaceDE w:val="0"/>
        <w:autoSpaceDN w:val="0"/>
        <w:spacing w:after="0" w:line="262" w:lineRule="auto"/>
        <w:ind w:left="420" w:right="720"/>
        <w:jc w:val="both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 w:rsidR="001D60F1" w:rsidRPr="001D60F1">
        <w:rPr>
          <w:rFonts w:ascii="Times New Roman" w:eastAsia="Times New Roman" w:hAnsi="Times New Roman"/>
          <w:color w:val="000000"/>
          <w:sz w:val="24"/>
          <w:lang w:val="ru-RU"/>
        </w:rPr>
        <w:t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</w:p>
    <w:p w:rsidR="00D821D4" w:rsidRPr="001D60F1" w:rsidRDefault="001D60F1" w:rsidP="006D41AD">
      <w:pPr>
        <w:autoSpaceDE w:val="0"/>
        <w:autoSpaceDN w:val="0"/>
        <w:spacing w:after="0" w:line="262" w:lineRule="auto"/>
        <w:ind w:left="420" w:right="432"/>
        <w:jc w:val="both"/>
        <w:rPr>
          <w:lang w:val="ru-RU"/>
        </w:rPr>
      </w:pP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 у обучающихся навыка использования в трудовой деятельности цифровых инструментов и программных сервисов, а также когнитивных инструментов и технологий;</w:t>
      </w:r>
    </w:p>
    <w:p w:rsidR="00D821D4" w:rsidRPr="001D60F1" w:rsidRDefault="001D60F1" w:rsidP="006D41AD">
      <w:pPr>
        <w:autoSpaceDE w:val="0"/>
        <w:autoSpaceDN w:val="0"/>
        <w:spacing w:after="0" w:line="271" w:lineRule="auto"/>
        <w:ind w:left="420" w:right="576"/>
        <w:jc w:val="both"/>
        <w:rPr>
          <w:lang w:val="ru-RU"/>
        </w:rPr>
      </w:pP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>—  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 w:rsidR="00D821D4" w:rsidRPr="001D60F1" w:rsidRDefault="001D60F1">
      <w:pPr>
        <w:autoSpaceDE w:val="0"/>
        <w:autoSpaceDN w:val="0"/>
        <w:spacing w:before="324" w:after="0" w:line="262" w:lineRule="auto"/>
        <w:ind w:right="432"/>
        <w:rPr>
          <w:lang w:val="ru-RU"/>
        </w:rPr>
      </w:pPr>
      <w:r w:rsidRPr="001D60F1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«ТЕХНОЛОГИЯ» В ОСНОВНОМ ОБЩЕМ ОБРАЗОВАНИИ</w:t>
      </w:r>
    </w:p>
    <w:p w:rsidR="00D821D4" w:rsidRPr="001D60F1" w:rsidRDefault="001D60F1" w:rsidP="006D41AD">
      <w:pPr>
        <w:autoSpaceDE w:val="0"/>
        <w:autoSpaceDN w:val="0"/>
        <w:spacing w:after="0" w:line="286" w:lineRule="auto"/>
        <w:ind w:firstLine="180"/>
        <w:jc w:val="both"/>
        <w:rPr>
          <w:lang w:val="ru-RU"/>
        </w:rPr>
      </w:pPr>
      <w:proofErr w:type="gramStart"/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 xml:space="preserve">Технологическое образование школьников носит интегративный характер и строится на </w:t>
      </w:r>
      <w:r w:rsidRPr="001D60F1">
        <w:rPr>
          <w:lang w:val="ru-RU"/>
        </w:rPr>
        <w:br/>
      </w: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>неразрывной взаимосвязи с любым трудовым процессом и создаёт возможность применения научно-теоретических знаний в преобразовательной продуктивной деятельности; включении учащихся в реальные трудовые отношения в процессе созидательной деятельности; воспитании культуры личности во всех её проявлениях (культуры труда, эстетической, правовой, экологической, технологической и др.), самостоятельности, инициативности, предприимчивости;</w:t>
      </w:r>
      <w:proofErr w:type="gramEnd"/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gramStart"/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>развитии</w:t>
      </w:r>
      <w:proofErr w:type="gramEnd"/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 xml:space="preserve"> компетенций, позволяющих учащимся осваивать новые виды труда и готовности принимать нестандартные решения.</w:t>
      </w:r>
    </w:p>
    <w:p w:rsidR="00D821D4" w:rsidRPr="001D60F1" w:rsidRDefault="001D60F1" w:rsidP="006D41AD">
      <w:pPr>
        <w:autoSpaceDE w:val="0"/>
        <w:autoSpaceDN w:val="0"/>
        <w:spacing w:after="0"/>
        <w:ind w:right="144" w:firstLine="180"/>
        <w:jc w:val="both"/>
        <w:rPr>
          <w:lang w:val="ru-RU"/>
        </w:rPr>
      </w:pP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>Основной методический принцип современного курса «Технология»: освоение сущности и структуры технологии неразрывно связано с освоением процесса познания — построения и анализа разнообразных моделей. Практико-ориентированный характер обучения технологии предполагает, что не менее 75 % учебного времени отводится практическим и проектным работам.</w:t>
      </w:r>
    </w:p>
    <w:p w:rsidR="00D821D4" w:rsidRPr="001D60F1" w:rsidRDefault="001D60F1" w:rsidP="006D41AD">
      <w:pPr>
        <w:autoSpaceDE w:val="0"/>
        <w:autoSpaceDN w:val="0"/>
        <w:spacing w:after="0" w:line="230" w:lineRule="auto"/>
        <w:ind w:left="180"/>
        <w:jc w:val="both"/>
        <w:rPr>
          <w:lang w:val="ru-RU"/>
        </w:rPr>
      </w:pP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>Современный курс технологии построен по модульному принципу.</w:t>
      </w:r>
    </w:p>
    <w:p w:rsidR="00D821D4" w:rsidRPr="001D60F1" w:rsidRDefault="001D60F1" w:rsidP="006D41AD">
      <w:pPr>
        <w:autoSpaceDE w:val="0"/>
        <w:autoSpaceDN w:val="0"/>
        <w:spacing w:after="0" w:line="271" w:lineRule="auto"/>
        <w:ind w:right="288" w:firstLine="180"/>
        <w:jc w:val="both"/>
        <w:rPr>
          <w:lang w:val="ru-RU"/>
        </w:rPr>
      </w:pP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>Модуль — это относительно самостоятельная часть структуры образовательной программы по предмету «Технология», имеющая содержательную завершённость по отношению к планируемым предметным результатам обучения за уровень обучения (основного общего образования).</w:t>
      </w:r>
    </w:p>
    <w:p w:rsidR="00D821D4" w:rsidRPr="001D60F1" w:rsidRDefault="001D60F1" w:rsidP="006D41AD">
      <w:pPr>
        <w:autoSpaceDE w:val="0"/>
        <w:autoSpaceDN w:val="0"/>
        <w:spacing w:after="0"/>
        <w:ind w:right="144" w:firstLine="180"/>
        <w:jc w:val="both"/>
        <w:rPr>
          <w:lang w:val="ru-RU"/>
        </w:rPr>
      </w:pP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>Модульная рабочая программа по предмету «Технология» — это система логически завершённых блоков (модулей) учебного материала, позволяющих достигнуть конкретных образовательных результатов за уровень образования (в соответствии с ФГОС ООО), и предусматривающая разные образовательные траектории её реализации.</w:t>
      </w:r>
    </w:p>
    <w:p w:rsidR="00D821D4" w:rsidRPr="001D60F1" w:rsidRDefault="001D60F1" w:rsidP="006D41AD">
      <w:pPr>
        <w:autoSpaceDE w:val="0"/>
        <w:autoSpaceDN w:val="0"/>
        <w:spacing w:after="0"/>
        <w:ind w:firstLine="180"/>
        <w:jc w:val="both"/>
        <w:rPr>
          <w:lang w:val="ru-RU"/>
        </w:rPr>
      </w:pP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>Модульная рабочая программа включает инвариантные (обязательные) модули и вариативные. Организации вправе самостоятельно определять последовательность модулей и количество часов для освоения обучающимися модулей учебного предмета «Технология» (с учётом возможностей материально-технической базы организации и специфики региона).</w:t>
      </w:r>
    </w:p>
    <w:p w:rsidR="00D821D4" w:rsidRPr="001D60F1" w:rsidRDefault="001D60F1" w:rsidP="006D41AD">
      <w:pPr>
        <w:autoSpaceDE w:val="0"/>
        <w:autoSpaceDN w:val="0"/>
        <w:spacing w:after="0" w:line="271" w:lineRule="auto"/>
        <w:ind w:right="288" w:firstLine="180"/>
        <w:jc w:val="both"/>
        <w:rPr>
          <w:lang w:val="ru-RU"/>
        </w:rPr>
      </w:pP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программа или отдельные модули могут реализовываться на базе других организаций (например, дополнительного образования детей, </w:t>
      </w:r>
      <w:proofErr w:type="spellStart"/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>Кванториуме</w:t>
      </w:r>
      <w:proofErr w:type="spellEnd"/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IT</w:t>
      </w: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>-кубе и др.) на основе договора о сетевом взаимодействии.</w:t>
      </w:r>
    </w:p>
    <w:p w:rsidR="00D821D4" w:rsidRPr="001D60F1" w:rsidRDefault="001D60F1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1D60F1">
        <w:rPr>
          <w:rFonts w:ascii="Times New Roman" w:eastAsia="Times New Roman" w:hAnsi="Times New Roman"/>
          <w:b/>
          <w:color w:val="000000"/>
          <w:sz w:val="24"/>
          <w:lang w:val="ru-RU"/>
        </w:rPr>
        <w:t>ИНВАРИАНТНЫЕ МОДУЛИ</w:t>
      </w:r>
    </w:p>
    <w:p w:rsidR="00D821D4" w:rsidRPr="001D60F1" w:rsidRDefault="001D60F1" w:rsidP="0041769C">
      <w:pPr>
        <w:tabs>
          <w:tab w:val="left" w:pos="180"/>
        </w:tabs>
        <w:autoSpaceDE w:val="0"/>
        <w:autoSpaceDN w:val="0"/>
        <w:spacing w:after="0" w:line="271" w:lineRule="auto"/>
        <w:rPr>
          <w:lang w:val="ru-RU"/>
        </w:rPr>
      </w:pPr>
      <w:r w:rsidRPr="001D60F1">
        <w:rPr>
          <w:lang w:val="ru-RU"/>
        </w:rPr>
        <w:tab/>
      </w:r>
      <w:r w:rsidRPr="001D60F1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«Производство и технологии»</w:t>
      </w:r>
      <w:r w:rsidRPr="001D60F1">
        <w:rPr>
          <w:lang w:val="ru-RU"/>
        </w:rPr>
        <w:br/>
      </w:r>
      <w:r w:rsidRPr="001D60F1">
        <w:rPr>
          <w:lang w:val="ru-RU"/>
        </w:rPr>
        <w:tab/>
      </w: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>Модуль «Производство и технология» является общим по отношению к другим модулям, вводящим учащихся в мир техники, технологий и производства. Все основные технологические понятия</w:t>
      </w:r>
      <w:r w:rsidR="0041769C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>раскрываются в модуле в системном виде, чтобы потом осваивать их на практике в рамках других инвариантных и вариативных модулях.</w:t>
      </w:r>
    </w:p>
    <w:p w:rsidR="00D821D4" w:rsidRPr="001D60F1" w:rsidRDefault="001D60F1" w:rsidP="006D41AD">
      <w:pPr>
        <w:tabs>
          <w:tab w:val="left" w:pos="180"/>
        </w:tabs>
        <w:autoSpaceDE w:val="0"/>
        <w:autoSpaceDN w:val="0"/>
        <w:spacing w:after="0" w:line="262" w:lineRule="auto"/>
        <w:ind w:right="288"/>
        <w:jc w:val="both"/>
        <w:rPr>
          <w:lang w:val="ru-RU"/>
        </w:rPr>
      </w:pPr>
      <w:r w:rsidRPr="001D60F1">
        <w:rPr>
          <w:lang w:val="ru-RU"/>
        </w:rPr>
        <w:lastRenderedPageBreak/>
        <w:tab/>
      </w: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 xml:space="preserve">Особенностью современной </w:t>
      </w:r>
      <w:proofErr w:type="spellStart"/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>техносферы</w:t>
      </w:r>
      <w:proofErr w:type="spellEnd"/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 xml:space="preserve"> является распространение технологического подхода на когнитивную область.</w:t>
      </w:r>
    </w:p>
    <w:p w:rsidR="00D821D4" w:rsidRPr="001D60F1" w:rsidRDefault="001D60F1" w:rsidP="006D41AD">
      <w:pPr>
        <w:autoSpaceDE w:val="0"/>
        <w:autoSpaceDN w:val="0"/>
        <w:spacing w:after="0"/>
        <w:ind w:right="432" w:firstLine="180"/>
        <w:jc w:val="both"/>
        <w:rPr>
          <w:lang w:val="ru-RU"/>
        </w:rPr>
      </w:pP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>Объектом технологий становятся фундаментальные составляющие цифрового социума: данные, информация, знание. Трансформация данных в информацию и информации в знание в условиях появления феномена «больших данных» является одной из значимых и востребованных в профессиональной сфере технологий.</w:t>
      </w:r>
    </w:p>
    <w:p w:rsidR="00D821D4" w:rsidRPr="001D60F1" w:rsidRDefault="001D60F1" w:rsidP="006D41AD">
      <w:pPr>
        <w:autoSpaceDE w:val="0"/>
        <w:autoSpaceDN w:val="0"/>
        <w:spacing w:after="0" w:line="283" w:lineRule="auto"/>
        <w:ind w:firstLine="180"/>
        <w:jc w:val="both"/>
        <w:rPr>
          <w:lang w:val="ru-RU"/>
        </w:rPr>
      </w:pP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 xml:space="preserve">Освоение содержания данного модуля осуществляется на протяжении всего курса «Технология» с 5 по 9 класс. Содержание модуля построено на основе последовательного погружения учащихся в технологические процессы, технические системы, мир материалов, производство и </w:t>
      </w:r>
      <w:r w:rsidRPr="001D60F1">
        <w:rPr>
          <w:lang w:val="ru-RU"/>
        </w:rPr>
        <w:br/>
      </w: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 xml:space="preserve">профессиональную деятельность. Фундаментальным процессом для этого служит смена </w:t>
      </w:r>
      <w:r w:rsidRPr="001D60F1">
        <w:rPr>
          <w:lang w:val="ru-RU"/>
        </w:rPr>
        <w:br/>
      </w: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 xml:space="preserve">технологических укладов и 4-я промышленная революция, благодаря которым растёт роль </w:t>
      </w:r>
      <w:r w:rsidRPr="001D60F1">
        <w:rPr>
          <w:lang w:val="ru-RU"/>
        </w:rPr>
        <w:br/>
      </w: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>информации как производственного ресурса и цифровых технологий.</w:t>
      </w:r>
    </w:p>
    <w:p w:rsidR="00D821D4" w:rsidRPr="001D60F1" w:rsidRDefault="001D60F1" w:rsidP="006D41AD">
      <w:pPr>
        <w:tabs>
          <w:tab w:val="left" w:pos="180"/>
        </w:tabs>
        <w:autoSpaceDE w:val="0"/>
        <w:autoSpaceDN w:val="0"/>
        <w:spacing w:after="0" w:line="286" w:lineRule="auto"/>
        <w:ind w:right="144"/>
        <w:rPr>
          <w:lang w:val="ru-RU"/>
        </w:rPr>
      </w:pPr>
      <w:r w:rsidRPr="001D60F1">
        <w:rPr>
          <w:lang w:val="ru-RU"/>
        </w:rPr>
        <w:tab/>
      </w:r>
      <w:proofErr w:type="gramStart"/>
      <w:r w:rsidRPr="001D60F1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«Технологии обработки материалов и пищевых продуктов»</w:t>
      </w:r>
      <w:r w:rsidRPr="001D60F1">
        <w:rPr>
          <w:lang w:val="ru-RU"/>
        </w:rPr>
        <w:br/>
      </w:r>
      <w:r w:rsidRPr="001D60F1">
        <w:rPr>
          <w:lang w:val="ru-RU"/>
        </w:rPr>
        <w:tab/>
      </w: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>В модуле на конкретных примерах представлено освоение технологий обработки материалов по единой схеме: историко-культурное значение материала, экспериментальное изучение свойств материала, знакомство с инструментами, технологиями обработки, организация рабочего места, правила безопасного использования инструментов и приспособлений, экологические последствия использования материалов и применения технологий, а также характеризуются профессии людей, непосредственно связанные с получением и обработкой данных</w:t>
      </w:r>
      <w:proofErr w:type="gramEnd"/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 xml:space="preserve"> материалов. Изучение материалов и технологий предполагается в процессе выполнения учебного проекта, результатом которого будет продукт-изделие, изготовленный обучающимися. Модуль может быть представлен как проектный цикл по освоению технологии обработки материалов.</w:t>
      </w:r>
    </w:p>
    <w:p w:rsidR="00D821D4" w:rsidRPr="001D60F1" w:rsidRDefault="001D60F1" w:rsidP="006D41AD">
      <w:pPr>
        <w:tabs>
          <w:tab w:val="left" w:pos="180"/>
        </w:tabs>
        <w:autoSpaceDE w:val="0"/>
        <w:autoSpaceDN w:val="0"/>
        <w:spacing w:after="0"/>
        <w:ind w:right="144"/>
        <w:rPr>
          <w:lang w:val="ru-RU"/>
        </w:rPr>
      </w:pPr>
      <w:r w:rsidRPr="001D60F1">
        <w:rPr>
          <w:lang w:val="ru-RU"/>
        </w:rPr>
        <w:tab/>
      </w:r>
      <w:r w:rsidRPr="001D60F1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«Компьютерная графика. Черчение»</w:t>
      </w:r>
      <w:r w:rsidRPr="001D60F1">
        <w:rPr>
          <w:lang w:val="ru-RU"/>
        </w:rPr>
        <w:br/>
      </w:r>
      <w:r w:rsidRPr="001D60F1">
        <w:rPr>
          <w:lang w:val="ru-RU"/>
        </w:rPr>
        <w:tab/>
      </w: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 xml:space="preserve">При освоении данного модуля обучающиеся осваивают инструментарий создания и исследования моделей, знания и умения, необходимые для создания и освоения новых технологий, а также продуктов </w:t>
      </w:r>
      <w:proofErr w:type="spellStart"/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>техносферы</w:t>
      </w:r>
      <w:proofErr w:type="spellEnd"/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D821D4" w:rsidRPr="001D60F1" w:rsidRDefault="001D60F1" w:rsidP="006D41AD">
      <w:pPr>
        <w:autoSpaceDE w:val="0"/>
        <w:autoSpaceDN w:val="0"/>
        <w:spacing w:after="0" w:line="271" w:lineRule="auto"/>
        <w:ind w:firstLine="180"/>
        <w:jc w:val="both"/>
        <w:rPr>
          <w:lang w:val="ru-RU"/>
        </w:rPr>
      </w:pP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>Содержание модуля «Компьютерная графика. Черчение» может быть представлено, в том числе, и отдельными темами или блоками в других модулях. Ориентиром в данном случае будут планируемые результаты за год обучения.</w:t>
      </w:r>
    </w:p>
    <w:p w:rsidR="00D821D4" w:rsidRPr="001D60F1" w:rsidRDefault="001D60F1" w:rsidP="006D41AD">
      <w:pPr>
        <w:tabs>
          <w:tab w:val="left" w:pos="180"/>
        </w:tabs>
        <w:autoSpaceDE w:val="0"/>
        <w:autoSpaceDN w:val="0"/>
        <w:spacing w:after="0" w:line="281" w:lineRule="auto"/>
        <w:ind w:right="144"/>
        <w:rPr>
          <w:lang w:val="ru-RU"/>
        </w:rPr>
      </w:pPr>
      <w:r w:rsidRPr="001D60F1">
        <w:rPr>
          <w:lang w:val="ru-RU"/>
        </w:rPr>
        <w:tab/>
      </w:r>
      <w:r w:rsidRPr="001D60F1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«Робототехника»</w:t>
      </w:r>
      <w:r w:rsidRPr="001D60F1">
        <w:rPr>
          <w:lang w:val="ru-RU"/>
        </w:rPr>
        <w:br/>
      </w:r>
      <w:r w:rsidRPr="001D60F1">
        <w:rPr>
          <w:lang w:val="ru-RU"/>
        </w:rPr>
        <w:tab/>
      </w: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>В этом модуле наиболее полно реализуется идея конвергенции материальных и информационных технологий. Важность данного модуля заключается в том, что при освоении формируются навыки работы с когнитивной составляющей (действиями, операциями и этапами), которые в современном цифровом социуме приобретают универсальный характер.</w:t>
      </w:r>
    </w:p>
    <w:p w:rsidR="00D821D4" w:rsidRPr="001D60F1" w:rsidRDefault="001D60F1" w:rsidP="006D41AD">
      <w:pPr>
        <w:autoSpaceDE w:val="0"/>
        <w:autoSpaceDN w:val="0"/>
        <w:spacing w:after="0"/>
        <w:ind w:right="144" w:firstLine="180"/>
        <w:jc w:val="both"/>
        <w:rPr>
          <w:lang w:val="ru-RU"/>
        </w:rPr>
      </w:pP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>Модуль «Робототехника» позволяет в процессе конструирования, создания действующих моделей роботов, интегрировать разные знания о технике и технических устройствах, электронике, программировании, фундаментальные знания, полученные в рамках школьных предметов, а также дополнительного образования и самообразования.</w:t>
      </w:r>
    </w:p>
    <w:p w:rsidR="00D821D4" w:rsidRPr="001D60F1" w:rsidRDefault="001D60F1" w:rsidP="006D41AD">
      <w:pPr>
        <w:tabs>
          <w:tab w:val="left" w:pos="180"/>
        </w:tabs>
        <w:autoSpaceDE w:val="0"/>
        <w:autoSpaceDN w:val="0"/>
        <w:spacing w:after="0"/>
        <w:ind w:right="432"/>
        <w:rPr>
          <w:lang w:val="ru-RU"/>
        </w:rPr>
      </w:pPr>
      <w:r w:rsidRPr="001D60F1">
        <w:rPr>
          <w:lang w:val="ru-RU"/>
        </w:rPr>
        <w:tab/>
      </w:r>
      <w:r w:rsidRPr="001D60F1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«3</w:t>
      </w:r>
      <w:r>
        <w:rPr>
          <w:rFonts w:ascii="Times New Roman" w:eastAsia="Times New Roman" w:hAnsi="Times New Roman"/>
          <w:b/>
          <w:color w:val="000000"/>
          <w:sz w:val="24"/>
        </w:rPr>
        <w:t>D</w:t>
      </w:r>
      <w:r w:rsidRPr="001D60F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-моделирование, </w:t>
      </w:r>
      <w:proofErr w:type="spellStart"/>
      <w:r w:rsidRPr="001D60F1">
        <w:rPr>
          <w:rFonts w:ascii="Times New Roman" w:eastAsia="Times New Roman" w:hAnsi="Times New Roman"/>
          <w:b/>
          <w:color w:val="000000"/>
          <w:sz w:val="24"/>
          <w:lang w:val="ru-RU"/>
        </w:rPr>
        <w:t>прототипирование</w:t>
      </w:r>
      <w:proofErr w:type="spellEnd"/>
      <w:r w:rsidRPr="001D60F1">
        <w:rPr>
          <w:rFonts w:ascii="Times New Roman" w:eastAsia="Times New Roman" w:hAnsi="Times New Roman"/>
          <w:b/>
          <w:color w:val="000000"/>
          <w:sz w:val="24"/>
          <w:lang w:val="ru-RU"/>
        </w:rPr>
        <w:t>, макетирование»</w:t>
      </w:r>
      <w:r w:rsidRPr="001D60F1">
        <w:rPr>
          <w:lang w:val="ru-RU"/>
        </w:rPr>
        <w:br/>
      </w:r>
      <w:r w:rsidRPr="001D60F1">
        <w:rPr>
          <w:lang w:val="ru-RU"/>
        </w:rPr>
        <w:tab/>
      </w: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>Этот модуль в значительной мере нацелен на реализацию основного методического принципа модульного курса «Технология»: освоение технологии идёт неразрывно с освоением методологии познания, основой которого является моделирование.</w:t>
      </w:r>
    </w:p>
    <w:p w:rsidR="00D821D4" w:rsidRPr="001D60F1" w:rsidRDefault="001D60F1" w:rsidP="006D41AD">
      <w:pPr>
        <w:tabs>
          <w:tab w:val="left" w:pos="180"/>
        </w:tabs>
        <w:autoSpaceDE w:val="0"/>
        <w:autoSpaceDN w:val="0"/>
        <w:spacing w:after="0" w:line="262" w:lineRule="auto"/>
        <w:ind w:right="432"/>
        <w:jc w:val="both"/>
        <w:rPr>
          <w:lang w:val="ru-RU"/>
        </w:rPr>
      </w:pPr>
      <w:r w:rsidRPr="001D60F1">
        <w:rPr>
          <w:lang w:val="ru-RU"/>
        </w:rPr>
        <w:tab/>
      </w: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>При этом связь технологии с процессом познания носит двусторонний характер: анализ модели позволяет выделить составляющие её элементы и открывает возможность использовать</w:t>
      </w:r>
    </w:p>
    <w:p w:rsidR="00D821D4" w:rsidRPr="001D60F1" w:rsidRDefault="001D60F1" w:rsidP="006D41AD">
      <w:pPr>
        <w:autoSpaceDE w:val="0"/>
        <w:autoSpaceDN w:val="0"/>
        <w:spacing w:after="0" w:line="271" w:lineRule="auto"/>
        <w:ind w:right="432"/>
        <w:jc w:val="both"/>
        <w:rPr>
          <w:lang w:val="ru-RU"/>
        </w:rPr>
      </w:pP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>технологический подход при построении моделей, необходимых для познания объекта. Модуль играет важную роль в формировании знаний и умений, необходимых для проектирования и усовершенствования продуктов (предметов), освоения и создания технологий.</w:t>
      </w:r>
    </w:p>
    <w:p w:rsidR="00D821D4" w:rsidRPr="001D60F1" w:rsidRDefault="001D60F1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1D60F1"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>ВАРИАТИВНЫЕ МОДУЛИ</w:t>
      </w:r>
    </w:p>
    <w:p w:rsidR="00D821D4" w:rsidRPr="001D60F1" w:rsidRDefault="001D60F1" w:rsidP="006D41AD">
      <w:pPr>
        <w:tabs>
          <w:tab w:val="left" w:pos="180"/>
        </w:tabs>
        <w:autoSpaceDE w:val="0"/>
        <w:autoSpaceDN w:val="0"/>
        <w:spacing w:before="190" w:after="0" w:line="283" w:lineRule="auto"/>
        <w:rPr>
          <w:lang w:val="ru-RU"/>
        </w:rPr>
      </w:pPr>
      <w:r w:rsidRPr="001D60F1">
        <w:rPr>
          <w:lang w:val="ru-RU"/>
        </w:rPr>
        <w:tab/>
      </w:r>
      <w:r w:rsidRPr="001D60F1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«Автоматизированные системы»</w:t>
      </w:r>
      <w:r w:rsidRPr="001D60F1">
        <w:rPr>
          <w:lang w:val="ru-RU"/>
        </w:rPr>
        <w:br/>
      </w:r>
      <w:r w:rsidRPr="001D60F1">
        <w:rPr>
          <w:lang w:val="ru-RU"/>
        </w:rPr>
        <w:tab/>
      </w: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>Этот модуль знакомит учащихся с реализацией сверхзадачи технологии — автоматизации максимально широкой области человеческой деятельности. Акцент здесь сделан на автоматизацию управленческой деятельности. В этом контексте целесообразно рассмотреть управление не только техническими, но и социально-экономическими системами. Эффективным средством решения этой задачи является использование в учебном процессе имитационных моделей экономической деятельности.</w:t>
      </w:r>
    </w:p>
    <w:p w:rsidR="00D821D4" w:rsidRPr="001D60F1" w:rsidRDefault="001D60F1">
      <w:pPr>
        <w:tabs>
          <w:tab w:val="left" w:pos="180"/>
        </w:tabs>
        <w:autoSpaceDE w:val="0"/>
        <w:autoSpaceDN w:val="0"/>
        <w:spacing w:before="72" w:after="0"/>
        <w:ind w:right="288"/>
        <w:rPr>
          <w:lang w:val="ru-RU"/>
        </w:rPr>
      </w:pPr>
      <w:r w:rsidRPr="001D60F1">
        <w:rPr>
          <w:lang w:val="ru-RU"/>
        </w:rPr>
        <w:tab/>
      </w:r>
      <w:r w:rsidRPr="001D60F1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«Животноводство» и «Растениеводство»</w:t>
      </w:r>
      <w:r w:rsidRPr="001D60F1">
        <w:rPr>
          <w:lang w:val="ru-RU"/>
        </w:rPr>
        <w:br/>
      </w:r>
      <w:r w:rsidRPr="001D60F1">
        <w:rPr>
          <w:lang w:val="ru-RU"/>
        </w:rPr>
        <w:tab/>
      </w: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>Данные модули знакомят учащихся с классическими и современными технологиями в сельскохозяйственной сфере. Особенность технологий заключается в том, что они направлены на природные объекты, имеющие свои биологические циклы.</w:t>
      </w:r>
    </w:p>
    <w:p w:rsidR="00D821D4" w:rsidRPr="001D60F1" w:rsidRDefault="001D60F1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1D60F1">
        <w:rPr>
          <w:lang w:val="ru-RU"/>
        </w:rPr>
        <w:tab/>
      </w: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>В этом случае существенное значение имеет творческий фактор — умение в нужный момент скорректировать технологический процесс.</w:t>
      </w:r>
    </w:p>
    <w:p w:rsidR="00D821D4" w:rsidRDefault="001D60F1">
      <w:pPr>
        <w:tabs>
          <w:tab w:val="left" w:pos="180"/>
        </w:tabs>
        <w:autoSpaceDE w:val="0"/>
        <w:autoSpaceDN w:val="0"/>
        <w:spacing w:before="70" w:after="0" w:line="288" w:lineRule="auto"/>
        <w:rPr>
          <w:rFonts w:ascii="Times New Roman" w:eastAsia="Times New Roman" w:hAnsi="Times New Roman"/>
          <w:color w:val="000000"/>
          <w:sz w:val="24"/>
          <w:lang w:val="ru-RU"/>
        </w:rPr>
      </w:pPr>
      <w:r w:rsidRPr="001D60F1">
        <w:rPr>
          <w:lang w:val="ru-RU"/>
        </w:rPr>
        <w:tab/>
      </w: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 xml:space="preserve">В курсе технологии осуществляется реализация широкого спектра </w:t>
      </w:r>
      <w:proofErr w:type="spellStart"/>
      <w:r w:rsidRPr="001D60F1">
        <w:rPr>
          <w:rFonts w:ascii="Times New Roman" w:eastAsia="Times New Roman" w:hAnsi="Times New Roman"/>
          <w:b/>
          <w:color w:val="000000"/>
          <w:sz w:val="24"/>
          <w:lang w:val="ru-RU"/>
        </w:rPr>
        <w:t>межпредметных</w:t>
      </w:r>
      <w:proofErr w:type="spellEnd"/>
      <w:r w:rsidRPr="001D60F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связей</w:t>
      </w: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 xml:space="preserve">: </w:t>
      </w:r>
      <w:r w:rsidRPr="001D60F1">
        <w:rPr>
          <w:lang w:val="ru-RU"/>
        </w:rPr>
        <w:tab/>
      </w: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 xml:space="preserve">с </w:t>
      </w:r>
      <w:r w:rsidRPr="001D60F1">
        <w:rPr>
          <w:rFonts w:ascii="Times New Roman" w:eastAsia="Times New Roman" w:hAnsi="Times New Roman"/>
          <w:b/>
          <w:color w:val="000000"/>
          <w:sz w:val="24"/>
          <w:lang w:val="ru-RU"/>
        </w:rPr>
        <w:t>алгеброй и геометрией</w:t>
      </w: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 xml:space="preserve"> при изучении модулей: «Компьютерная графика. Черчение», «3</w:t>
      </w:r>
      <w:r>
        <w:rPr>
          <w:rFonts w:ascii="Times New Roman" w:eastAsia="Times New Roman" w:hAnsi="Times New Roman"/>
          <w:color w:val="000000"/>
          <w:sz w:val="24"/>
        </w:rPr>
        <w:t>D</w:t>
      </w: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 xml:space="preserve">-моделирование, </w:t>
      </w:r>
      <w:proofErr w:type="spellStart"/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>прототипирование</w:t>
      </w:r>
      <w:proofErr w:type="spellEnd"/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 xml:space="preserve">, макетирование», «Технологии обработки материалов и пищевых продуктов»; </w:t>
      </w:r>
      <w:r w:rsidRPr="001D60F1">
        <w:rPr>
          <w:lang w:val="ru-RU"/>
        </w:rPr>
        <w:br/>
      </w:r>
      <w:r w:rsidRPr="001D60F1">
        <w:rPr>
          <w:lang w:val="ru-RU"/>
        </w:rPr>
        <w:tab/>
      </w: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 xml:space="preserve">с </w:t>
      </w:r>
      <w:r w:rsidRPr="001D60F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химией </w:t>
      </w: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 xml:space="preserve">при освоении разделов, связанных с технологиями химической промышленности в инвариантных модулях; </w:t>
      </w:r>
      <w:r w:rsidRPr="001D60F1">
        <w:rPr>
          <w:lang w:val="ru-RU"/>
        </w:rPr>
        <w:br/>
      </w:r>
      <w:r w:rsidRPr="001D60F1">
        <w:rPr>
          <w:lang w:val="ru-RU"/>
        </w:rPr>
        <w:tab/>
      </w: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 xml:space="preserve">с </w:t>
      </w:r>
      <w:r w:rsidRPr="001D60F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биологией </w:t>
      </w: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 xml:space="preserve">при изучении современных биотехнологий в инвариантных модулях и при освоении вариативных модулей «Растениеводство» и «Животноводство»; </w:t>
      </w:r>
      <w:r w:rsidRPr="001D60F1">
        <w:rPr>
          <w:lang w:val="ru-RU"/>
        </w:rPr>
        <w:br/>
      </w:r>
      <w:r w:rsidRPr="001D60F1">
        <w:rPr>
          <w:lang w:val="ru-RU"/>
        </w:rPr>
        <w:tab/>
      </w: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 xml:space="preserve">с </w:t>
      </w:r>
      <w:r w:rsidRPr="001D60F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физикой </w:t>
      </w: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>при освоении моделей машин и механизмов, модуля «Робототехника», «3</w:t>
      </w:r>
      <w:r>
        <w:rPr>
          <w:rFonts w:ascii="Times New Roman" w:eastAsia="Times New Roman" w:hAnsi="Times New Roman"/>
          <w:color w:val="000000"/>
          <w:sz w:val="24"/>
        </w:rPr>
        <w:t>D</w:t>
      </w: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 w:rsidRPr="001D60F1">
        <w:rPr>
          <w:lang w:val="ru-RU"/>
        </w:rPr>
        <w:br/>
      </w: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 xml:space="preserve">моделирование, </w:t>
      </w:r>
      <w:proofErr w:type="spellStart"/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>прототипирование</w:t>
      </w:r>
      <w:proofErr w:type="spellEnd"/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 xml:space="preserve">, макетирование», «Технологии обработки материалов и пищевых продуктов»; </w:t>
      </w:r>
      <w:r w:rsidRPr="001D60F1">
        <w:rPr>
          <w:lang w:val="ru-RU"/>
        </w:rPr>
        <w:br/>
      </w:r>
      <w:r w:rsidRPr="001D60F1">
        <w:rPr>
          <w:lang w:val="ru-RU"/>
        </w:rPr>
        <w:tab/>
      </w: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 xml:space="preserve">с </w:t>
      </w:r>
      <w:r w:rsidRPr="001D60F1">
        <w:rPr>
          <w:rFonts w:ascii="Times New Roman" w:eastAsia="Times New Roman" w:hAnsi="Times New Roman"/>
          <w:b/>
          <w:color w:val="000000"/>
          <w:sz w:val="24"/>
          <w:lang w:val="ru-RU"/>
        </w:rPr>
        <w:t>информатикой и ИКТ</w:t>
      </w: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 xml:space="preserve"> при освоении в инвариантных и вариативных модулях информационных процессов сбора, хранения, преобразования и передачи информации, протекающих в технических системах, использовании программных сервисов; </w:t>
      </w:r>
      <w:r w:rsidRPr="001D60F1">
        <w:rPr>
          <w:lang w:val="ru-RU"/>
        </w:rPr>
        <w:br/>
      </w:r>
      <w:r w:rsidRPr="001D60F1">
        <w:rPr>
          <w:lang w:val="ru-RU"/>
        </w:rPr>
        <w:tab/>
      </w: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 xml:space="preserve">с </w:t>
      </w:r>
      <w:r w:rsidRPr="001D60F1">
        <w:rPr>
          <w:rFonts w:ascii="Times New Roman" w:eastAsia="Times New Roman" w:hAnsi="Times New Roman"/>
          <w:b/>
          <w:color w:val="000000"/>
          <w:sz w:val="24"/>
          <w:lang w:val="ru-RU"/>
        </w:rPr>
        <w:t>историей и искусством</w:t>
      </w: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 xml:space="preserve"> при освоении элементов промышленной эстетики, народных ремёсел в инвариантном модуле «Производство и технология»; </w:t>
      </w:r>
      <w:r w:rsidRPr="001D60F1">
        <w:rPr>
          <w:lang w:val="ru-RU"/>
        </w:rPr>
        <w:br/>
      </w:r>
      <w:r w:rsidRPr="001D60F1">
        <w:rPr>
          <w:lang w:val="ru-RU"/>
        </w:rPr>
        <w:tab/>
      </w: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 xml:space="preserve">с </w:t>
      </w:r>
      <w:r w:rsidRPr="001D60F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обществознанием </w:t>
      </w: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 xml:space="preserve">при освоении темы «Технология и мир. Современная </w:t>
      </w:r>
      <w:proofErr w:type="spellStart"/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>техносфера</w:t>
      </w:r>
      <w:proofErr w:type="spellEnd"/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 xml:space="preserve">» в </w:t>
      </w:r>
      <w:r w:rsidRPr="001D60F1">
        <w:rPr>
          <w:lang w:val="ru-RU"/>
        </w:rPr>
        <w:br/>
      </w: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>инвариантном модуле «Производство и технология».</w:t>
      </w:r>
    </w:p>
    <w:p w:rsidR="0041769C" w:rsidRDefault="0041769C" w:rsidP="004E491D">
      <w:pPr>
        <w:pStyle w:val="a9"/>
        <w:ind w:firstLine="284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4E491D" w:rsidRDefault="004E491D" w:rsidP="004E491D">
      <w:pPr>
        <w:pStyle w:val="a9"/>
        <w:ind w:firstLine="284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4A4B22">
        <w:rPr>
          <w:rFonts w:ascii="Times New Roman" w:hAnsi="Times New Roman"/>
          <w:b/>
          <w:sz w:val="24"/>
          <w:szCs w:val="24"/>
          <w:lang w:val="ru-RU"/>
        </w:rPr>
        <w:t>УЧЕБНО-МЕТОДИЧЕСКИЙ КОМПЛЕКТ</w:t>
      </w:r>
    </w:p>
    <w:p w:rsidR="004E491D" w:rsidRDefault="004E491D" w:rsidP="004E491D">
      <w:pPr>
        <w:pStyle w:val="1"/>
        <w:shd w:val="clear" w:color="auto" w:fill="FFFFFF"/>
        <w:spacing w:before="0"/>
        <w:rPr>
          <w:rFonts w:ascii="Times New Roman" w:hAnsi="Times New Roman" w:cs="Times New Roman"/>
          <w:b w:val="0"/>
          <w:color w:val="282828"/>
          <w:sz w:val="24"/>
          <w:szCs w:val="24"/>
          <w:lang w:val="ru-RU"/>
        </w:rPr>
      </w:pPr>
      <w:r>
        <w:rPr>
          <w:rFonts w:ascii="Times New Roman" w:hAnsi="Times New Roman" w:cs="Times New Roman"/>
          <w:b w:val="0"/>
          <w:color w:val="282828"/>
          <w:sz w:val="24"/>
          <w:szCs w:val="24"/>
          <w:lang w:val="ru-RU"/>
        </w:rPr>
        <w:t>1.Т</w:t>
      </w:r>
      <w:r w:rsidRPr="004E491D">
        <w:rPr>
          <w:rFonts w:ascii="Times New Roman" w:hAnsi="Times New Roman" w:cs="Times New Roman"/>
          <w:b w:val="0"/>
          <w:color w:val="282828"/>
          <w:sz w:val="24"/>
          <w:szCs w:val="24"/>
          <w:lang w:val="ru-RU"/>
        </w:rPr>
        <w:t xml:space="preserve">ехнология. </w:t>
      </w:r>
      <w:r>
        <w:rPr>
          <w:rFonts w:ascii="Times New Roman" w:hAnsi="Times New Roman" w:cs="Times New Roman"/>
          <w:b w:val="0"/>
          <w:color w:val="282828"/>
          <w:sz w:val="24"/>
          <w:szCs w:val="24"/>
          <w:lang w:val="ru-RU"/>
        </w:rPr>
        <w:t xml:space="preserve">Учебник. </w:t>
      </w:r>
      <w:r w:rsidRPr="004E491D">
        <w:rPr>
          <w:rFonts w:ascii="Times New Roman" w:hAnsi="Times New Roman" w:cs="Times New Roman"/>
          <w:b w:val="0"/>
          <w:color w:val="282828"/>
          <w:sz w:val="24"/>
          <w:szCs w:val="24"/>
          <w:lang w:val="ru-RU"/>
        </w:rPr>
        <w:t>5 класс - Казакевич В. М., Пичугина Г. В. и др.</w:t>
      </w:r>
    </w:p>
    <w:p w:rsidR="004E491D" w:rsidRPr="004E491D" w:rsidRDefault="004E491D" w:rsidP="004E491D">
      <w:pPr>
        <w:spacing w:after="0"/>
        <w:rPr>
          <w:rFonts w:ascii="Times New Roman" w:hAnsi="Times New Roman" w:cs="Times New Roman"/>
          <w:color w:val="282828"/>
          <w:sz w:val="24"/>
          <w:szCs w:val="24"/>
          <w:lang w:val="ru-RU"/>
        </w:rPr>
      </w:pPr>
      <w:r w:rsidRPr="004E491D">
        <w:rPr>
          <w:lang w:val="ru-RU"/>
        </w:rPr>
        <w:t xml:space="preserve">2. </w:t>
      </w:r>
      <w:r w:rsidRPr="004E491D">
        <w:rPr>
          <w:rFonts w:ascii="Times New Roman" w:hAnsi="Times New Roman" w:cs="Times New Roman"/>
          <w:color w:val="282828"/>
          <w:sz w:val="24"/>
          <w:szCs w:val="24"/>
          <w:lang w:val="ru-RU"/>
        </w:rPr>
        <w:t xml:space="preserve">Технология. Учебник. </w:t>
      </w:r>
      <w:r>
        <w:rPr>
          <w:rFonts w:ascii="Times New Roman" w:hAnsi="Times New Roman" w:cs="Times New Roman"/>
          <w:color w:val="282828"/>
          <w:sz w:val="24"/>
          <w:szCs w:val="24"/>
          <w:lang w:val="ru-RU"/>
        </w:rPr>
        <w:t>6</w:t>
      </w:r>
      <w:r w:rsidRPr="004E491D">
        <w:rPr>
          <w:rFonts w:ascii="Times New Roman" w:hAnsi="Times New Roman" w:cs="Times New Roman"/>
          <w:color w:val="282828"/>
          <w:sz w:val="24"/>
          <w:szCs w:val="24"/>
          <w:lang w:val="ru-RU"/>
        </w:rPr>
        <w:t xml:space="preserve"> класс - Казакевич В. М., Пичугина Г. В. и др.</w:t>
      </w:r>
    </w:p>
    <w:p w:rsidR="004E491D" w:rsidRPr="004E491D" w:rsidRDefault="004E491D" w:rsidP="004E491D">
      <w:pPr>
        <w:spacing w:after="0"/>
        <w:rPr>
          <w:rFonts w:ascii="Times New Roman" w:hAnsi="Times New Roman" w:cs="Times New Roman"/>
          <w:color w:val="282828"/>
          <w:sz w:val="24"/>
          <w:szCs w:val="24"/>
          <w:lang w:val="ru-RU"/>
        </w:rPr>
      </w:pPr>
      <w:r w:rsidRPr="004E491D">
        <w:rPr>
          <w:rFonts w:ascii="Times New Roman" w:hAnsi="Times New Roman" w:cs="Times New Roman"/>
          <w:color w:val="282828"/>
          <w:sz w:val="24"/>
          <w:szCs w:val="24"/>
          <w:lang w:val="ru-RU"/>
        </w:rPr>
        <w:t xml:space="preserve">3. Технология. Учебник. </w:t>
      </w:r>
      <w:r>
        <w:rPr>
          <w:rFonts w:ascii="Times New Roman" w:hAnsi="Times New Roman" w:cs="Times New Roman"/>
          <w:color w:val="282828"/>
          <w:sz w:val="24"/>
          <w:szCs w:val="24"/>
          <w:lang w:val="ru-RU"/>
        </w:rPr>
        <w:t>7</w:t>
      </w:r>
      <w:r w:rsidRPr="004E491D">
        <w:rPr>
          <w:rFonts w:ascii="Times New Roman" w:hAnsi="Times New Roman" w:cs="Times New Roman"/>
          <w:color w:val="282828"/>
          <w:sz w:val="24"/>
          <w:szCs w:val="24"/>
          <w:lang w:val="ru-RU"/>
        </w:rPr>
        <w:t xml:space="preserve"> класс - Казакевич В. М., Пичугина Г. В. и др.</w:t>
      </w:r>
    </w:p>
    <w:p w:rsidR="004E491D" w:rsidRPr="004E491D" w:rsidRDefault="004E491D" w:rsidP="004E491D">
      <w:pPr>
        <w:spacing w:after="0"/>
        <w:rPr>
          <w:lang w:val="ru-RU"/>
        </w:rPr>
      </w:pPr>
      <w:r w:rsidRPr="004E491D">
        <w:rPr>
          <w:rFonts w:ascii="Times New Roman" w:hAnsi="Times New Roman" w:cs="Times New Roman"/>
          <w:color w:val="282828"/>
          <w:sz w:val="24"/>
          <w:szCs w:val="24"/>
          <w:lang w:val="ru-RU"/>
        </w:rPr>
        <w:t xml:space="preserve">4. Технология. Учебник. </w:t>
      </w:r>
      <w:r>
        <w:rPr>
          <w:rFonts w:ascii="Times New Roman" w:hAnsi="Times New Roman" w:cs="Times New Roman"/>
          <w:color w:val="282828"/>
          <w:sz w:val="24"/>
          <w:szCs w:val="24"/>
          <w:lang w:val="ru-RU"/>
        </w:rPr>
        <w:t>8-9</w:t>
      </w:r>
      <w:r w:rsidRPr="004E491D">
        <w:rPr>
          <w:rFonts w:ascii="Times New Roman" w:hAnsi="Times New Roman" w:cs="Times New Roman"/>
          <w:color w:val="282828"/>
          <w:sz w:val="24"/>
          <w:szCs w:val="24"/>
          <w:lang w:val="ru-RU"/>
        </w:rPr>
        <w:t xml:space="preserve"> класс - Казакевич В. М., Пичугина Г. В. и др.</w:t>
      </w:r>
    </w:p>
    <w:p w:rsidR="00D821D4" w:rsidRPr="001D60F1" w:rsidRDefault="001D60F1">
      <w:pPr>
        <w:autoSpaceDE w:val="0"/>
        <w:autoSpaceDN w:val="0"/>
        <w:spacing w:before="262" w:after="0" w:line="230" w:lineRule="auto"/>
        <w:rPr>
          <w:lang w:val="ru-RU"/>
        </w:rPr>
      </w:pPr>
      <w:r w:rsidRPr="001D60F1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ПРЕДМЕТА «ТЕХНОЛОГИЯ» В УЧЕБНОМ ПЛАНЕ</w:t>
      </w:r>
    </w:p>
    <w:p w:rsidR="00D821D4" w:rsidRPr="001D60F1" w:rsidRDefault="001D60F1">
      <w:pPr>
        <w:autoSpaceDE w:val="0"/>
        <w:autoSpaceDN w:val="0"/>
        <w:spacing w:before="166" w:after="0" w:line="262" w:lineRule="auto"/>
        <w:ind w:right="288"/>
        <w:rPr>
          <w:lang w:val="ru-RU"/>
        </w:rPr>
      </w:pP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>Учебный предмет «Технология» является обязательным компонентом системы основного общего образования обучающихся.</w:t>
      </w:r>
    </w:p>
    <w:p w:rsidR="00D821D4" w:rsidRPr="001D60F1" w:rsidRDefault="001D60F1">
      <w:pPr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>Освоение предметной области «Технология» в основной школе осуществляется в 5—9 классах из расчёта: в 5—7 классах — 2 часа в неделю, в 8—9 классах — 1 час.</w:t>
      </w:r>
    </w:p>
    <w:p w:rsidR="00D821D4" w:rsidRPr="001D60F1" w:rsidRDefault="00D821D4">
      <w:pPr>
        <w:rPr>
          <w:lang w:val="ru-RU"/>
        </w:rPr>
        <w:sectPr w:rsidR="00D821D4" w:rsidRPr="001D60F1">
          <w:pgSz w:w="11900" w:h="16840"/>
          <w:pgMar w:top="286" w:right="830" w:bottom="1182" w:left="666" w:header="720" w:footer="720" w:gutter="0"/>
          <w:cols w:space="720" w:equalWidth="0">
            <w:col w:w="10404" w:space="0"/>
          </w:cols>
          <w:docGrid w:linePitch="360"/>
        </w:sectPr>
      </w:pPr>
    </w:p>
    <w:p w:rsidR="00D821D4" w:rsidRPr="001D60F1" w:rsidRDefault="00D821D4">
      <w:pPr>
        <w:autoSpaceDE w:val="0"/>
        <w:autoSpaceDN w:val="0"/>
        <w:spacing w:after="78" w:line="220" w:lineRule="exact"/>
        <w:rPr>
          <w:lang w:val="ru-RU"/>
        </w:rPr>
      </w:pPr>
    </w:p>
    <w:p w:rsidR="00D821D4" w:rsidRPr="001D60F1" w:rsidRDefault="001D60F1">
      <w:pPr>
        <w:autoSpaceDE w:val="0"/>
        <w:autoSpaceDN w:val="0"/>
        <w:spacing w:after="0" w:line="230" w:lineRule="auto"/>
        <w:rPr>
          <w:lang w:val="ru-RU"/>
        </w:rPr>
      </w:pPr>
      <w:r w:rsidRPr="001D60F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D821D4" w:rsidRPr="001D60F1" w:rsidRDefault="001D60F1" w:rsidP="006D41AD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1D60F1">
        <w:rPr>
          <w:rFonts w:ascii="Times New Roman" w:eastAsia="Times New Roman" w:hAnsi="Times New Roman"/>
          <w:b/>
          <w:color w:val="000000"/>
          <w:sz w:val="24"/>
          <w:lang w:val="ru-RU"/>
        </w:rPr>
        <w:t>ИНВАРИАНТНЫЕ МОДУЛИ</w:t>
      </w:r>
    </w:p>
    <w:p w:rsidR="00D821D4" w:rsidRPr="001D60F1" w:rsidRDefault="001D60F1" w:rsidP="006D41AD">
      <w:pPr>
        <w:tabs>
          <w:tab w:val="left" w:pos="180"/>
        </w:tabs>
        <w:autoSpaceDE w:val="0"/>
        <w:autoSpaceDN w:val="0"/>
        <w:spacing w:after="0"/>
        <w:ind w:right="144"/>
        <w:rPr>
          <w:lang w:val="ru-RU"/>
        </w:rPr>
      </w:pPr>
      <w:r w:rsidRPr="001D60F1">
        <w:rPr>
          <w:lang w:val="ru-RU"/>
        </w:rPr>
        <w:tab/>
      </w:r>
      <w:r w:rsidRPr="001D60F1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«Производство и технологии»</w:t>
      </w:r>
      <w:r w:rsidRPr="001D60F1">
        <w:rPr>
          <w:lang w:val="ru-RU"/>
        </w:rPr>
        <w:br/>
      </w:r>
      <w:r w:rsidRPr="001D60F1">
        <w:rPr>
          <w:lang w:val="ru-RU"/>
        </w:rPr>
        <w:tab/>
      </w:r>
      <w:r w:rsidRPr="001D60F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5 КЛАСС </w:t>
      </w:r>
      <w:r w:rsidRPr="001D60F1">
        <w:rPr>
          <w:lang w:val="ru-RU"/>
        </w:rPr>
        <w:br/>
      </w:r>
      <w:r w:rsidRPr="001D60F1">
        <w:rPr>
          <w:lang w:val="ru-RU"/>
        </w:rPr>
        <w:tab/>
      </w: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 xml:space="preserve">Технологии вокруг нас. Преобразующая деятельность человека и технологии. Мир идей и </w:t>
      </w:r>
      <w:proofErr w:type="gramStart"/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>создание</w:t>
      </w:r>
      <w:proofErr w:type="gramEnd"/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 xml:space="preserve"> новых вещей и продуктов. Производственная деятельность.</w:t>
      </w:r>
    </w:p>
    <w:p w:rsidR="00D821D4" w:rsidRPr="001D60F1" w:rsidRDefault="001D60F1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>Материальный мир и потребности человека. Свойства вещей.</w:t>
      </w:r>
    </w:p>
    <w:p w:rsidR="00D821D4" w:rsidRPr="001D60F1" w:rsidRDefault="001D60F1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>Материалы и сырьё. Естественные (природные) и искусственные материалы.</w:t>
      </w:r>
    </w:p>
    <w:p w:rsidR="00D821D4" w:rsidRPr="001D60F1" w:rsidRDefault="001D60F1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>Материальные технологии. Технологический процесс.</w:t>
      </w:r>
    </w:p>
    <w:p w:rsidR="00D821D4" w:rsidRPr="001D60F1" w:rsidRDefault="001D60F1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>Производство и техника. Роль техники в производственной деятельности человека.</w:t>
      </w:r>
    </w:p>
    <w:p w:rsidR="00D821D4" w:rsidRPr="001D60F1" w:rsidRDefault="001D60F1">
      <w:pPr>
        <w:autoSpaceDE w:val="0"/>
        <w:autoSpaceDN w:val="0"/>
        <w:spacing w:before="72" w:after="0" w:line="230" w:lineRule="auto"/>
        <w:jc w:val="center"/>
        <w:rPr>
          <w:lang w:val="ru-RU"/>
        </w:rPr>
      </w:pP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 xml:space="preserve">Когнитивные технологии: мозговой штурм, метод </w:t>
      </w:r>
      <w:proofErr w:type="gramStart"/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>интеллект-карт</w:t>
      </w:r>
      <w:proofErr w:type="gramEnd"/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>, метод фокальных объектов и др.</w:t>
      </w:r>
    </w:p>
    <w:p w:rsidR="00D821D4" w:rsidRPr="001D60F1" w:rsidRDefault="001D60F1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1D60F1">
        <w:rPr>
          <w:lang w:val="ru-RU"/>
        </w:rPr>
        <w:tab/>
      </w: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>Проекты и ресурсы в производственной деятельности человека. Проект как форма организации деятельности. Виды проектов. Этапы проектной деятельности. Проектная документация.</w:t>
      </w:r>
    </w:p>
    <w:p w:rsidR="00D821D4" w:rsidRPr="001D60F1" w:rsidRDefault="001D60F1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>Какие бывают профессии.</w:t>
      </w:r>
    </w:p>
    <w:p w:rsidR="00D821D4" w:rsidRPr="001D60F1" w:rsidRDefault="001D60F1">
      <w:pPr>
        <w:autoSpaceDE w:val="0"/>
        <w:autoSpaceDN w:val="0"/>
        <w:spacing w:before="190" w:after="0" w:line="271" w:lineRule="auto"/>
        <w:ind w:left="180" w:right="3600"/>
        <w:rPr>
          <w:lang w:val="ru-RU"/>
        </w:rPr>
      </w:pPr>
      <w:r w:rsidRPr="001D60F1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«Производство и технологии»</w:t>
      </w:r>
      <w:r w:rsidRPr="001D60F1">
        <w:rPr>
          <w:lang w:val="ru-RU"/>
        </w:rPr>
        <w:br/>
      </w:r>
      <w:r w:rsidRPr="001D60F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6 КЛАСС </w:t>
      </w:r>
      <w:r w:rsidRPr="001D60F1">
        <w:rPr>
          <w:lang w:val="ru-RU"/>
        </w:rPr>
        <w:br/>
      </w: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>Производственно-технологические задачи и способы их решения.</w:t>
      </w:r>
    </w:p>
    <w:p w:rsidR="00D821D4" w:rsidRPr="001D60F1" w:rsidRDefault="001D60F1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1D60F1">
        <w:rPr>
          <w:lang w:val="ru-RU"/>
        </w:rPr>
        <w:tab/>
      </w: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>Модели и моделирование. Виды машин и механизмов. Моделирование технических устройств. Кинематические схемы.</w:t>
      </w:r>
    </w:p>
    <w:p w:rsidR="00D821D4" w:rsidRPr="001D60F1" w:rsidRDefault="001D60F1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>Конструирование изделий. Конструкторская документация.</w:t>
      </w:r>
    </w:p>
    <w:p w:rsidR="00D821D4" w:rsidRPr="001D60F1" w:rsidRDefault="001D60F1">
      <w:pPr>
        <w:tabs>
          <w:tab w:val="left" w:pos="180"/>
        </w:tabs>
        <w:autoSpaceDE w:val="0"/>
        <w:autoSpaceDN w:val="0"/>
        <w:spacing w:before="70" w:after="0" w:line="262" w:lineRule="auto"/>
        <w:ind w:right="1440"/>
        <w:rPr>
          <w:lang w:val="ru-RU"/>
        </w:rPr>
      </w:pPr>
      <w:r w:rsidRPr="001D60F1">
        <w:rPr>
          <w:lang w:val="ru-RU"/>
        </w:rPr>
        <w:tab/>
      </w: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>Конструирование и производство техники. Усовершенствование конструкции. Основы изобретательской и рационализаторской деятельности.</w:t>
      </w:r>
    </w:p>
    <w:p w:rsidR="00D821D4" w:rsidRPr="001D60F1" w:rsidRDefault="001D60F1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1D60F1">
        <w:rPr>
          <w:lang w:val="ru-RU"/>
        </w:rPr>
        <w:tab/>
      </w: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>Технологические задачи, решаемые в процессе производства и создания изделий. Соблюдение технологии и качество изделия (продукции).</w:t>
      </w:r>
    </w:p>
    <w:p w:rsidR="00D821D4" w:rsidRPr="001D60F1" w:rsidRDefault="001D60F1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>Информационные технологии. Перспективные технологии.</w:t>
      </w:r>
    </w:p>
    <w:p w:rsidR="00D821D4" w:rsidRPr="001D60F1" w:rsidRDefault="001D60F1">
      <w:pPr>
        <w:autoSpaceDE w:val="0"/>
        <w:autoSpaceDN w:val="0"/>
        <w:spacing w:before="190" w:after="0" w:line="271" w:lineRule="auto"/>
        <w:ind w:left="180" w:right="3888"/>
        <w:rPr>
          <w:lang w:val="ru-RU"/>
        </w:rPr>
      </w:pPr>
      <w:r w:rsidRPr="001D60F1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«Производство и технологии»</w:t>
      </w:r>
      <w:r w:rsidRPr="001D60F1">
        <w:rPr>
          <w:lang w:val="ru-RU"/>
        </w:rPr>
        <w:br/>
      </w:r>
      <w:r w:rsidRPr="001D60F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7 КЛАСС </w:t>
      </w:r>
      <w:r w:rsidRPr="001D60F1">
        <w:rPr>
          <w:lang w:val="ru-RU"/>
        </w:rPr>
        <w:br/>
      </w: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>Создание технологий как основная задача современной науки.</w:t>
      </w:r>
    </w:p>
    <w:p w:rsidR="00D821D4" w:rsidRPr="001D60F1" w:rsidRDefault="001D60F1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>История развития технологий.</w:t>
      </w:r>
    </w:p>
    <w:p w:rsidR="00D821D4" w:rsidRPr="001D60F1" w:rsidRDefault="001D60F1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>Эстетическая ценность результатов труда. Промышленная эстетика. Дизайн.</w:t>
      </w:r>
    </w:p>
    <w:p w:rsidR="00D821D4" w:rsidRPr="001D60F1" w:rsidRDefault="001D60F1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>Народные ремёсла. Народные ремёсла и промыслы России.</w:t>
      </w:r>
    </w:p>
    <w:p w:rsidR="00D821D4" w:rsidRPr="001D60F1" w:rsidRDefault="001D60F1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proofErr w:type="spellStart"/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>Цифровизация</w:t>
      </w:r>
      <w:proofErr w:type="spellEnd"/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 xml:space="preserve"> производства. Цифровые технологии и способы обработки информации.</w:t>
      </w:r>
    </w:p>
    <w:p w:rsidR="00D821D4" w:rsidRPr="001D60F1" w:rsidRDefault="001D60F1">
      <w:pPr>
        <w:tabs>
          <w:tab w:val="left" w:pos="180"/>
        </w:tabs>
        <w:autoSpaceDE w:val="0"/>
        <w:autoSpaceDN w:val="0"/>
        <w:spacing w:before="70" w:after="0" w:line="262" w:lineRule="auto"/>
        <w:ind w:right="1152"/>
        <w:rPr>
          <w:lang w:val="ru-RU"/>
        </w:rPr>
      </w:pPr>
      <w:r w:rsidRPr="001D60F1">
        <w:rPr>
          <w:lang w:val="ru-RU"/>
        </w:rPr>
        <w:tab/>
      </w: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>Управление технологическими процессами. Управление производством. Современные и перспективные технологии.</w:t>
      </w:r>
    </w:p>
    <w:p w:rsidR="00D821D4" w:rsidRPr="001D60F1" w:rsidRDefault="001D60F1">
      <w:pPr>
        <w:tabs>
          <w:tab w:val="left" w:pos="180"/>
        </w:tabs>
        <w:autoSpaceDE w:val="0"/>
        <w:autoSpaceDN w:val="0"/>
        <w:spacing w:before="70" w:after="0" w:line="271" w:lineRule="auto"/>
        <w:ind w:right="1008"/>
        <w:rPr>
          <w:lang w:val="ru-RU"/>
        </w:rPr>
      </w:pPr>
      <w:r w:rsidRPr="001D60F1">
        <w:rPr>
          <w:lang w:val="ru-RU"/>
        </w:rPr>
        <w:tab/>
      </w: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 xml:space="preserve">Понятие высокотехнологичных отраслей. «Высокие технологии» двойного назначения. </w:t>
      </w:r>
      <w:r w:rsidRPr="001D60F1">
        <w:rPr>
          <w:lang w:val="ru-RU"/>
        </w:rPr>
        <w:tab/>
      </w: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>Разработка и внедрение технологий многократного использования материалов, технологий безотходного производства.</w:t>
      </w:r>
    </w:p>
    <w:p w:rsidR="00D821D4" w:rsidRPr="001D60F1" w:rsidRDefault="001D60F1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 xml:space="preserve">Современная </w:t>
      </w:r>
      <w:proofErr w:type="spellStart"/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>техносфера</w:t>
      </w:r>
      <w:proofErr w:type="spellEnd"/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 xml:space="preserve">. Проблема взаимодействия природы и </w:t>
      </w:r>
      <w:proofErr w:type="spellStart"/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>техносферы</w:t>
      </w:r>
      <w:proofErr w:type="spellEnd"/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D821D4" w:rsidRPr="001D60F1" w:rsidRDefault="001D60F1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>Современный транспорт и перспективы его развития.</w:t>
      </w:r>
    </w:p>
    <w:p w:rsidR="00D821D4" w:rsidRPr="001D60F1" w:rsidRDefault="001D60F1" w:rsidP="0041769C">
      <w:pPr>
        <w:autoSpaceDE w:val="0"/>
        <w:autoSpaceDN w:val="0"/>
        <w:spacing w:after="0" w:line="271" w:lineRule="auto"/>
        <w:ind w:left="180" w:right="4320"/>
        <w:rPr>
          <w:lang w:val="ru-RU"/>
        </w:rPr>
      </w:pPr>
      <w:r w:rsidRPr="001D60F1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«Производство и технологии»</w:t>
      </w:r>
      <w:r w:rsidRPr="001D60F1">
        <w:rPr>
          <w:lang w:val="ru-RU"/>
        </w:rPr>
        <w:br/>
      </w:r>
      <w:r w:rsidRPr="001D60F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8 КЛАСС </w:t>
      </w:r>
      <w:r w:rsidRPr="001D60F1">
        <w:rPr>
          <w:lang w:val="ru-RU"/>
        </w:rPr>
        <w:br/>
      </w: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>Общие принципы управления. Самоуправляемые системы.</w:t>
      </w:r>
    </w:p>
    <w:p w:rsidR="00D821D4" w:rsidRPr="001D60F1" w:rsidRDefault="001D60F1" w:rsidP="0041769C">
      <w:pPr>
        <w:autoSpaceDE w:val="0"/>
        <w:autoSpaceDN w:val="0"/>
        <w:spacing w:after="0" w:line="262" w:lineRule="auto"/>
        <w:ind w:left="180" w:right="3168"/>
        <w:rPr>
          <w:lang w:val="ru-RU"/>
        </w:rPr>
      </w:pP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>Устойчивость систем управления. Устойчивость технических систем. Производство и его виды.</w:t>
      </w:r>
    </w:p>
    <w:p w:rsidR="00D821D4" w:rsidRPr="001D60F1" w:rsidRDefault="00D821D4" w:rsidP="0041769C">
      <w:pPr>
        <w:rPr>
          <w:lang w:val="ru-RU"/>
        </w:rPr>
        <w:sectPr w:rsidR="00D821D4" w:rsidRPr="001D60F1">
          <w:pgSz w:w="11900" w:h="16840"/>
          <w:pgMar w:top="298" w:right="650" w:bottom="38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821D4" w:rsidRPr="001D60F1" w:rsidRDefault="00D821D4" w:rsidP="0041769C">
      <w:pPr>
        <w:autoSpaceDE w:val="0"/>
        <w:autoSpaceDN w:val="0"/>
        <w:spacing w:after="78" w:line="220" w:lineRule="exact"/>
        <w:rPr>
          <w:lang w:val="ru-RU"/>
        </w:rPr>
      </w:pPr>
    </w:p>
    <w:p w:rsidR="00D821D4" w:rsidRPr="001D60F1" w:rsidRDefault="001D60F1" w:rsidP="0041769C">
      <w:pPr>
        <w:autoSpaceDE w:val="0"/>
        <w:autoSpaceDN w:val="0"/>
        <w:spacing w:after="0" w:line="262" w:lineRule="auto"/>
        <w:ind w:left="180" w:right="3312"/>
        <w:rPr>
          <w:lang w:val="ru-RU"/>
        </w:rPr>
      </w:pP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 xml:space="preserve">Биотехнологии в решении экологических проблем. Биоэнергетика. Перспективные технологии (в том числе </w:t>
      </w:r>
      <w:proofErr w:type="spellStart"/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>нанотехнологии</w:t>
      </w:r>
      <w:proofErr w:type="spellEnd"/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D821D4" w:rsidRPr="001D60F1" w:rsidRDefault="001D60F1" w:rsidP="0041769C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>Сферы применения современных технологий.</w:t>
      </w:r>
    </w:p>
    <w:p w:rsidR="00D821D4" w:rsidRPr="001D60F1" w:rsidRDefault="001D60F1" w:rsidP="0041769C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>Рынок труда. Функции рынка труда. Трудовые ресурсы.</w:t>
      </w:r>
    </w:p>
    <w:p w:rsidR="00D821D4" w:rsidRPr="001D60F1" w:rsidRDefault="001D60F1" w:rsidP="0041769C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>Мир профессий. Профессия, квалификация и компетенции.</w:t>
      </w:r>
    </w:p>
    <w:p w:rsidR="00D821D4" w:rsidRPr="001D60F1" w:rsidRDefault="001D60F1" w:rsidP="0041769C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>Выбор профессии в зависимости от интересов и способностей человека.</w:t>
      </w:r>
    </w:p>
    <w:p w:rsidR="00D821D4" w:rsidRPr="001D60F1" w:rsidRDefault="001D60F1">
      <w:pPr>
        <w:autoSpaceDE w:val="0"/>
        <w:autoSpaceDN w:val="0"/>
        <w:spacing w:before="190" w:after="0" w:line="271" w:lineRule="auto"/>
        <w:ind w:left="180" w:right="6048"/>
        <w:rPr>
          <w:lang w:val="ru-RU"/>
        </w:rPr>
      </w:pPr>
      <w:r w:rsidRPr="001D60F1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«Производство и технологии»</w:t>
      </w:r>
      <w:r w:rsidRPr="001D60F1">
        <w:rPr>
          <w:lang w:val="ru-RU"/>
        </w:rPr>
        <w:br/>
      </w:r>
      <w:r w:rsidRPr="001D60F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9 КЛАСС </w:t>
      </w:r>
      <w:r w:rsidRPr="001D60F1">
        <w:rPr>
          <w:lang w:val="ru-RU"/>
        </w:rPr>
        <w:br/>
      </w:r>
      <w:r w:rsidRPr="001D60F1">
        <w:rPr>
          <w:rFonts w:ascii="Times New Roman" w:eastAsia="Times New Roman" w:hAnsi="Times New Roman"/>
          <w:b/>
          <w:color w:val="000000"/>
          <w:sz w:val="24"/>
          <w:lang w:val="ru-RU"/>
        </w:rPr>
        <w:t>Предпринимательство.</w:t>
      </w:r>
    </w:p>
    <w:p w:rsidR="00D821D4" w:rsidRPr="001D60F1" w:rsidRDefault="001D60F1" w:rsidP="003D56E5">
      <w:pPr>
        <w:autoSpaceDE w:val="0"/>
        <w:autoSpaceDN w:val="0"/>
        <w:spacing w:after="0" w:line="230" w:lineRule="auto"/>
        <w:ind w:right="-365"/>
        <w:jc w:val="both"/>
        <w:rPr>
          <w:lang w:val="ru-RU"/>
        </w:rPr>
      </w:pP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>Сущность культуры предпринимательства. Корпоративная культура. Предпринимательская этика.</w:t>
      </w:r>
    </w:p>
    <w:p w:rsidR="00D821D4" w:rsidRPr="001D60F1" w:rsidRDefault="001D60F1" w:rsidP="003D56E5">
      <w:pPr>
        <w:autoSpaceDE w:val="0"/>
        <w:autoSpaceDN w:val="0"/>
        <w:spacing w:after="0" w:line="271" w:lineRule="auto"/>
        <w:ind w:right="-365"/>
        <w:jc w:val="both"/>
        <w:rPr>
          <w:lang w:val="ru-RU"/>
        </w:rPr>
      </w:pP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>Виды предпринимательской деятельности. Типы организаций. Сфера принятия управленческих решений. Внутренняя и внешняя среда предпринимательства. Базовые составляющие внутренней среды.</w:t>
      </w:r>
    </w:p>
    <w:p w:rsidR="00D821D4" w:rsidRPr="001D60F1" w:rsidRDefault="001D60F1" w:rsidP="003D56E5">
      <w:pPr>
        <w:autoSpaceDE w:val="0"/>
        <w:autoSpaceDN w:val="0"/>
        <w:spacing w:after="0" w:line="230" w:lineRule="auto"/>
        <w:ind w:left="180" w:right="-365"/>
        <w:jc w:val="both"/>
        <w:rPr>
          <w:lang w:val="ru-RU"/>
        </w:rPr>
      </w:pP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>Формирование цены товара.</w:t>
      </w:r>
    </w:p>
    <w:p w:rsidR="00D821D4" w:rsidRPr="001D60F1" w:rsidRDefault="001D60F1" w:rsidP="003D56E5">
      <w:pPr>
        <w:tabs>
          <w:tab w:val="left" w:pos="180"/>
        </w:tabs>
        <w:autoSpaceDE w:val="0"/>
        <w:autoSpaceDN w:val="0"/>
        <w:spacing w:after="0" w:line="262" w:lineRule="auto"/>
        <w:ind w:right="-365"/>
        <w:jc w:val="both"/>
        <w:rPr>
          <w:lang w:val="ru-RU"/>
        </w:rPr>
      </w:pPr>
      <w:r w:rsidRPr="001D60F1">
        <w:rPr>
          <w:lang w:val="ru-RU"/>
        </w:rPr>
        <w:tab/>
      </w: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>Внешние и внутренние угрозы безопасности фирмы. Основные элементы механизма защиты предпринимательской тайны.</w:t>
      </w:r>
    </w:p>
    <w:p w:rsidR="00D821D4" w:rsidRPr="001D60F1" w:rsidRDefault="001D60F1" w:rsidP="003D56E5">
      <w:pPr>
        <w:autoSpaceDE w:val="0"/>
        <w:autoSpaceDN w:val="0"/>
        <w:spacing w:after="0" w:line="230" w:lineRule="auto"/>
        <w:ind w:left="180" w:right="-365"/>
        <w:jc w:val="both"/>
        <w:rPr>
          <w:lang w:val="ru-RU"/>
        </w:rPr>
      </w:pP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>Защита предпринимательской тайны и обеспечение безопасности фирмы.</w:t>
      </w:r>
    </w:p>
    <w:p w:rsidR="00D821D4" w:rsidRPr="001D60F1" w:rsidRDefault="001D60F1" w:rsidP="003D56E5">
      <w:pPr>
        <w:autoSpaceDE w:val="0"/>
        <w:autoSpaceDN w:val="0"/>
        <w:spacing w:after="0" w:line="271" w:lineRule="auto"/>
        <w:ind w:right="-365" w:firstLine="180"/>
        <w:jc w:val="both"/>
        <w:rPr>
          <w:lang w:val="ru-RU"/>
        </w:rPr>
      </w:pP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 xml:space="preserve">Понятия, инструменты и технологии имитационного моделирования экономической деятельности. Модель реализации </w:t>
      </w:r>
      <w:proofErr w:type="gramStart"/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>бизнес-идеи</w:t>
      </w:r>
      <w:proofErr w:type="gramEnd"/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 xml:space="preserve">. Этапы разработки </w:t>
      </w:r>
      <w:proofErr w:type="gramStart"/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>бизнес-проекта</w:t>
      </w:r>
      <w:proofErr w:type="gramEnd"/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>: анализ выбранного направления экономической деятельности, создание логотипа фирмы, разработка бизнес-плана.</w:t>
      </w:r>
    </w:p>
    <w:p w:rsidR="00D821D4" w:rsidRPr="001D60F1" w:rsidRDefault="001D60F1" w:rsidP="003D56E5">
      <w:pPr>
        <w:autoSpaceDE w:val="0"/>
        <w:autoSpaceDN w:val="0"/>
        <w:spacing w:after="0" w:line="271" w:lineRule="auto"/>
        <w:ind w:right="-365" w:firstLine="180"/>
        <w:jc w:val="both"/>
        <w:rPr>
          <w:lang w:val="ru-RU"/>
        </w:rPr>
      </w:pP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 xml:space="preserve">Эффективность предпринимательской деятельности. Принципы и методы оценки. Контроль эффективности, оптимизация предпринимательской деятельности. Технологическое </w:t>
      </w:r>
      <w:r w:rsidRPr="001D60F1">
        <w:rPr>
          <w:lang w:val="ru-RU"/>
        </w:rPr>
        <w:br/>
      </w: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>предпринимательство. Инновации и их виды. Новые рынки для продуктов.</w:t>
      </w:r>
    </w:p>
    <w:p w:rsidR="00D821D4" w:rsidRPr="001D60F1" w:rsidRDefault="001D60F1" w:rsidP="0041769C">
      <w:pPr>
        <w:autoSpaceDE w:val="0"/>
        <w:autoSpaceDN w:val="0"/>
        <w:spacing w:after="0"/>
        <w:ind w:left="180" w:right="720"/>
        <w:rPr>
          <w:lang w:val="ru-RU"/>
        </w:rPr>
      </w:pPr>
      <w:r w:rsidRPr="001D60F1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«Технологии обработки материалов и пищевых продуктов»</w:t>
      </w:r>
      <w:r w:rsidRPr="001D60F1">
        <w:rPr>
          <w:lang w:val="ru-RU"/>
        </w:rPr>
        <w:br/>
      </w:r>
      <w:r w:rsidRPr="001D60F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5 КЛАСС </w:t>
      </w:r>
      <w:r w:rsidRPr="001D60F1">
        <w:rPr>
          <w:lang w:val="ru-RU"/>
        </w:rPr>
        <w:br/>
      </w:r>
      <w:r w:rsidRPr="001D60F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Технологии обработки конструкционных материалов </w:t>
      </w:r>
      <w:r w:rsidRPr="001D60F1">
        <w:rPr>
          <w:lang w:val="ru-RU"/>
        </w:rPr>
        <w:br/>
      </w: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>Проектирование, моделирование, конструирование — основные составляющие технологии.</w:t>
      </w:r>
    </w:p>
    <w:p w:rsidR="00D821D4" w:rsidRPr="001D60F1" w:rsidRDefault="001D60F1" w:rsidP="0041769C">
      <w:pPr>
        <w:tabs>
          <w:tab w:val="left" w:pos="180"/>
        </w:tabs>
        <w:autoSpaceDE w:val="0"/>
        <w:autoSpaceDN w:val="0"/>
        <w:spacing w:after="0" w:line="262" w:lineRule="auto"/>
        <w:ind w:right="432"/>
        <w:rPr>
          <w:lang w:val="ru-RU"/>
        </w:rPr>
      </w:pP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 xml:space="preserve">Основные элементы структуры технологии: действия, операции, этапы. Технологическая карта. </w:t>
      </w:r>
      <w:r w:rsidRPr="001D60F1">
        <w:rPr>
          <w:lang w:val="ru-RU"/>
        </w:rPr>
        <w:tab/>
      </w: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>Бумага и её свойства. Производство бумаги, история и современные технологии.</w:t>
      </w:r>
    </w:p>
    <w:p w:rsidR="00D821D4" w:rsidRPr="001D60F1" w:rsidRDefault="001D60F1" w:rsidP="0041769C">
      <w:pPr>
        <w:autoSpaceDE w:val="0"/>
        <w:autoSpaceDN w:val="0"/>
        <w:spacing w:after="0" w:line="271" w:lineRule="auto"/>
        <w:ind w:right="432" w:firstLine="180"/>
        <w:rPr>
          <w:lang w:val="ru-RU"/>
        </w:rPr>
      </w:pP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>Использование древесины человеком (история и современность). Использование древесины и охрана природы. Общие сведения о древесине хвойных и лиственных пород. Пиломатериалы. Способы обработки древесины. Организация рабочего места при работе с древесиной.</w:t>
      </w:r>
    </w:p>
    <w:p w:rsidR="00D821D4" w:rsidRPr="001D60F1" w:rsidRDefault="001D60F1" w:rsidP="0041769C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>Ручной и электрифицированный инструмент для обработки древесины.</w:t>
      </w:r>
    </w:p>
    <w:p w:rsidR="00D821D4" w:rsidRPr="001D60F1" w:rsidRDefault="001D60F1" w:rsidP="0041769C">
      <w:pPr>
        <w:autoSpaceDE w:val="0"/>
        <w:autoSpaceDN w:val="0"/>
        <w:spacing w:after="0" w:line="262" w:lineRule="auto"/>
        <w:ind w:left="180" w:right="864"/>
        <w:rPr>
          <w:lang w:val="ru-RU"/>
        </w:rPr>
      </w:pP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>Операции (основные): разметка, пиление, сверление, зачистка, декорирование древесины. Народные промыслы по обработке древесины.</w:t>
      </w:r>
    </w:p>
    <w:p w:rsidR="00D821D4" w:rsidRPr="001D60F1" w:rsidRDefault="001D60F1" w:rsidP="0041769C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>Профессии, связанные с производством и обработкой древесины.</w:t>
      </w:r>
    </w:p>
    <w:p w:rsidR="00D821D4" w:rsidRPr="001D60F1" w:rsidRDefault="001D60F1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1D60F1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Индивидуальный творческий (учебный) проект </w:t>
      </w: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>«</w:t>
      </w:r>
      <w:r w:rsidRPr="001D60F1">
        <w:rPr>
          <w:rFonts w:ascii="Times New Roman" w:eastAsia="Times New Roman" w:hAnsi="Times New Roman"/>
          <w:i/>
          <w:color w:val="000000"/>
          <w:sz w:val="24"/>
          <w:lang w:val="ru-RU"/>
        </w:rPr>
        <w:t>Изделие из древесины</w:t>
      </w: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>»</w:t>
      </w:r>
      <w:r w:rsidRPr="001D60F1">
        <w:rPr>
          <w:rFonts w:ascii="Times New Roman" w:eastAsia="Times New Roman" w:hAnsi="Times New Roman"/>
          <w:i/>
          <w:color w:val="000000"/>
          <w:sz w:val="24"/>
          <w:lang w:val="ru-RU"/>
        </w:rPr>
        <w:t>.</w:t>
      </w:r>
    </w:p>
    <w:p w:rsidR="00D821D4" w:rsidRPr="001D60F1" w:rsidRDefault="001D60F1">
      <w:pPr>
        <w:autoSpaceDE w:val="0"/>
        <w:autoSpaceDN w:val="0"/>
        <w:spacing w:before="70" w:after="0" w:line="262" w:lineRule="auto"/>
        <w:ind w:left="180" w:right="3600"/>
        <w:rPr>
          <w:lang w:val="ru-RU"/>
        </w:rPr>
      </w:pPr>
      <w:r w:rsidRPr="001D60F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Технологии обработки пищевых продуктов </w:t>
      </w:r>
      <w:r w:rsidRPr="001D60F1">
        <w:rPr>
          <w:lang w:val="ru-RU"/>
        </w:rPr>
        <w:br/>
      </w: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>Общие сведения о питании и технологиях приготовления пищи.</w:t>
      </w:r>
    </w:p>
    <w:p w:rsidR="00D821D4" w:rsidRPr="001D60F1" w:rsidRDefault="001D60F1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>Рациональное, здоровое питание, режим питания, пищевая пирамида.</w:t>
      </w:r>
    </w:p>
    <w:p w:rsidR="00D821D4" w:rsidRPr="001D60F1" w:rsidRDefault="001D60F1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1D60F1">
        <w:rPr>
          <w:lang w:val="ru-RU"/>
        </w:rPr>
        <w:tab/>
      </w: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>Значение выбора продуктов для здоровья человека. Пищевая ценность разных продуктов питания. Пищевая ценность яиц, круп, овощей. Технологии обработки овощей, круп.</w:t>
      </w:r>
    </w:p>
    <w:p w:rsidR="00D821D4" w:rsidRPr="001D60F1" w:rsidRDefault="001D60F1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>Технология приготовления блюд из яиц, круп, овощей.</w:t>
      </w:r>
    </w:p>
    <w:p w:rsidR="00D821D4" w:rsidRPr="001D60F1" w:rsidRDefault="001D60F1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>Определение качества продуктов, правила хранения продуктов.</w:t>
      </w:r>
    </w:p>
    <w:p w:rsidR="00D821D4" w:rsidRPr="001D60F1" w:rsidRDefault="001D60F1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1D60F1">
        <w:rPr>
          <w:lang w:val="ru-RU"/>
        </w:rPr>
        <w:tab/>
      </w: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>Интерьер кухни, рациональное размещение мебели. Посуда, инструменты, приспособления для обработки пищевых продуктов, приготовления блюд.</w:t>
      </w:r>
    </w:p>
    <w:p w:rsidR="00D821D4" w:rsidRPr="001D60F1" w:rsidRDefault="00D821D4">
      <w:pPr>
        <w:rPr>
          <w:lang w:val="ru-RU"/>
        </w:rPr>
        <w:sectPr w:rsidR="00D821D4" w:rsidRPr="001D60F1">
          <w:pgSz w:w="11900" w:h="16840"/>
          <w:pgMar w:top="298" w:right="826" w:bottom="308" w:left="666" w:header="720" w:footer="720" w:gutter="0"/>
          <w:cols w:space="720" w:equalWidth="0">
            <w:col w:w="10408" w:space="0"/>
          </w:cols>
          <w:docGrid w:linePitch="360"/>
        </w:sectPr>
      </w:pPr>
    </w:p>
    <w:p w:rsidR="00D821D4" w:rsidRPr="001D60F1" w:rsidRDefault="00D821D4">
      <w:pPr>
        <w:autoSpaceDE w:val="0"/>
        <w:autoSpaceDN w:val="0"/>
        <w:spacing w:after="78" w:line="220" w:lineRule="exact"/>
        <w:rPr>
          <w:lang w:val="ru-RU"/>
        </w:rPr>
      </w:pPr>
    </w:p>
    <w:p w:rsidR="00D821D4" w:rsidRPr="001D60F1" w:rsidRDefault="001D60F1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>Правила этикета за столом. Условия хранения продуктов питания.</w:t>
      </w:r>
    </w:p>
    <w:p w:rsidR="00D821D4" w:rsidRPr="001D60F1" w:rsidRDefault="001D60F1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>Утилизация бытовых и пищевых отходов.</w:t>
      </w:r>
    </w:p>
    <w:p w:rsidR="00D821D4" w:rsidRPr="001D60F1" w:rsidRDefault="001D60F1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>Профессии, связанные с производством и обработкой пищевых продуктов.</w:t>
      </w:r>
    </w:p>
    <w:p w:rsidR="00D821D4" w:rsidRPr="001D60F1" w:rsidRDefault="001D60F1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1D60F1">
        <w:rPr>
          <w:rFonts w:ascii="Times New Roman" w:eastAsia="Times New Roman" w:hAnsi="Times New Roman"/>
          <w:i/>
          <w:color w:val="000000"/>
          <w:sz w:val="24"/>
          <w:lang w:val="ru-RU"/>
        </w:rPr>
        <w:t>Групповой проект по теме «Питание и здоровье человека».</w:t>
      </w:r>
    </w:p>
    <w:p w:rsidR="00D821D4" w:rsidRPr="001D60F1" w:rsidRDefault="001D60F1" w:rsidP="0041769C">
      <w:pPr>
        <w:tabs>
          <w:tab w:val="left" w:pos="180"/>
        </w:tabs>
        <w:autoSpaceDE w:val="0"/>
        <w:autoSpaceDN w:val="0"/>
        <w:spacing w:after="0" w:line="271" w:lineRule="auto"/>
        <w:ind w:right="144"/>
        <w:rPr>
          <w:lang w:val="ru-RU"/>
        </w:rPr>
      </w:pPr>
      <w:r w:rsidRPr="001D60F1">
        <w:rPr>
          <w:lang w:val="ru-RU"/>
        </w:rPr>
        <w:tab/>
      </w:r>
      <w:r w:rsidRPr="001D60F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Технологии обработки текстильных материалов </w:t>
      </w:r>
      <w:r w:rsidRPr="001D60F1">
        <w:rPr>
          <w:lang w:val="ru-RU"/>
        </w:rPr>
        <w:br/>
      </w:r>
      <w:r w:rsidRPr="001D60F1">
        <w:rPr>
          <w:lang w:val="ru-RU"/>
        </w:rPr>
        <w:tab/>
      </w: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>Основы материаловедения. Текстильные материалы (нитки, ткань), производство и использование человеком. История, культура.</w:t>
      </w:r>
    </w:p>
    <w:p w:rsidR="00D821D4" w:rsidRPr="001D60F1" w:rsidRDefault="001D60F1" w:rsidP="0041769C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>Современные технологии производства тканей с разными свойствами.</w:t>
      </w:r>
    </w:p>
    <w:p w:rsidR="00D821D4" w:rsidRPr="001D60F1" w:rsidRDefault="001D60F1" w:rsidP="0041769C">
      <w:pPr>
        <w:tabs>
          <w:tab w:val="left" w:pos="180"/>
        </w:tabs>
        <w:autoSpaceDE w:val="0"/>
        <w:autoSpaceDN w:val="0"/>
        <w:spacing w:after="0" w:line="262" w:lineRule="auto"/>
        <w:rPr>
          <w:lang w:val="ru-RU"/>
        </w:rPr>
      </w:pPr>
      <w:r w:rsidRPr="001D60F1">
        <w:rPr>
          <w:lang w:val="ru-RU"/>
        </w:rPr>
        <w:tab/>
      </w: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>Технологии получения текстильных материалов из натуральных волокон растительного, животного происхождения, из химических волокон. Свойства тканей.</w:t>
      </w:r>
    </w:p>
    <w:p w:rsidR="00D821D4" w:rsidRPr="001D60F1" w:rsidRDefault="001D60F1" w:rsidP="0041769C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>Основы технологии изготовления изделий из текстильных материалов.</w:t>
      </w:r>
    </w:p>
    <w:p w:rsidR="00D821D4" w:rsidRPr="001D60F1" w:rsidRDefault="001D60F1" w:rsidP="0041769C">
      <w:pPr>
        <w:autoSpaceDE w:val="0"/>
        <w:autoSpaceDN w:val="0"/>
        <w:spacing w:after="0" w:line="262" w:lineRule="auto"/>
        <w:ind w:left="180" w:right="864"/>
        <w:rPr>
          <w:lang w:val="ru-RU"/>
        </w:rPr>
      </w:pP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>Последовательность изготовления швейного изделия. Контроль качества готового изделия. Устройство швейной машины: виды приводов швейной машины, регуляторы.</w:t>
      </w:r>
    </w:p>
    <w:p w:rsidR="00D821D4" w:rsidRPr="001D60F1" w:rsidRDefault="001D60F1" w:rsidP="0041769C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>Виды стежков, швов. Виды ручных и машинных швов (стачные, краевые).</w:t>
      </w:r>
    </w:p>
    <w:p w:rsidR="00D821D4" w:rsidRPr="001D60F1" w:rsidRDefault="001D60F1" w:rsidP="0041769C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>Профессии, связанные со швейным производством.</w:t>
      </w:r>
    </w:p>
    <w:p w:rsidR="00D821D4" w:rsidRPr="001D60F1" w:rsidRDefault="001D60F1" w:rsidP="0041769C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1D60F1">
        <w:rPr>
          <w:rFonts w:ascii="Times New Roman" w:eastAsia="Times New Roman" w:hAnsi="Times New Roman"/>
          <w:i/>
          <w:color w:val="000000"/>
          <w:sz w:val="24"/>
          <w:lang w:val="ru-RU"/>
        </w:rPr>
        <w:t>Индивидуальный творческий (учебный) проект «Изделие из текстильных материалов».</w:t>
      </w:r>
    </w:p>
    <w:p w:rsidR="00D821D4" w:rsidRPr="001D60F1" w:rsidRDefault="001D60F1" w:rsidP="0041769C">
      <w:pPr>
        <w:tabs>
          <w:tab w:val="left" w:pos="180"/>
        </w:tabs>
        <w:autoSpaceDE w:val="0"/>
        <w:autoSpaceDN w:val="0"/>
        <w:spacing w:after="0" w:line="262" w:lineRule="auto"/>
        <w:ind w:right="288"/>
        <w:rPr>
          <w:lang w:val="ru-RU"/>
        </w:rPr>
      </w:pPr>
      <w:r w:rsidRPr="001D60F1">
        <w:rPr>
          <w:lang w:val="ru-RU"/>
        </w:rPr>
        <w:tab/>
      </w: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>Чертёж выкроек проектного швейного изделия (например, мешок для сменной обуви, прихватка, лоскутное шитьё).</w:t>
      </w:r>
    </w:p>
    <w:p w:rsidR="00D821D4" w:rsidRPr="001D60F1" w:rsidRDefault="001D60F1" w:rsidP="0041769C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>Выполнение технологических операций по пошиву проектного изделия, отделке изделия.</w:t>
      </w:r>
    </w:p>
    <w:p w:rsidR="00D821D4" w:rsidRPr="001D60F1" w:rsidRDefault="001D60F1" w:rsidP="0041769C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>Оценка качества изготовления проектного швейного изделия.</w:t>
      </w:r>
    </w:p>
    <w:p w:rsidR="00D821D4" w:rsidRPr="001D60F1" w:rsidRDefault="001D60F1" w:rsidP="0041769C">
      <w:pPr>
        <w:tabs>
          <w:tab w:val="left" w:pos="180"/>
        </w:tabs>
        <w:autoSpaceDE w:val="0"/>
        <w:autoSpaceDN w:val="0"/>
        <w:spacing w:after="0" w:line="281" w:lineRule="auto"/>
        <w:rPr>
          <w:lang w:val="ru-RU"/>
        </w:rPr>
      </w:pPr>
      <w:r w:rsidRPr="001D60F1">
        <w:rPr>
          <w:lang w:val="ru-RU"/>
        </w:rPr>
        <w:tab/>
      </w:r>
      <w:r w:rsidRPr="001D60F1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«Технологии обработки материалов и пищевых продуктов»</w:t>
      </w:r>
      <w:r w:rsidRPr="001D60F1">
        <w:rPr>
          <w:lang w:val="ru-RU"/>
        </w:rPr>
        <w:br/>
      </w:r>
      <w:r w:rsidRPr="001D60F1">
        <w:rPr>
          <w:lang w:val="ru-RU"/>
        </w:rPr>
        <w:tab/>
      </w:r>
      <w:r w:rsidRPr="001D60F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6 КЛАСС </w:t>
      </w:r>
      <w:r w:rsidRPr="001D60F1">
        <w:rPr>
          <w:lang w:val="ru-RU"/>
        </w:rPr>
        <w:br/>
      </w:r>
      <w:r w:rsidRPr="001D60F1">
        <w:rPr>
          <w:lang w:val="ru-RU"/>
        </w:rPr>
        <w:tab/>
      </w:r>
      <w:r w:rsidRPr="001D60F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Технологии обработки конструкционных материалов </w:t>
      </w:r>
      <w:r w:rsidRPr="001D60F1">
        <w:rPr>
          <w:lang w:val="ru-RU"/>
        </w:rPr>
        <w:br/>
      </w:r>
      <w:r w:rsidRPr="001D60F1">
        <w:rPr>
          <w:lang w:val="ru-RU"/>
        </w:rPr>
        <w:tab/>
      </w: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>Получение и использование металлов человеком. Рациональное использование, сбор и переработка вторичного сырья.</w:t>
      </w:r>
    </w:p>
    <w:p w:rsidR="00D821D4" w:rsidRPr="001D60F1" w:rsidRDefault="001D60F1" w:rsidP="0041769C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>Общие сведения о видах металлов и сплавах. Тонколистовой металл и проволока.</w:t>
      </w:r>
    </w:p>
    <w:p w:rsidR="00D821D4" w:rsidRPr="001D60F1" w:rsidRDefault="001D60F1" w:rsidP="0041769C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>Народные промыслы по обработке металла.</w:t>
      </w:r>
    </w:p>
    <w:p w:rsidR="00D821D4" w:rsidRPr="001D60F1" w:rsidRDefault="001D60F1" w:rsidP="0041769C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>Способы обработки тонколистового металла.</w:t>
      </w:r>
    </w:p>
    <w:p w:rsidR="00D821D4" w:rsidRPr="001D60F1" w:rsidRDefault="001D60F1" w:rsidP="0041769C">
      <w:pPr>
        <w:autoSpaceDE w:val="0"/>
        <w:autoSpaceDN w:val="0"/>
        <w:spacing w:after="0" w:line="262" w:lineRule="auto"/>
        <w:ind w:left="180" w:right="1008"/>
        <w:rPr>
          <w:lang w:val="ru-RU"/>
        </w:rPr>
      </w:pP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>Слесарный верстак. Инструменты для разметки, правки, резания тонколистового металла. Операции (основные): правка, разметка, резание, гибка тонколистового металла.</w:t>
      </w:r>
    </w:p>
    <w:p w:rsidR="00D821D4" w:rsidRPr="001D60F1" w:rsidRDefault="001D60F1" w:rsidP="0041769C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>Профессии, связанные с производством и обработкой металлов.</w:t>
      </w:r>
    </w:p>
    <w:p w:rsidR="00D821D4" w:rsidRPr="001D60F1" w:rsidRDefault="001D60F1" w:rsidP="0041769C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1D60F1">
        <w:rPr>
          <w:rFonts w:ascii="Times New Roman" w:eastAsia="Times New Roman" w:hAnsi="Times New Roman"/>
          <w:i/>
          <w:color w:val="000000"/>
          <w:sz w:val="24"/>
          <w:lang w:val="ru-RU"/>
        </w:rPr>
        <w:t>Индивидуальный творческий (учебный) проект «Изделие из металла».</w:t>
      </w:r>
    </w:p>
    <w:p w:rsidR="00D821D4" w:rsidRPr="001D60F1" w:rsidRDefault="001D60F1" w:rsidP="0041769C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>Выполнение проектного изделия по технологической карте.</w:t>
      </w:r>
    </w:p>
    <w:p w:rsidR="00D821D4" w:rsidRPr="001D60F1" w:rsidRDefault="001D60F1" w:rsidP="0041769C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>Потребительские и технические требования к качеству готового изделия.</w:t>
      </w:r>
    </w:p>
    <w:p w:rsidR="00D821D4" w:rsidRPr="001D60F1" w:rsidRDefault="001D60F1" w:rsidP="0041769C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>Оценка качества проектного изделия из тонколистового металла.</w:t>
      </w:r>
    </w:p>
    <w:p w:rsidR="00D821D4" w:rsidRPr="001D60F1" w:rsidRDefault="001D60F1" w:rsidP="0041769C">
      <w:pPr>
        <w:tabs>
          <w:tab w:val="left" w:pos="180"/>
        </w:tabs>
        <w:autoSpaceDE w:val="0"/>
        <w:autoSpaceDN w:val="0"/>
        <w:spacing w:after="0" w:line="271" w:lineRule="auto"/>
        <w:ind w:right="720"/>
        <w:rPr>
          <w:lang w:val="ru-RU"/>
        </w:rPr>
      </w:pPr>
      <w:r w:rsidRPr="001D60F1">
        <w:rPr>
          <w:lang w:val="ru-RU"/>
        </w:rPr>
        <w:tab/>
      </w:r>
      <w:r w:rsidRPr="001D60F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Технологии обработки пищевых продуктов </w:t>
      </w:r>
      <w:r w:rsidRPr="001D60F1">
        <w:rPr>
          <w:lang w:val="ru-RU"/>
        </w:rPr>
        <w:br/>
      </w:r>
      <w:r w:rsidRPr="001D60F1">
        <w:rPr>
          <w:lang w:val="ru-RU"/>
        </w:rPr>
        <w:tab/>
      </w: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>Молоко и молочные продукты в питании. Пищевая ценность молока и молочных продуктов. Технологии приготовления блюд из молока и молочных продуктов.</w:t>
      </w:r>
    </w:p>
    <w:p w:rsidR="00D821D4" w:rsidRPr="001D60F1" w:rsidRDefault="001D60F1" w:rsidP="0041769C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>Определение качества молочных продуктов, правила хранения продуктов.</w:t>
      </w:r>
    </w:p>
    <w:p w:rsidR="00D821D4" w:rsidRPr="001D60F1" w:rsidRDefault="001D60F1" w:rsidP="0041769C">
      <w:pPr>
        <w:tabs>
          <w:tab w:val="left" w:pos="180"/>
        </w:tabs>
        <w:autoSpaceDE w:val="0"/>
        <w:autoSpaceDN w:val="0"/>
        <w:spacing w:after="0" w:line="262" w:lineRule="auto"/>
        <w:ind w:right="144"/>
        <w:rPr>
          <w:lang w:val="ru-RU"/>
        </w:rPr>
      </w:pPr>
      <w:r w:rsidRPr="001D60F1">
        <w:rPr>
          <w:lang w:val="ru-RU"/>
        </w:rPr>
        <w:tab/>
      </w: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>Виды теста. Технологии приготовления разных видов теста (тесто для вареников, песочное тесто, бисквитное тесто, дрожжевое тесто).</w:t>
      </w:r>
    </w:p>
    <w:p w:rsidR="00D821D4" w:rsidRPr="001D60F1" w:rsidRDefault="001D60F1" w:rsidP="0041769C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>Профессии, связанные с пищевым производством.</w:t>
      </w:r>
    </w:p>
    <w:p w:rsidR="00D821D4" w:rsidRPr="001D60F1" w:rsidRDefault="001D60F1" w:rsidP="0041769C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1D60F1">
        <w:rPr>
          <w:rFonts w:ascii="Times New Roman" w:eastAsia="Times New Roman" w:hAnsi="Times New Roman"/>
          <w:i/>
          <w:color w:val="000000"/>
          <w:sz w:val="24"/>
          <w:lang w:val="ru-RU"/>
        </w:rPr>
        <w:t>Групповой проект по теме «Технологии обработки пищевых продуктов».</w:t>
      </w:r>
    </w:p>
    <w:p w:rsidR="00D821D4" w:rsidRPr="001D60F1" w:rsidRDefault="001D60F1" w:rsidP="0041769C">
      <w:pPr>
        <w:autoSpaceDE w:val="0"/>
        <w:autoSpaceDN w:val="0"/>
        <w:spacing w:after="0" w:line="262" w:lineRule="auto"/>
        <w:ind w:left="180" w:right="3888"/>
        <w:rPr>
          <w:lang w:val="ru-RU"/>
        </w:rPr>
      </w:pPr>
      <w:r w:rsidRPr="001D60F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Технологии обработки текстильных материалов </w:t>
      </w:r>
      <w:r w:rsidRPr="001D60F1">
        <w:rPr>
          <w:lang w:val="ru-RU"/>
        </w:rPr>
        <w:br/>
      </w: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>Современные текстильные материалы, получение и свойства.</w:t>
      </w:r>
    </w:p>
    <w:p w:rsidR="00D821D4" w:rsidRPr="001D60F1" w:rsidRDefault="001D60F1" w:rsidP="0041769C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>Сравнение свой</w:t>
      </w:r>
      <w:proofErr w:type="gramStart"/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>ств тк</w:t>
      </w:r>
      <w:proofErr w:type="gramEnd"/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>аней, выбор ткани с учётом эксплуатации изделия.</w:t>
      </w:r>
    </w:p>
    <w:p w:rsidR="00D821D4" w:rsidRPr="001D60F1" w:rsidRDefault="00D821D4" w:rsidP="0041769C">
      <w:pPr>
        <w:rPr>
          <w:lang w:val="ru-RU"/>
        </w:rPr>
        <w:sectPr w:rsidR="00D821D4" w:rsidRPr="001D60F1">
          <w:pgSz w:w="11900" w:h="16840"/>
          <w:pgMar w:top="298" w:right="750" w:bottom="368" w:left="666" w:header="720" w:footer="720" w:gutter="0"/>
          <w:cols w:space="720" w:equalWidth="0">
            <w:col w:w="10484" w:space="0"/>
          </w:cols>
          <w:docGrid w:linePitch="360"/>
        </w:sectPr>
      </w:pPr>
    </w:p>
    <w:p w:rsidR="00D821D4" w:rsidRPr="001D60F1" w:rsidRDefault="00D821D4" w:rsidP="0041769C">
      <w:pPr>
        <w:autoSpaceDE w:val="0"/>
        <w:autoSpaceDN w:val="0"/>
        <w:spacing w:after="78" w:line="220" w:lineRule="exact"/>
        <w:rPr>
          <w:lang w:val="ru-RU"/>
        </w:rPr>
      </w:pPr>
    </w:p>
    <w:p w:rsidR="00D821D4" w:rsidRPr="001D60F1" w:rsidRDefault="001D60F1" w:rsidP="0041769C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>Одежда, виды одежды. Мода и стиль.</w:t>
      </w:r>
    </w:p>
    <w:p w:rsidR="00D821D4" w:rsidRPr="001D60F1" w:rsidRDefault="001D60F1" w:rsidP="0041769C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1D60F1">
        <w:rPr>
          <w:rFonts w:ascii="Times New Roman" w:eastAsia="Times New Roman" w:hAnsi="Times New Roman"/>
          <w:i/>
          <w:color w:val="000000"/>
          <w:sz w:val="24"/>
          <w:lang w:val="ru-RU"/>
        </w:rPr>
        <w:t>Индивидуальный творческий (учебный) проект «Изделие из текстильных материалов».</w:t>
      </w:r>
    </w:p>
    <w:p w:rsidR="00D821D4" w:rsidRPr="001D60F1" w:rsidRDefault="001D60F1" w:rsidP="0041769C">
      <w:pPr>
        <w:tabs>
          <w:tab w:val="left" w:pos="180"/>
        </w:tabs>
        <w:autoSpaceDE w:val="0"/>
        <w:autoSpaceDN w:val="0"/>
        <w:spacing w:after="0" w:line="262" w:lineRule="auto"/>
        <w:ind w:right="720"/>
        <w:rPr>
          <w:lang w:val="ru-RU"/>
        </w:rPr>
      </w:pPr>
      <w:r w:rsidRPr="001D60F1">
        <w:rPr>
          <w:lang w:val="ru-RU"/>
        </w:rPr>
        <w:tab/>
      </w: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>Чертёж выкроек проектного швейного изделия (например, укладка для инструментов, сумка, рюкзак; изделие в технике лоскутной пластики).</w:t>
      </w:r>
    </w:p>
    <w:p w:rsidR="00D821D4" w:rsidRPr="001D60F1" w:rsidRDefault="001D60F1" w:rsidP="0041769C">
      <w:pPr>
        <w:autoSpaceDE w:val="0"/>
        <w:autoSpaceDN w:val="0"/>
        <w:spacing w:after="0" w:line="262" w:lineRule="auto"/>
        <w:ind w:left="180"/>
        <w:rPr>
          <w:lang w:val="ru-RU"/>
        </w:rPr>
      </w:pP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>Выполнение технологических операций по раскрою и пошиву проектного изделия, отделке изделия. Оценка качества изготовления проектного швейного изделия.</w:t>
      </w:r>
    </w:p>
    <w:p w:rsidR="00D821D4" w:rsidRPr="001D60F1" w:rsidRDefault="001D60F1" w:rsidP="0041769C">
      <w:pPr>
        <w:tabs>
          <w:tab w:val="left" w:pos="180"/>
        </w:tabs>
        <w:autoSpaceDE w:val="0"/>
        <w:autoSpaceDN w:val="0"/>
        <w:spacing w:after="0" w:line="281" w:lineRule="auto"/>
        <w:ind w:right="864"/>
        <w:rPr>
          <w:lang w:val="ru-RU"/>
        </w:rPr>
      </w:pPr>
      <w:r w:rsidRPr="001D60F1">
        <w:rPr>
          <w:lang w:val="ru-RU"/>
        </w:rPr>
        <w:tab/>
      </w:r>
      <w:r w:rsidRPr="001D60F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«Технологии обработки материалов и пищевых продуктов» </w:t>
      </w:r>
      <w:r w:rsidRPr="001D60F1">
        <w:rPr>
          <w:lang w:val="ru-RU"/>
        </w:rPr>
        <w:br/>
      </w:r>
      <w:r w:rsidRPr="001D60F1">
        <w:rPr>
          <w:lang w:val="ru-RU"/>
        </w:rPr>
        <w:tab/>
      </w:r>
      <w:r w:rsidRPr="001D60F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7 КЛАСС </w:t>
      </w:r>
      <w:r w:rsidRPr="001D60F1">
        <w:rPr>
          <w:lang w:val="ru-RU"/>
        </w:rPr>
        <w:br/>
      </w:r>
      <w:r w:rsidRPr="001D60F1">
        <w:rPr>
          <w:lang w:val="ru-RU"/>
        </w:rPr>
        <w:tab/>
      </w:r>
      <w:r w:rsidRPr="001D60F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Технологии обработки конструкционных материалов </w:t>
      </w:r>
      <w:r w:rsidRPr="001D60F1">
        <w:rPr>
          <w:lang w:val="ru-RU"/>
        </w:rPr>
        <w:br/>
      </w:r>
      <w:r w:rsidRPr="001D60F1">
        <w:rPr>
          <w:lang w:val="ru-RU"/>
        </w:rPr>
        <w:tab/>
      </w: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>Обработка древесины. Технологии механической обработки конструкционных материалов. Технологии отделки изделий из древесины.</w:t>
      </w:r>
    </w:p>
    <w:p w:rsidR="00D821D4" w:rsidRPr="001D60F1" w:rsidRDefault="001D60F1" w:rsidP="0041769C">
      <w:pPr>
        <w:autoSpaceDE w:val="0"/>
        <w:autoSpaceDN w:val="0"/>
        <w:spacing w:after="0" w:line="271" w:lineRule="auto"/>
        <w:ind w:right="144" w:firstLine="180"/>
        <w:rPr>
          <w:lang w:val="ru-RU"/>
        </w:rPr>
      </w:pP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>Обработка металлов. Технологии обработки металлов. Конструкционная сталь. Токарн</w:t>
      </w:r>
      <w:proofErr w:type="gramStart"/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>о-</w:t>
      </w:r>
      <w:proofErr w:type="gramEnd"/>
      <w:r w:rsidRPr="001D60F1">
        <w:rPr>
          <w:lang w:val="ru-RU"/>
        </w:rPr>
        <w:br/>
      </w: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>винторезный станок. Изделия из металлопроката. Резьба и резьбовые соединения. Нарезание резьбы. Соединение металлических деталей клеем. Отделка деталей.</w:t>
      </w:r>
    </w:p>
    <w:p w:rsidR="00D821D4" w:rsidRPr="001D60F1" w:rsidRDefault="001D60F1" w:rsidP="0041769C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>Пластмасса и другие современные материалы: свойства, получение и использование.</w:t>
      </w:r>
    </w:p>
    <w:p w:rsidR="00D821D4" w:rsidRPr="001D60F1" w:rsidRDefault="001D60F1" w:rsidP="0041769C">
      <w:pPr>
        <w:tabs>
          <w:tab w:val="left" w:pos="180"/>
        </w:tabs>
        <w:autoSpaceDE w:val="0"/>
        <w:autoSpaceDN w:val="0"/>
        <w:spacing w:after="0" w:line="262" w:lineRule="auto"/>
        <w:ind w:right="864"/>
        <w:rPr>
          <w:lang w:val="ru-RU"/>
        </w:rPr>
      </w:pPr>
      <w:r w:rsidRPr="001D60F1">
        <w:rPr>
          <w:lang w:val="ru-RU"/>
        </w:rPr>
        <w:tab/>
      </w:r>
      <w:r w:rsidRPr="001D60F1">
        <w:rPr>
          <w:rFonts w:ascii="Times New Roman" w:eastAsia="Times New Roman" w:hAnsi="Times New Roman"/>
          <w:i/>
          <w:color w:val="000000"/>
          <w:sz w:val="24"/>
          <w:lang w:val="ru-RU"/>
        </w:rPr>
        <w:t>Индивидуальный творческий (учебный) проект «Изделие из конструкционных и поделочных материалов».</w:t>
      </w:r>
    </w:p>
    <w:p w:rsidR="00D821D4" w:rsidRPr="001D60F1" w:rsidRDefault="001D60F1" w:rsidP="0041769C">
      <w:pPr>
        <w:tabs>
          <w:tab w:val="left" w:pos="180"/>
        </w:tabs>
        <w:autoSpaceDE w:val="0"/>
        <w:autoSpaceDN w:val="0"/>
        <w:spacing w:after="0" w:line="281" w:lineRule="auto"/>
        <w:ind w:right="144"/>
        <w:rPr>
          <w:lang w:val="ru-RU"/>
        </w:rPr>
      </w:pPr>
      <w:r w:rsidRPr="001D60F1">
        <w:rPr>
          <w:lang w:val="ru-RU"/>
        </w:rPr>
        <w:tab/>
      </w:r>
      <w:r w:rsidRPr="001D60F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Технологии обработки пищевых продуктов </w:t>
      </w:r>
      <w:r w:rsidRPr="001D60F1">
        <w:rPr>
          <w:lang w:val="ru-RU"/>
        </w:rPr>
        <w:br/>
      </w:r>
      <w:r w:rsidRPr="001D60F1">
        <w:rPr>
          <w:lang w:val="ru-RU"/>
        </w:rPr>
        <w:tab/>
      </w: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>Рыба, морепродукты в питании человека. Пищевая ценность рыбы и морепродуктов. Виды промысловых рыб. Охлаждённая, мороженая рыба. Механическая обработка рыбы. Показатели свежести рыбы. Кулинарная разделка рыбы. Виды тепловой обработки рыбы. Требования к качеству рыбных блюд. Рыбные консервы.</w:t>
      </w:r>
    </w:p>
    <w:p w:rsidR="00D821D4" w:rsidRPr="001D60F1" w:rsidRDefault="001D60F1" w:rsidP="0041769C">
      <w:pPr>
        <w:autoSpaceDE w:val="0"/>
        <w:autoSpaceDN w:val="0"/>
        <w:spacing w:after="0" w:line="271" w:lineRule="auto"/>
        <w:ind w:firstLine="180"/>
        <w:rPr>
          <w:lang w:val="ru-RU"/>
        </w:rPr>
      </w:pP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>Мясо животных, мясо птицы в питании человека. Пищевая ценность мяса. Механическая обработка мяса животных (говядина, свинина, баранина), обработка мяса птицы. Показатели свежести мяса. Виды тепловой обработки мяса.</w:t>
      </w:r>
    </w:p>
    <w:p w:rsidR="00D821D4" w:rsidRPr="001D60F1" w:rsidRDefault="001D60F1" w:rsidP="0041769C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>Блюда национальной кухни из мяса, рыбы.</w:t>
      </w:r>
    </w:p>
    <w:p w:rsidR="00D821D4" w:rsidRPr="001D60F1" w:rsidRDefault="001D60F1" w:rsidP="0041769C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1D60F1">
        <w:rPr>
          <w:rFonts w:ascii="Times New Roman" w:eastAsia="Times New Roman" w:hAnsi="Times New Roman"/>
          <w:i/>
          <w:color w:val="000000"/>
          <w:sz w:val="24"/>
          <w:lang w:val="ru-RU"/>
        </w:rPr>
        <w:t>Групповой проект по теме «Технологии обработки пищевых продуктов».</w:t>
      </w:r>
    </w:p>
    <w:p w:rsidR="00D821D4" w:rsidRPr="001D60F1" w:rsidRDefault="001D60F1" w:rsidP="0041769C">
      <w:pPr>
        <w:autoSpaceDE w:val="0"/>
        <w:autoSpaceDN w:val="0"/>
        <w:spacing w:after="0" w:line="271" w:lineRule="auto"/>
        <w:ind w:left="180" w:right="4320"/>
        <w:rPr>
          <w:lang w:val="ru-RU"/>
        </w:rPr>
      </w:pPr>
      <w:r w:rsidRPr="001D60F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«Робототехника» </w:t>
      </w:r>
      <w:r w:rsidRPr="001D60F1">
        <w:rPr>
          <w:lang w:val="ru-RU"/>
        </w:rPr>
        <w:br/>
      </w:r>
      <w:r w:rsidRPr="001D60F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5 КЛАСС </w:t>
      </w:r>
      <w:r w:rsidRPr="001D60F1">
        <w:rPr>
          <w:lang w:val="ru-RU"/>
        </w:rPr>
        <w:br/>
      </w: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>Автоматизация и роботизация. Принципы работы робота.</w:t>
      </w:r>
    </w:p>
    <w:p w:rsidR="00D821D4" w:rsidRPr="001D60F1" w:rsidRDefault="001D60F1" w:rsidP="0041769C">
      <w:pPr>
        <w:autoSpaceDE w:val="0"/>
        <w:autoSpaceDN w:val="0"/>
        <w:spacing w:after="0" w:line="262" w:lineRule="auto"/>
        <w:ind w:left="180" w:right="2016"/>
        <w:rPr>
          <w:lang w:val="ru-RU"/>
        </w:rPr>
      </w:pP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>Классификация современных роботов. Виды роботов, их функции и назначение. Взаимосвязь конструкции робота и выполняемой им функции.</w:t>
      </w:r>
    </w:p>
    <w:p w:rsidR="00D821D4" w:rsidRPr="001D60F1" w:rsidRDefault="001D60F1" w:rsidP="0041769C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 xml:space="preserve">Робототехнический конструктор и </w:t>
      </w:r>
      <w:proofErr w:type="gramStart"/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>комплектующие</w:t>
      </w:r>
      <w:proofErr w:type="gramEnd"/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D821D4" w:rsidRPr="001D60F1" w:rsidRDefault="001D60F1" w:rsidP="0041769C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>Чтение схем. Сборка роботизированной конструкции по готовой схеме.</w:t>
      </w:r>
    </w:p>
    <w:p w:rsidR="00D821D4" w:rsidRPr="001D60F1" w:rsidRDefault="001D60F1" w:rsidP="0041769C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>Базовые принципы программирования.</w:t>
      </w:r>
    </w:p>
    <w:p w:rsidR="00D821D4" w:rsidRPr="001D60F1" w:rsidRDefault="001D60F1" w:rsidP="0041769C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>Визуальный язык для программирования простых робототехнических систем.</w:t>
      </w:r>
    </w:p>
    <w:p w:rsidR="00D821D4" w:rsidRPr="001D60F1" w:rsidRDefault="001D60F1" w:rsidP="0041769C">
      <w:pPr>
        <w:autoSpaceDE w:val="0"/>
        <w:autoSpaceDN w:val="0"/>
        <w:spacing w:after="0" w:line="271" w:lineRule="auto"/>
        <w:ind w:left="180" w:right="1440"/>
        <w:rPr>
          <w:lang w:val="ru-RU"/>
        </w:rPr>
      </w:pPr>
      <w:r w:rsidRPr="001D60F1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«Робототехника»</w:t>
      </w:r>
      <w:r w:rsidRPr="001D60F1">
        <w:rPr>
          <w:lang w:val="ru-RU"/>
        </w:rPr>
        <w:br/>
      </w:r>
      <w:r w:rsidRPr="001D60F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6 КЛАСС </w:t>
      </w:r>
      <w:r w:rsidRPr="001D60F1">
        <w:rPr>
          <w:lang w:val="ru-RU"/>
        </w:rPr>
        <w:br/>
      </w: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>Мобильная робототехника. Организация перемещения робототехнических устройств.</w:t>
      </w:r>
    </w:p>
    <w:p w:rsidR="00D821D4" w:rsidRPr="001D60F1" w:rsidRDefault="001D60F1" w:rsidP="0041769C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>Транспортные роботы. Назначение, особенности.</w:t>
      </w:r>
    </w:p>
    <w:p w:rsidR="00D821D4" w:rsidRPr="001D60F1" w:rsidRDefault="001D60F1" w:rsidP="0041769C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>Знакомство с контроллером, моторами, датчиками.</w:t>
      </w:r>
    </w:p>
    <w:p w:rsidR="00D821D4" w:rsidRPr="001D60F1" w:rsidRDefault="001D60F1" w:rsidP="0041769C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>Сборка мобильного робота.</w:t>
      </w:r>
    </w:p>
    <w:p w:rsidR="00D821D4" w:rsidRPr="001D60F1" w:rsidRDefault="001D60F1" w:rsidP="0041769C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>Принципы программирования мобильных роботов.</w:t>
      </w:r>
    </w:p>
    <w:p w:rsidR="00D821D4" w:rsidRPr="001D60F1" w:rsidRDefault="001D60F1" w:rsidP="0041769C">
      <w:pPr>
        <w:tabs>
          <w:tab w:val="left" w:pos="180"/>
        </w:tabs>
        <w:autoSpaceDE w:val="0"/>
        <w:autoSpaceDN w:val="0"/>
        <w:spacing w:after="0" w:line="262" w:lineRule="auto"/>
        <w:ind w:right="432"/>
        <w:rPr>
          <w:lang w:val="ru-RU"/>
        </w:rPr>
      </w:pPr>
      <w:r w:rsidRPr="001D60F1">
        <w:rPr>
          <w:lang w:val="ru-RU"/>
        </w:rPr>
        <w:tab/>
      </w: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>Изучение интерфейса визуального языка программирования, основные инструменты и команды программирования роботов.</w:t>
      </w:r>
    </w:p>
    <w:p w:rsidR="00D821D4" w:rsidRPr="001D60F1" w:rsidRDefault="00D821D4" w:rsidP="0041769C">
      <w:pPr>
        <w:rPr>
          <w:lang w:val="ru-RU"/>
        </w:rPr>
        <w:sectPr w:rsidR="00D821D4" w:rsidRPr="001D60F1">
          <w:pgSz w:w="11900" w:h="16840"/>
          <w:pgMar w:top="298" w:right="692" w:bottom="416" w:left="666" w:header="720" w:footer="720" w:gutter="0"/>
          <w:cols w:space="720" w:equalWidth="0">
            <w:col w:w="10542" w:space="0"/>
          </w:cols>
          <w:docGrid w:linePitch="360"/>
        </w:sectPr>
      </w:pPr>
    </w:p>
    <w:p w:rsidR="00D821D4" w:rsidRPr="001D60F1" w:rsidRDefault="00D821D4" w:rsidP="0041769C">
      <w:pPr>
        <w:autoSpaceDE w:val="0"/>
        <w:autoSpaceDN w:val="0"/>
        <w:spacing w:after="78" w:line="220" w:lineRule="exact"/>
        <w:rPr>
          <w:lang w:val="ru-RU"/>
        </w:rPr>
      </w:pPr>
    </w:p>
    <w:p w:rsidR="00D821D4" w:rsidRPr="001D60F1" w:rsidRDefault="001D60F1" w:rsidP="0041769C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1D60F1">
        <w:rPr>
          <w:rFonts w:ascii="Times New Roman" w:eastAsia="Times New Roman" w:hAnsi="Times New Roman"/>
          <w:i/>
          <w:color w:val="000000"/>
          <w:sz w:val="24"/>
          <w:lang w:val="ru-RU"/>
        </w:rPr>
        <w:t>Учебный проект по робототехнике («Транспортный робот», «Танцующий робот»).</w:t>
      </w:r>
    </w:p>
    <w:p w:rsidR="00D821D4" w:rsidRPr="001D60F1" w:rsidRDefault="001D60F1" w:rsidP="0041769C">
      <w:pPr>
        <w:autoSpaceDE w:val="0"/>
        <w:autoSpaceDN w:val="0"/>
        <w:spacing w:after="0" w:line="271" w:lineRule="auto"/>
        <w:ind w:left="180" w:right="1728"/>
        <w:rPr>
          <w:lang w:val="ru-RU"/>
        </w:rPr>
      </w:pPr>
      <w:r w:rsidRPr="001D60F1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«Робототехника»</w:t>
      </w:r>
      <w:r w:rsidRPr="001D60F1">
        <w:rPr>
          <w:lang w:val="ru-RU"/>
        </w:rPr>
        <w:br/>
      </w:r>
      <w:r w:rsidRPr="001D60F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7 КЛАСС </w:t>
      </w:r>
      <w:r w:rsidRPr="001D60F1">
        <w:rPr>
          <w:lang w:val="ru-RU"/>
        </w:rPr>
        <w:br/>
      </w: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>Промышленные и бытовые роботы, их классификация, назначение, использование.</w:t>
      </w:r>
    </w:p>
    <w:p w:rsidR="00D821D4" w:rsidRPr="001D60F1" w:rsidRDefault="001D60F1" w:rsidP="0041769C">
      <w:pPr>
        <w:autoSpaceDE w:val="0"/>
        <w:autoSpaceDN w:val="0"/>
        <w:spacing w:after="0" w:line="262" w:lineRule="auto"/>
        <w:ind w:right="1296"/>
        <w:rPr>
          <w:lang w:val="ru-RU"/>
        </w:rPr>
      </w:pP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>Программирование контроллера в среде конкретного языка программирования, основные инструменты и команды программирования роботов.</w:t>
      </w:r>
    </w:p>
    <w:p w:rsidR="00D821D4" w:rsidRPr="001D60F1" w:rsidRDefault="001D60F1" w:rsidP="0041769C">
      <w:pPr>
        <w:tabs>
          <w:tab w:val="left" w:pos="180"/>
        </w:tabs>
        <w:autoSpaceDE w:val="0"/>
        <w:autoSpaceDN w:val="0"/>
        <w:spacing w:after="0" w:line="262" w:lineRule="auto"/>
        <w:ind w:right="1152"/>
        <w:rPr>
          <w:lang w:val="ru-RU"/>
        </w:rPr>
      </w:pPr>
      <w:r w:rsidRPr="001D60F1">
        <w:rPr>
          <w:lang w:val="ru-RU"/>
        </w:rPr>
        <w:tab/>
      </w: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>Реализация на выбранном языке программирования алгоритмов управления отдельными компонентами и роботизированными системами.</w:t>
      </w:r>
    </w:p>
    <w:p w:rsidR="00D821D4" w:rsidRPr="001D60F1" w:rsidRDefault="001D60F1" w:rsidP="0041769C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>Анализ и проверка на работоспособность, усовершенствование конструкции робота.</w:t>
      </w:r>
    </w:p>
    <w:p w:rsidR="00D821D4" w:rsidRPr="001D60F1" w:rsidRDefault="001D60F1" w:rsidP="0041769C">
      <w:pPr>
        <w:tabs>
          <w:tab w:val="left" w:pos="180"/>
        </w:tabs>
        <w:autoSpaceDE w:val="0"/>
        <w:autoSpaceDN w:val="0"/>
        <w:spacing w:after="0" w:line="262" w:lineRule="auto"/>
        <w:ind w:right="288"/>
        <w:rPr>
          <w:lang w:val="ru-RU"/>
        </w:rPr>
      </w:pPr>
      <w:r w:rsidRPr="001D60F1">
        <w:rPr>
          <w:lang w:val="ru-RU"/>
        </w:rPr>
        <w:tab/>
      </w:r>
      <w:r w:rsidRPr="001D60F1">
        <w:rPr>
          <w:rFonts w:ascii="Times New Roman" w:eastAsia="Times New Roman" w:hAnsi="Times New Roman"/>
          <w:i/>
          <w:color w:val="000000"/>
          <w:sz w:val="24"/>
          <w:lang w:val="ru-RU"/>
        </w:rPr>
        <w:t>Учебный проект по робототехнике «Робототехнические проекты на базе электромеханической игрушки, контроллера и электронных компонентов».</w:t>
      </w:r>
    </w:p>
    <w:p w:rsidR="00D821D4" w:rsidRPr="001D60F1" w:rsidRDefault="001D60F1" w:rsidP="0041769C">
      <w:pPr>
        <w:tabs>
          <w:tab w:val="left" w:pos="180"/>
        </w:tabs>
        <w:autoSpaceDE w:val="0"/>
        <w:autoSpaceDN w:val="0"/>
        <w:spacing w:after="0"/>
        <w:ind w:right="864"/>
        <w:rPr>
          <w:lang w:val="ru-RU"/>
        </w:rPr>
      </w:pPr>
      <w:r w:rsidRPr="001D60F1">
        <w:rPr>
          <w:lang w:val="ru-RU"/>
        </w:rPr>
        <w:tab/>
      </w:r>
      <w:r w:rsidRPr="001D60F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«Робототехника» </w:t>
      </w:r>
      <w:r w:rsidRPr="001D60F1">
        <w:rPr>
          <w:lang w:val="ru-RU"/>
        </w:rPr>
        <w:br/>
      </w:r>
      <w:r w:rsidRPr="001D60F1">
        <w:rPr>
          <w:lang w:val="ru-RU"/>
        </w:rPr>
        <w:tab/>
      </w:r>
      <w:r w:rsidRPr="001D60F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8 КЛАСС </w:t>
      </w:r>
      <w:r w:rsidRPr="001D60F1">
        <w:rPr>
          <w:lang w:val="ru-RU"/>
        </w:rPr>
        <w:br/>
      </w:r>
      <w:r w:rsidRPr="001D60F1">
        <w:rPr>
          <w:lang w:val="ru-RU"/>
        </w:rPr>
        <w:tab/>
      </w: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>Принципы работы и назначение основных блоков, оптимальный вариант использования при конструировании роботов.</w:t>
      </w:r>
    </w:p>
    <w:p w:rsidR="00D821D4" w:rsidRPr="001D60F1" w:rsidRDefault="001D60F1" w:rsidP="0041769C">
      <w:pPr>
        <w:autoSpaceDE w:val="0"/>
        <w:autoSpaceDN w:val="0"/>
        <w:spacing w:after="0" w:line="262" w:lineRule="auto"/>
        <w:ind w:left="180" w:right="864"/>
        <w:rPr>
          <w:lang w:val="ru-RU"/>
        </w:rPr>
      </w:pP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>Основные принципы теории автоматического управления и регулирования. Обратная связь. Датчики, принципы и режимы работы, параметры, применение.</w:t>
      </w:r>
    </w:p>
    <w:p w:rsidR="00D821D4" w:rsidRPr="001D60F1" w:rsidRDefault="001D60F1" w:rsidP="0041769C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>Отладка роботизированных конструкций в соответствии с поставленными задачами.</w:t>
      </w:r>
    </w:p>
    <w:p w:rsidR="00D821D4" w:rsidRPr="001D60F1" w:rsidRDefault="001D60F1" w:rsidP="0041769C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>Беспроводное управление роботом.</w:t>
      </w:r>
    </w:p>
    <w:p w:rsidR="00D821D4" w:rsidRPr="001D60F1" w:rsidRDefault="001D60F1" w:rsidP="0041769C">
      <w:pPr>
        <w:tabs>
          <w:tab w:val="left" w:pos="180"/>
        </w:tabs>
        <w:autoSpaceDE w:val="0"/>
        <w:autoSpaceDN w:val="0"/>
        <w:spacing w:after="0" w:line="262" w:lineRule="auto"/>
        <w:rPr>
          <w:lang w:val="ru-RU"/>
        </w:rPr>
      </w:pPr>
      <w:r w:rsidRPr="001D60F1">
        <w:rPr>
          <w:lang w:val="ru-RU"/>
        </w:rPr>
        <w:tab/>
      </w: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>Программирование роботов в среде конкретного языка программирования, основные инструменты и команды программирования роботов.</w:t>
      </w:r>
    </w:p>
    <w:p w:rsidR="00D821D4" w:rsidRPr="001D60F1" w:rsidRDefault="001D60F1" w:rsidP="0041769C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1D60F1">
        <w:rPr>
          <w:rFonts w:ascii="Times New Roman" w:eastAsia="Times New Roman" w:hAnsi="Times New Roman"/>
          <w:i/>
          <w:color w:val="000000"/>
          <w:sz w:val="24"/>
          <w:lang w:val="ru-RU"/>
        </w:rPr>
        <w:t>Учебный проект по робототехнике (одна из предложенных тем на выбор).</w:t>
      </w:r>
    </w:p>
    <w:p w:rsidR="00D821D4" w:rsidRPr="001D60F1" w:rsidRDefault="001D60F1" w:rsidP="0041769C">
      <w:pPr>
        <w:tabs>
          <w:tab w:val="left" w:pos="180"/>
        </w:tabs>
        <w:autoSpaceDE w:val="0"/>
        <w:autoSpaceDN w:val="0"/>
        <w:spacing w:after="0"/>
        <w:ind w:right="144"/>
        <w:rPr>
          <w:lang w:val="ru-RU"/>
        </w:rPr>
      </w:pPr>
      <w:r w:rsidRPr="001D60F1">
        <w:rPr>
          <w:lang w:val="ru-RU"/>
        </w:rPr>
        <w:tab/>
      </w:r>
      <w:r w:rsidRPr="001D60F1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«Робототехника»</w:t>
      </w:r>
      <w:r w:rsidRPr="001D60F1">
        <w:rPr>
          <w:lang w:val="ru-RU"/>
        </w:rPr>
        <w:br/>
      </w:r>
      <w:r w:rsidRPr="001D60F1">
        <w:rPr>
          <w:lang w:val="ru-RU"/>
        </w:rPr>
        <w:tab/>
      </w:r>
      <w:r w:rsidRPr="001D60F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9 КЛАСС </w:t>
      </w:r>
      <w:r w:rsidRPr="001D60F1">
        <w:rPr>
          <w:lang w:val="ru-RU"/>
        </w:rPr>
        <w:br/>
      </w:r>
      <w:r w:rsidRPr="001D60F1">
        <w:rPr>
          <w:lang w:val="ru-RU"/>
        </w:rPr>
        <w:tab/>
      </w: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>Робототехнические системы. Автоматизированные и роботизированные производственные линии. Элементы «Умного дома».</w:t>
      </w:r>
    </w:p>
    <w:p w:rsidR="00D821D4" w:rsidRPr="001D60F1" w:rsidRDefault="001D60F1" w:rsidP="0041769C">
      <w:pPr>
        <w:tabs>
          <w:tab w:val="left" w:pos="180"/>
        </w:tabs>
        <w:autoSpaceDE w:val="0"/>
        <w:autoSpaceDN w:val="0"/>
        <w:spacing w:after="0" w:line="262" w:lineRule="auto"/>
        <w:ind w:right="720"/>
        <w:rPr>
          <w:lang w:val="ru-RU"/>
        </w:rPr>
      </w:pPr>
      <w:r w:rsidRPr="001D60F1">
        <w:rPr>
          <w:lang w:val="ru-RU"/>
        </w:rPr>
        <w:tab/>
      </w: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>Конструирование и моделирование с использованием автоматизированных систем с обратной связью.</w:t>
      </w:r>
    </w:p>
    <w:p w:rsidR="00D821D4" w:rsidRPr="001D60F1" w:rsidRDefault="001D60F1" w:rsidP="0041769C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>Составление алгоритмов и программ по управлению роботизированными системами.</w:t>
      </w:r>
    </w:p>
    <w:p w:rsidR="00D821D4" w:rsidRPr="001D60F1" w:rsidRDefault="001D60F1" w:rsidP="0041769C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>Протоколы связи.</w:t>
      </w:r>
    </w:p>
    <w:p w:rsidR="00D821D4" w:rsidRPr="001D60F1" w:rsidRDefault="001D60F1" w:rsidP="0041769C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>Перспективы автоматизации и роботизации: возможности и ограничения.</w:t>
      </w:r>
    </w:p>
    <w:p w:rsidR="00D821D4" w:rsidRPr="001D60F1" w:rsidRDefault="001D60F1" w:rsidP="0041769C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>Профессии в области робототехники.</w:t>
      </w:r>
    </w:p>
    <w:p w:rsidR="00D821D4" w:rsidRPr="001D60F1" w:rsidRDefault="001D60F1" w:rsidP="0041769C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1D60F1">
        <w:rPr>
          <w:rFonts w:ascii="Times New Roman" w:eastAsia="Times New Roman" w:hAnsi="Times New Roman"/>
          <w:i/>
          <w:color w:val="000000"/>
          <w:sz w:val="24"/>
          <w:lang w:val="ru-RU"/>
        </w:rPr>
        <w:t>Научно-практический проект по робототехнике.</w:t>
      </w:r>
    </w:p>
    <w:p w:rsidR="00D821D4" w:rsidRPr="001D60F1" w:rsidRDefault="001D60F1" w:rsidP="0041769C">
      <w:pPr>
        <w:tabs>
          <w:tab w:val="left" w:pos="180"/>
        </w:tabs>
        <w:autoSpaceDE w:val="0"/>
        <w:autoSpaceDN w:val="0"/>
        <w:spacing w:after="0"/>
        <w:ind w:right="720"/>
        <w:rPr>
          <w:lang w:val="ru-RU"/>
        </w:rPr>
      </w:pPr>
      <w:r w:rsidRPr="001D60F1">
        <w:rPr>
          <w:lang w:val="ru-RU"/>
        </w:rPr>
        <w:tab/>
      </w:r>
      <w:r w:rsidRPr="001D60F1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«3</w:t>
      </w:r>
      <w:r>
        <w:rPr>
          <w:rFonts w:ascii="Times New Roman" w:eastAsia="Times New Roman" w:hAnsi="Times New Roman"/>
          <w:b/>
          <w:color w:val="000000"/>
          <w:sz w:val="24"/>
        </w:rPr>
        <w:t>D</w:t>
      </w:r>
      <w:r w:rsidRPr="001D60F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-моделирование, </w:t>
      </w:r>
      <w:proofErr w:type="spellStart"/>
      <w:r w:rsidRPr="001D60F1">
        <w:rPr>
          <w:rFonts w:ascii="Times New Roman" w:eastAsia="Times New Roman" w:hAnsi="Times New Roman"/>
          <w:b/>
          <w:color w:val="000000"/>
          <w:sz w:val="24"/>
          <w:lang w:val="ru-RU"/>
        </w:rPr>
        <w:t>прототипирование</w:t>
      </w:r>
      <w:proofErr w:type="spellEnd"/>
      <w:r w:rsidRPr="001D60F1">
        <w:rPr>
          <w:rFonts w:ascii="Times New Roman" w:eastAsia="Times New Roman" w:hAnsi="Times New Roman"/>
          <w:b/>
          <w:color w:val="000000"/>
          <w:sz w:val="24"/>
          <w:lang w:val="ru-RU"/>
        </w:rPr>
        <w:t>, макетирование»</w:t>
      </w:r>
      <w:r w:rsidRPr="001D60F1">
        <w:rPr>
          <w:lang w:val="ru-RU"/>
        </w:rPr>
        <w:br/>
      </w:r>
      <w:r w:rsidRPr="001D60F1">
        <w:rPr>
          <w:lang w:val="ru-RU"/>
        </w:rPr>
        <w:tab/>
      </w:r>
      <w:r w:rsidRPr="001D60F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7 КЛАСС </w:t>
      </w:r>
      <w:r w:rsidRPr="001D60F1">
        <w:rPr>
          <w:lang w:val="ru-RU"/>
        </w:rPr>
        <w:br/>
      </w:r>
      <w:r w:rsidRPr="001D60F1">
        <w:rPr>
          <w:lang w:val="ru-RU"/>
        </w:rPr>
        <w:tab/>
      </w: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>Виды и свойства, назначение моделей. Адекватность модели моделируемому объекту и целям моделирования.</w:t>
      </w:r>
    </w:p>
    <w:p w:rsidR="00D821D4" w:rsidRPr="001D60F1" w:rsidRDefault="001D60F1" w:rsidP="0041769C">
      <w:pPr>
        <w:tabs>
          <w:tab w:val="left" w:pos="180"/>
        </w:tabs>
        <w:autoSpaceDE w:val="0"/>
        <w:autoSpaceDN w:val="0"/>
        <w:spacing w:after="0" w:line="262" w:lineRule="auto"/>
        <w:rPr>
          <w:lang w:val="ru-RU"/>
        </w:rPr>
      </w:pPr>
      <w:r w:rsidRPr="001D60F1">
        <w:rPr>
          <w:lang w:val="ru-RU"/>
        </w:rPr>
        <w:tab/>
      </w: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>Понятие о макетировании. Типы макетов. Материалы и инструменты для бумажного макетирования. Выполнение развёртки, сборка деталей макета. Разработка графической документации.</w:t>
      </w:r>
    </w:p>
    <w:p w:rsidR="00D821D4" w:rsidRPr="001D60F1" w:rsidRDefault="001D60F1" w:rsidP="0041769C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>Создание объёмных моделей с помощью компьютерных программ.</w:t>
      </w:r>
    </w:p>
    <w:p w:rsidR="00D821D4" w:rsidRPr="001D60F1" w:rsidRDefault="001D60F1" w:rsidP="0041769C">
      <w:pPr>
        <w:tabs>
          <w:tab w:val="left" w:pos="180"/>
        </w:tabs>
        <w:autoSpaceDE w:val="0"/>
        <w:autoSpaceDN w:val="0"/>
        <w:spacing w:after="0" w:line="262" w:lineRule="auto"/>
        <w:ind w:right="432"/>
        <w:rPr>
          <w:lang w:val="ru-RU"/>
        </w:rPr>
      </w:pPr>
      <w:r w:rsidRPr="001D60F1">
        <w:rPr>
          <w:lang w:val="ru-RU"/>
        </w:rPr>
        <w:tab/>
      </w: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>Программы для просмотра на экране компьютера файлов с готовыми цифровыми трёхмерными моделями и последующей распечатки их развёрток.</w:t>
      </w:r>
    </w:p>
    <w:p w:rsidR="00D821D4" w:rsidRPr="001D60F1" w:rsidRDefault="001D60F1" w:rsidP="0041769C">
      <w:pPr>
        <w:tabs>
          <w:tab w:val="left" w:pos="180"/>
        </w:tabs>
        <w:autoSpaceDE w:val="0"/>
        <w:autoSpaceDN w:val="0"/>
        <w:spacing w:after="0" w:line="262" w:lineRule="auto"/>
        <w:ind w:right="144"/>
        <w:rPr>
          <w:lang w:val="ru-RU"/>
        </w:rPr>
      </w:pPr>
      <w:r w:rsidRPr="001D60F1">
        <w:rPr>
          <w:lang w:val="ru-RU"/>
        </w:rPr>
        <w:tab/>
      </w: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>Программа для редактирования готовых моделей и последующей их распечатки. Инструменты для редактирования моделей.</w:t>
      </w:r>
    </w:p>
    <w:p w:rsidR="00D821D4" w:rsidRPr="001D60F1" w:rsidRDefault="001D60F1" w:rsidP="0041769C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1D60F1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«3</w:t>
      </w:r>
      <w:r>
        <w:rPr>
          <w:rFonts w:ascii="Times New Roman" w:eastAsia="Times New Roman" w:hAnsi="Times New Roman"/>
          <w:b/>
          <w:color w:val="000000"/>
          <w:sz w:val="24"/>
        </w:rPr>
        <w:t>D</w:t>
      </w:r>
      <w:r w:rsidRPr="001D60F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-моделирование, </w:t>
      </w:r>
      <w:proofErr w:type="spellStart"/>
      <w:r w:rsidRPr="001D60F1">
        <w:rPr>
          <w:rFonts w:ascii="Times New Roman" w:eastAsia="Times New Roman" w:hAnsi="Times New Roman"/>
          <w:b/>
          <w:color w:val="000000"/>
          <w:sz w:val="24"/>
          <w:lang w:val="ru-RU"/>
        </w:rPr>
        <w:t>прототипирование</w:t>
      </w:r>
      <w:proofErr w:type="spellEnd"/>
      <w:r w:rsidRPr="001D60F1">
        <w:rPr>
          <w:rFonts w:ascii="Times New Roman" w:eastAsia="Times New Roman" w:hAnsi="Times New Roman"/>
          <w:b/>
          <w:color w:val="000000"/>
          <w:sz w:val="24"/>
          <w:lang w:val="ru-RU"/>
        </w:rPr>
        <w:t>, макетирование»</w:t>
      </w:r>
    </w:p>
    <w:p w:rsidR="00D821D4" w:rsidRPr="001D60F1" w:rsidRDefault="00D821D4" w:rsidP="0041769C">
      <w:pPr>
        <w:rPr>
          <w:lang w:val="ru-RU"/>
        </w:rPr>
        <w:sectPr w:rsidR="00D821D4" w:rsidRPr="001D60F1">
          <w:pgSz w:w="11900" w:h="16840"/>
          <w:pgMar w:top="298" w:right="632" w:bottom="296" w:left="666" w:header="720" w:footer="720" w:gutter="0"/>
          <w:cols w:space="720" w:equalWidth="0">
            <w:col w:w="10602" w:space="0"/>
          </w:cols>
          <w:docGrid w:linePitch="360"/>
        </w:sectPr>
      </w:pPr>
    </w:p>
    <w:p w:rsidR="00D821D4" w:rsidRPr="001D60F1" w:rsidRDefault="00D821D4" w:rsidP="0041769C">
      <w:pPr>
        <w:autoSpaceDE w:val="0"/>
        <w:autoSpaceDN w:val="0"/>
        <w:spacing w:after="90" w:line="220" w:lineRule="exact"/>
        <w:rPr>
          <w:lang w:val="ru-RU"/>
        </w:rPr>
      </w:pPr>
    </w:p>
    <w:p w:rsidR="00D821D4" w:rsidRPr="001D60F1" w:rsidRDefault="001D60F1" w:rsidP="0041769C">
      <w:pPr>
        <w:autoSpaceDE w:val="0"/>
        <w:autoSpaceDN w:val="0"/>
        <w:spacing w:after="0" w:line="262" w:lineRule="auto"/>
        <w:ind w:left="180" w:right="3600"/>
        <w:rPr>
          <w:lang w:val="ru-RU"/>
        </w:rPr>
      </w:pPr>
      <w:r w:rsidRPr="001D60F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8 КЛАСС </w:t>
      </w:r>
      <w:r w:rsidRPr="001D60F1">
        <w:rPr>
          <w:lang w:val="ru-RU"/>
        </w:rPr>
        <w:br/>
      </w: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>3</w:t>
      </w:r>
      <w:r>
        <w:rPr>
          <w:rFonts w:ascii="Times New Roman" w:eastAsia="Times New Roman" w:hAnsi="Times New Roman"/>
          <w:color w:val="000000"/>
          <w:sz w:val="24"/>
        </w:rPr>
        <w:t>D</w:t>
      </w: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>-моделирование как технология создания визуальных моделей.</w:t>
      </w:r>
    </w:p>
    <w:p w:rsidR="00D821D4" w:rsidRPr="001D60F1" w:rsidRDefault="001D60F1" w:rsidP="0041769C">
      <w:pPr>
        <w:tabs>
          <w:tab w:val="left" w:pos="180"/>
        </w:tabs>
        <w:autoSpaceDE w:val="0"/>
        <w:autoSpaceDN w:val="0"/>
        <w:spacing w:after="0" w:line="262" w:lineRule="auto"/>
        <w:ind w:right="720"/>
        <w:rPr>
          <w:lang w:val="ru-RU"/>
        </w:rPr>
      </w:pPr>
      <w:r w:rsidRPr="001D60F1">
        <w:rPr>
          <w:lang w:val="ru-RU"/>
        </w:rPr>
        <w:tab/>
      </w: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>Графические примитивы в 3</w:t>
      </w:r>
      <w:r>
        <w:rPr>
          <w:rFonts w:ascii="Times New Roman" w:eastAsia="Times New Roman" w:hAnsi="Times New Roman"/>
          <w:color w:val="000000"/>
          <w:sz w:val="24"/>
        </w:rPr>
        <w:t>D</w:t>
      </w: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>-моделировании. Куб и кубоид. Шар и многогранник. Цилиндр, призма, пирамида.</w:t>
      </w:r>
    </w:p>
    <w:p w:rsidR="00D821D4" w:rsidRPr="001D60F1" w:rsidRDefault="001D60F1" w:rsidP="0041769C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>Операции над примитивами. Поворот тел в пространстве.</w:t>
      </w:r>
    </w:p>
    <w:p w:rsidR="00D821D4" w:rsidRPr="001D60F1" w:rsidRDefault="001D60F1" w:rsidP="0041769C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>Масштабирование тел. Вычитание, пересечение и объединение геометрических тел.</w:t>
      </w:r>
    </w:p>
    <w:p w:rsidR="00D821D4" w:rsidRPr="001D60F1" w:rsidRDefault="001D60F1" w:rsidP="0041769C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>Понятие «</w:t>
      </w:r>
      <w:proofErr w:type="spellStart"/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>прототипирование</w:t>
      </w:r>
      <w:proofErr w:type="spellEnd"/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>». Создание цифровой объёмной модели.</w:t>
      </w:r>
    </w:p>
    <w:p w:rsidR="00D821D4" w:rsidRPr="001D60F1" w:rsidRDefault="001D60F1" w:rsidP="0041769C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>Инструменты для создания цифровой объёмной модели.</w:t>
      </w:r>
    </w:p>
    <w:p w:rsidR="00D821D4" w:rsidRPr="001D60F1" w:rsidRDefault="001D60F1" w:rsidP="0041769C">
      <w:pPr>
        <w:autoSpaceDE w:val="0"/>
        <w:autoSpaceDN w:val="0"/>
        <w:spacing w:after="0" w:line="271" w:lineRule="auto"/>
        <w:ind w:left="180" w:right="3168"/>
        <w:rPr>
          <w:lang w:val="ru-RU"/>
        </w:rPr>
      </w:pPr>
      <w:r w:rsidRPr="001D60F1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«3</w:t>
      </w:r>
      <w:r>
        <w:rPr>
          <w:rFonts w:ascii="Times New Roman" w:eastAsia="Times New Roman" w:hAnsi="Times New Roman"/>
          <w:b/>
          <w:color w:val="000000"/>
          <w:sz w:val="24"/>
        </w:rPr>
        <w:t>D</w:t>
      </w:r>
      <w:r w:rsidRPr="001D60F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-моделирование, </w:t>
      </w:r>
      <w:proofErr w:type="spellStart"/>
      <w:r w:rsidRPr="001D60F1">
        <w:rPr>
          <w:rFonts w:ascii="Times New Roman" w:eastAsia="Times New Roman" w:hAnsi="Times New Roman"/>
          <w:b/>
          <w:color w:val="000000"/>
          <w:sz w:val="24"/>
          <w:lang w:val="ru-RU"/>
        </w:rPr>
        <w:t>прототипирование</w:t>
      </w:r>
      <w:proofErr w:type="spellEnd"/>
      <w:r w:rsidRPr="001D60F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, макетирование»9 КЛАСС </w:t>
      </w:r>
      <w:r w:rsidRPr="001D60F1">
        <w:rPr>
          <w:lang w:val="ru-RU"/>
        </w:rPr>
        <w:br/>
      </w: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>Моделирование сложных объектов. Рендеринг. Полигональная сетка.</w:t>
      </w:r>
    </w:p>
    <w:p w:rsidR="00D821D4" w:rsidRPr="001D60F1" w:rsidRDefault="001D60F1" w:rsidP="0041769C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>Понятие «аддитивные технологии».</w:t>
      </w:r>
    </w:p>
    <w:p w:rsidR="00D821D4" w:rsidRPr="001D60F1" w:rsidRDefault="001D60F1" w:rsidP="0041769C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>Технологическое оборудование для аддитивных технологий: 3</w:t>
      </w:r>
      <w:r>
        <w:rPr>
          <w:rFonts w:ascii="Times New Roman" w:eastAsia="Times New Roman" w:hAnsi="Times New Roman"/>
          <w:color w:val="000000"/>
          <w:sz w:val="24"/>
        </w:rPr>
        <w:t>D</w:t>
      </w: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>-принтеры.</w:t>
      </w:r>
    </w:p>
    <w:p w:rsidR="00D821D4" w:rsidRPr="001D60F1" w:rsidRDefault="001D60F1" w:rsidP="0041769C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>Области применения трёхмерной печати. Сырьё для трёхмерной печати.</w:t>
      </w:r>
    </w:p>
    <w:p w:rsidR="00D821D4" w:rsidRPr="001D60F1" w:rsidRDefault="001D60F1" w:rsidP="0041769C">
      <w:pPr>
        <w:tabs>
          <w:tab w:val="left" w:pos="180"/>
        </w:tabs>
        <w:autoSpaceDE w:val="0"/>
        <w:autoSpaceDN w:val="0"/>
        <w:spacing w:after="0" w:line="262" w:lineRule="auto"/>
        <w:ind w:right="576"/>
        <w:rPr>
          <w:lang w:val="ru-RU"/>
        </w:rPr>
      </w:pPr>
      <w:r w:rsidRPr="001D60F1">
        <w:rPr>
          <w:lang w:val="ru-RU"/>
        </w:rPr>
        <w:tab/>
      </w: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>Этапы аддитивного производства. Правила безопасного пользования 3</w:t>
      </w:r>
      <w:r>
        <w:rPr>
          <w:rFonts w:ascii="Times New Roman" w:eastAsia="Times New Roman" w:hAnsi="Times New Roman"/>
          <w:color w:val="000000"/>
          <w:sz w:val="24"/>
        </w:rPr>
        <w:t>D</w:t>
      </w: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>-принтером. Основные настройки для выполнения печати на 3</w:t>
      </w:r>
      <w:r>
        <w:rPr>
          <w:rFonts w:ascii="Times New Roman" w:eastAsia="Times New Roman" w:hAnsi="Times New Roman"/>
          <w:color w:val="000000"/>
          <w:sz w:val="24"/>
        </w:rPr>
        <w:t>D</w:t>
      </w: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>-принтере.</w:t>
      </w:r>
    </w:p>
    <w:p w:rsidR="00D821D4" w:rsidRPr="001D60F1" w:rsidRDefault="001D60F1" w:rsidP="0041769C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>Подготовка к печати. Печать 3</w:t>
      </w:r>
      <w:r>
        <w:rPr>
          <w:rFonts w:ascii="Times New Roman" w:eastAsia="Times New Roman" w:hAnsi="Times New Roman"/>
          <w:color w:val="000000"/>
          <w:sz w:val="24"/>
        </w:rPr>
        <w:t>D</w:t>
      </w: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>-модели.</w:t>
      </w:r>
    </w:p>
    <w:p w:rsidR="00D821D4" w:rsidRPr="001D60F1" w:rsidRDefault="001D60F1" w:rsidP="0041769C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>Профессии, связанные с 3</w:t>
      </w:r>
      <w:r>
        <w:rPr>
          <w:rFonts w:ascii="Times New Roman" w:eastAsia="Times New Roman" w:hAnsi="Times New Roman"/>
          <w:color w:val="000000"/>
          <w:sz w:val="24"/>
        </w:rPr>
        <w:t>D</w:t>
      </w: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>-печатью.</w:t>
      </w:r>
    </w:p>
    <w:p w:rsidR="00D821D4" w:rsidRPr="001D60F1" w:rsidRDefault="001D60F1" w:rsidP="0041769C">
      <w:pPr>
        <w:tabs>
          <w:tab w:val="left" w:pos="180"/>
        </w:tabs>
        <w:autoSpaceDE w:val="0"/>
        <w:autoSpaceDN w:val="0"/>
        <w:spacing w:after="0"/>
        <w:rPr>
          <w:lang w:val="ru-RU"/>
        </w:rPr>
      </w:pPr>
      <w:r w:rsidRPr="001D60F1">
        <w:rPr>
          <w:lang w:val="ru-RU"/>
        </w:rPr>
        <w:tab/>
      </w:r>
      <w:r w:rsidRPr="001D60F1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«Компьютерная графика. Черчение»</w:t>
      </w:r>
      <w:r w:rsidRPr="001D60F1">
        <w:rPr>
          <w:lang w:val="ru-RU"/>
        </w:rPr>
        <w:br/>
      </w:r>
      <w:r w:rsidRPr="001D60F1">
        <w:rPr>
          <w:lang w:val="ru-RU"/>
        </w:rPr>
        <w:tab/>
      </w:r>
      <w:r w:rsidRPr="001D60F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5 КЛАСС </w:t>
      </w:r>
      <w:r w:rsidRPr="001D60F1">
        <w:rPr>
          <w:lang w:val="ru-RU"/>
        </w:rPr>
        <w:br/>
      </w:r>
      <w:r w:rsidRPr="001D60F1">
        <w:rPr>
          <w:lang w:val="ru-RU"/>
        </w:rPr>
        <w:tab/>
      </w: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>Графическая информация как средство передачи информации о материальном мире (вещах). Виды и области применения графической информации (графических изображений).</w:t>
      </w:r>
    </w:p>
    <w:p w:rsidR="00D821D4" w:rsidRPr="001D60F1" w:rsidRDefault="001D60F1" w:rsidP="0041769C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>Основы графической грамоты. Графические материалы и инструменты.</w:t>
      </w:r>
    </w:p>
    <w:p w:rsidR="00D821D4" w:rsidRPr="001D60F1" w:rsidRDefault="001D60F1" w:rsidP="0041769C">
      <w:pPr>
        <w:tabs>
          <w:tab w:val="left" w:pos="180"/>
        </w:tabs>
        <w:autoSpaceDE w:val="0"/>
        <w:autoSpaceDN w:val="0"/>
        <w:spacing w:after="0" w:line="262" w:lineRule="auto"/>
        <w:rPr>
          <w:lang w:val="ru-RU"/>
        </w:rPr>
      </w:pPr>
      <w:r w:rsidRPr="001D60F1">
        <w:rPr>
          <w:lang w:val="ru-RU"/>
        </w:rPr>
        <w:tab/>
      </w:r>
      <w:proofErr w:type="gramStart"/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>Типы графических изображений (рисунок, диаграмма, графики, графы, эскиз, технический рисунок, чертёж, схема, карта, пиктограмма и др.).</w:t>
      </w:r>
      <w:proofErr w:type="gramEnd"/>
    </w:p>
    <w:p w:rsidR="00D821D4" w:rsidRPr="001D60F1" w:rsidRDefault="001D60F1" w:rsidP="0041769C">
      <w:pPr>
        <w:tabs>
          <w:tab w:val="left" w:pos="180"/>
        </w:tabs>
        <w:autoSpaceDE w:val="0"/>
        <w:autoSpaceDN w:val="0"/>
        <w:spacing w:after="0" w:line="262" w:lineRule="auto"/>
        <w:ind w:right="432"/>
        <w:rPr>
          <w:lang w:val="ru-RU"/>
        </w:rPr>
      </w:pPr>
      <w:r w:rsidRPr="001D60F1">
        <w:rPr>
          <w:lang w:val="ru-RU"/>
        </w:rPr>
        <w:tab/>
      </w: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>Основные элементы графических изображений (точка, линия, контур, буквы и цифры, условные знаки).</w:t>
      </w:r>
    </w:p>
    <w:p w:rsidR="00D821D4" w:rsidRPr="001D60F1" w:rsidRDefault="001D60F1" w:rsidP="0041769C">
      <w:pPr>
        <w:autoSpaceDE w:val="0"/>
        <w:autoSpaceDN w:val="0"/>
        <w:spacing w:after="0" w:line="262" w:lineRule="auto"/>
        <w:ind w:left="180" w:right="576"/>
        <w:rPr>
          <w:lang w:val="ru-RU"/>
        </w:rPr>
      </w:pP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>Правила построения чертежей (рамка, основная надпись, масштаб, виды, нанесение размеров). Чтение чертежа.</w:t>
      </w:r>
    </w:p>
    <w:p w:rsidR="00D821D4" w:rsidRPr="001D60F1" w:rsidRDefault="001D60F1" w:rsidP="0041769C">
      <w:pPr>
        <w:autoSpaceDE w:val="0"/>
        <w:autoSpaceDN w:val="0"/>
        <w:spacing w:after="0" w:line="271" w:lineRule="auto"/>
        <w:ind w:left="180" w:right="5328"/>
        <w:rPr>
          <w:lang w:val="ru-RU"/>
        </w:rPr>
      </w:pPr>
      <w:r w:rsidRPr="001D60F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«Компьютерная графика. Черчение» </w:t>
      </w:r>
      <w:r w:rsidRPr="001D60F1">
        <w:rPr>
          <w:lang w:val="ru-RU"/>
        </w:rPr>
        <w:br/>
      </w:r>
      <w:r w:rsidRPr="001D60F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6 КЛАСС </w:t>
      </w:r>
      <w:r w:rsidRPr="001D60F1">
        <w:rPr>
          <w:lang w:val="ru-RU"/>
        </w:rPr>
        <w:br/>
      </w: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>Создание проектной документации.</w:t>
      </w:r>
    </w:p>
    <w:p w:rsidR="00D821D4" w:rsidRPr="001D60F1" w:rsidRDefault="001D60F1" w:rsidP="0041769C">
      <w:pPr>
        <w:autoSpaceDE w:val="0"/>
        <w:autoSpaceDN w:val="0"/>
        <w:spacing w:after="0" w:line="262" w:lineRule="auto"/>
        <w:ind w:left="180" w:right="576"/>
        <w:rPr>
          <w:lang w:val="ru-RU"/>
        </w:rPr>
      </w:pP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>Основы выполнения чертежей с использованием чертёжных инструментов и приспособлений. Стандарты оформления.</w:t>
      </w:r>
    </w:p>
    <w:p w:rsidR="00D821D4" w:rsidRPr="001D60F1" w:rsidRDefault="001D60F1" w:rsidP="0041769C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>Понятие о графическом редакторе, компьютерной графике.</w:t>
      </w:r>
    </w:p>
    <w:p w:rsidR="00D821D4" w:rsidRPr="001D60F1" w:rsidRDefault="001D60F1" w:rsidP="0041769C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>Инструменты графического редактора. Создание эскиза в графическом редакторе.</w:t>
      </w:r>
    </w:p>
    <w:p w:rsidR="00D821D4" w:rsidRPr="001D60F1" w:rsidRDefault="001D60F1" w:rsidP="0041769C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>Инструменты для создания и редактирования текста в графическом редакторе.</w:t>
      </w:r>
    </w:p>
    <w:p w:rsidR="00D821D4" w:rsidRPr="001D60F1" w:rsidRDefault="001D60F1" w:rsidP="0041769C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>Создание печатной продукции в графическом редакторе.</w:t>
      </w:r>
    </w:p>
    <w:p w:rsidR="00D821D4" w:rsidRPr="001D60F1" w:rsidRDefault="001D60F1" w:rsidP="0041769C">
      <w:pPr>
        <w:tabs>
          <w:tab w:val="left" w:pos="180"/>
        </w:tabs>
        <w:autoSpaceDE w:val="0"/>
        <w:autoSpaceDN w:val="0"/>
        <w:spacing w:after="0"/>
        <w:ind w:right="864"/>
        <w:rPr>
          <w:lang w:val="ru-RU"/>
        </w:rPr>
      </w:pPr>
      <w:r w:rsidRPr="001D60F1">
        <w:rPr>
          <w:lang w:val="ru-RU"/>
        </w:rPr>
        <w:tab/>
      </w:r>
      <w:r w:rsidRPr="001D60F1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«Компьютерная графика. Черчение»</w:t>
      </w:r>
      <w:r w:rsidRPr="001D60F1">
        <w:rPr>
          <w:lang w:val="ru-RU"/>
        </w:rPr>
        <w:br/>
      </w:r>
      <w:r w:rsidRPr="001D60F1">
        <w:rPr>
          <w:lang w:val="ru-RU"/>
        </w:rPr>
        <w:tab/>
      </w:r>
      <w:r w:rsidRPr="001D60F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7 КЛАСС </w:t>
      </w:r>
      <w:r w:rsidRPr="001D60F1">
        <w:rPr>
          <w:lang w:val="ru-RU"/>
        </w:rPr>
        <w:br/>
      </w:r>
      <w:r w:rsidRPr="001D60F1">
        <w:rPr>
          <w:lang w:val="ru-RU"/>
        </w:rPr>
        <w:tab/>
      </w: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>Понятие о конструкторской документации. Формы деталей и их конструктивные элементы. Изображение и последовательность выполнения чертежа. ЕСКД. ГОСТ.</w:t>
      </w:r>
    </w:p>
    <w:p w:rsidR="00D821D4" w:rsidRPr="001D60F1" w:rsidRDefault="001D60F1" w:rsidP="0041769C">
      <w:pPr>
        <w:tabs>
          <w:tab w:val="left" w:pos="180"/>
        </w:tabs>
        <w:autoSpaceDE w:val="0"/>
        <w:autoSpaceDN w:val="0"/>
        <w:spacing w:after="0" w:line="262" w:lineRule="auto"/>
        <w:ind w:right="1008"/>
        <w:rPr>
          <w:lang w:val="ru-RU"/>
        </w:rPr>
      </w:pPr>
      <w:r w:rsidRPr="001D60F1">
        <w:rPr>
          <w:lang w:val="ru-RU"/>
        </w:rPr>
        <w:tab/>
      </w: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>Общие сведения о сборочных чертежах. Оформление сборочного чертежа. Правила чтения сборочных чертежей.</w:t>
      </w:r>
    </w:p>
    <w:p w:rsidR="00D821D4" w:rsidRPr="001D60F1" w:rsidRDefault="001D60F1" w:rsidP="0041769C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>Понятие графической модели.</w:t>
      </w:r>
    </w:p>
    <w:p w:rsidR="00D821D4" w:rsidRPr="001D60F1" w:rsidRDefault="00D821D4" w:rsidP="0041769C">
      <w:pPr>
        <w:rPr>
          <w:lang w:val="ru-RU"/>
        </w:rPr>
        <w:sectPr w:rsidR="00D821D4" w:rsidRPr="001D60F1">
          <w:pgSz w:w="11900" w:h="16840"/>
          <w:pgMar w:top="310" w:right="672" w:bottom="342" w:left="666" w:header="720" w:footer="720" w:gutter="0"/>
          <w:cols w:space="720" w:equalWidth="0">
            <w:col w:w="10562" w:space="0"/>
          </w:cols>
          <w:docGrid w:linePitch="360"/>
        </w:sectPr>
      </w:pPr>
    </w:p>
    <w:p w:rsidR="00D821D4" w:rsidRPr="001D60F1" w:rsidRDefault="00D821D4" w:rsidP="0041769C">
      <w:pPr>
        <w:autoSpaceDE w:val="0"/>
        <w:autoSpaceDN w:val="0"/>
        <w:spacing w:after="78" w:line="220" w:lineRule="exact"/>
        <w:rPr>
          <w:lang w:val="ru-RU"/>
        </w:rPr>
      </w:pPr>
    </w:p>
    <w:p w:rsidR="00D821D4" w:rsidRPr="001D60F1" w:rsidRDefault="001D60F1" w:rsidP="0041769C">
      <w:pPr>
        <w:autoSpaceDE w:val="0"/>
        <w:autoSpaceDN w:val="0"/>
        <w:spacing w:after="0" w:line="271" w:lineRule="auto"/>
        <w:ind w:left="180" w:right="3024"/>
        <w:rPr>
          <w:lang w:val="ru-RU"/>
        </w:rPr>
      </w:pP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 xml:space="preserve">Применение компьютеров для разработки графической документации. Математические, физические и информационные модели. </w:t>
      </w:r>
      <w:r w:rsidRPr="001D60F1">
        <w:rPr>
          <w:lang w:val="ru-RU"/>
        </w:rPr>
        <w:br/>
      </w: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>Графические модели. Виды графических моделей.</w:t>
      </w:r>
    </w:p>
    <w:p w:rsidR="00D821D4" w:rsidRPr="001D60F1" w:rsidRDefault="001D60F1" w:rsidP="0041769C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>Количественная и качественная оценка модели.</w:t>
      </w:r>
    </w:p>
    <w:p w:rsidR="00D821D4" w:rsidRPr="001D60F1" w:rsidRDefault="001D60F1" w:rsidP="0041769C">
      <w:pPr>
        <w:tabs>
          <w:tab w:val="left" w:pos="180"/>
        </w:tabs>
        <w:autoSpaceDE w:val="0"/>
        <w:autoSpaceDN w:val="0"/>
        <w:spacing w:after="0"/>
        <w:rPr>
          <w:lang w:val="ru-RU"/>
        </w:rPr>
      </w:pPr>
      <w:r w:rsidRPr="001D60F1">
        <w:rPr>
          <w:lang w:val="ru-RU"/>
        </w:rPr>
        <w:tab/>
      </w:r>
      <w:r w:rsidRPr="001D60F1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«Компьютерная графика. Черчение»</w:t>
      </w:r>
      <w:r w:rsidRPr="001D60F1">
        <w:rPr>
          <w:lang w:val="ru-RU"/>
        </w:rPr>
        <w:br/>
      </w:r>
      <w:r w:rsidRPr="001D60F1">
        <w:rPr>
          <w:lang w:val="ru-RU"/>
        </w:rPr>
        <w:tab/>
      </w:r>
      <w:r w:rsidRPr="001D60F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8 КЛАСС </w:t>
      </w:r>
      <w:r w:rsidRPr="001D60F1">
        <w:rPr>
          <w:lang w:val="ru-RU"/>
        </w:rPr>
        <w:br/>
      </w:r>
      <w:r w:rsidRPr="001D60F1">
        <w:rPr>
          <w:lang w:val="ru-RU"/>
        </w:rPr>
        <w:tab/>
      </w: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>Применение программного обеспечения для создания проектной документации: моделей объектов и их чертежей.</w:t>
      </w:r>
    </w:p>
    <w:p w:rsidR="00D821D4" w:rsidRPr="001D60F1" w:rsidRDefault="001D60F1" w:rsidP="0041769C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>Создание документов, виды документов. Основная надпись.</w:t>
      </w:r>
    </w:p>
    <w:p w:rsidR="00D821D4" w:rsidRPr="001D60F1" w:rsidRDefault="001D60F1" w:rsidP="0041769C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>Геометрические примитивы.</w:t>
      </w:r>
    </w:p>
    <w:p w:rsidR="00D821D4" w:rsidRPr="001D60F1" w:rsidRDefault="001D60F1" w:rsidP="0041769C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>Создание, редактирование и трансформация графических объектов.</w:t>
      </w:r>
    </w:p>
    <w:p w:rsidR="00D821D4" w:rsidRPr="001D60F1" w:rsidRDefault="001D60F1" w:rsidP="0041769C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>Сложные 3</w:t>
      </w:r>
      <w:r>
        <w:rPr>
          <w:rFonts w:ascii="Times New Roman" w:eastAsia="Times New Roman" w:hAnsi="Times New Roman"/>
          <w:color w:val="000000"/>
          <w:sz w:val="24"/>
        </w:rPr>
        <w:t>D</w:t>
      </w: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>-модели и сборочные чертежи.</w:t>
      </w:r>
    </w:p>
    <w:p w:rsidR="00D821D4" w:rsidRPr="001D60F1" w:rsidRDefault="001D60F1" w:rsidP="0041769C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>Изделия и их модели. Анализ формы объекта и синтез модели.</w:t>
      </w:r>
    </w:p>
    <w:p w:rsidR="00D821D4" w:rsidRPr="001D60F1" w:rsidRDefault="001D60F1" w:rsidP="0041769C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>План создания 3</w:t>
      </w:r>
      <w:r>
        <w:rPr>
          <w:rFonts w:ascii="Times New Roman" w:eastAsia="Times New Roman" w:hAnsi="Times New Roman"/>
          <w:color w:val="000000"/>
          <w:sz w:val="24"/>
        </w:rPr>
        <w:t>D</w:t>
      </w: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>-модели.</w:t>
      </w:r>
    </w:p>
    <w:p w:rsidR="00D821D4" w:rsidRPr="001D60F1" w:rsidRDefault="001D60F1" w:rsidP="0041769C">
      <w:pPr>
        <w:tabs>
          <w:tab w:val="left" w:pos="180"/>
        </w:tabs>
        <w:autoSpaceDE w:val="0"/>
        <w:autoSpaceDN w:val="0"/>
        <w:spacing w:after="0" w:line="262" w:lineRule="auto"/>
        <w:rPr>
          <w:lang w:val="ru-RU"/>
        </w:rPr>
      </w:pPr>
      <w:r w:rsidRPr="001D60F1">
        <w:rPr>
          <w:lang w:val="ru-RU"/>
        </w:rPr>
        <w:tab/>
      </w: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>Дерево модели. Формообразование детали. Способы редактирования операции формообразования и эскиза.</w:t>
      </w:r>
    </w:p>
    <w:p w:rsidR="00D821D4" w:rsidRPr="001D60F1" w:rsidRDefault="001D60F1" w:rsidP="0041769C">
      <w:pPr>
        <w:tabs>
          <w:tab w:val="left" w:pos="180"/>
        </w:tabs>
        <w:autoSpaceDE w:val="0"/>
        <w:autoSpaceDN w:val="0"/>
        <w:spacing w:after="0"/>
        <w:ind w:right="288"/>
        <w:rPr>
          <w:lang w:val="ru-RU"/>
        </w:rPr>
      </w:pPr>
      <w:r w:rsidRPr="001D60F1">
        <w:rPr>
          <w:lang w:val="ru-RU"/>
        </w:rPr>
        <w:tab/>
      </w:r>
      <w:r w:rsidRPr="001D60F1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«Компьютерная графика. Черчение»</w:t>
      </w:r>
      <w:r w:rsidRPr="001D60F1">
        <w:rPr>
          <w:lang w:val="ru-RU"/>
        </w:rPr>
        <w:br/>
      </w:r>
      <w:r w:rsidRPr="001D60F1">
        <w:rPr>
          <w:lang w:val="ru-RU"/>
        </w:rPr>
        <w:tab/>
      </w:r>
      <w:r w:rsidRPr="001D60F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9 КЛАСС </w:t>
      </w:r>
      <w:r w:rsidRPr="001D60F1">
        <w:rPr>
          <w:lang w:val="ru-RU"/>
        </w:rPr>
        <w:br/>
      </w:r>
      <w:r w:rsidRPr="001D60F1">
        <w:rPr>
          <w:lang w:val="ru-RU"/>
        </w:rPr>
        <w:tab/>
      </w: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>Система автоматизации проектно-конструкторских работ — САПР. Чертежи с использованием в системе автоматизированного проектирования (САПР) для подготовки проекта изделия.</w:t>
      </w:r>
    </w:p>
    <w:p w:rsidR="00D821D4" w:rsidRPr="001D60F1" w:rsidRDefault="001D60F1" w:rsidP="0041769C">
      <w:pPr>
        <w:tabs>
          <w:tab w:val="left" w:pos="180"/>
        </w:tabs>
        <w:autoSpaceDE w:val="0"/>
        <w:autoSpaceDN w:val="0"/>
        <w:spacing w:after="0" w:line="262" w:lineRule="auto"/>
        <w:ind w:right="1584"/>
        <w:rPr>
          <w:lang w:val="ru-RU"/>
        </w:rPr>
      </w:pPr>
      <w:r w:rsidRPr="001D60F1">
        <w:rPr>
          <w:lang w:val="ru-RU"/>
        </w:rPr>
        <w:tab/>
      </w: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>Оформление конструкторской документации, в том числе, с использованием систем автоматизированного проектирования (САПР).</w:t>
      </w:r>
    </w:p>
    <w:p w:rsidR="00D821D4" w:rsidRPr="001D60F1" w:rsidRDefault="001D60F1" w:rsidP="0041769C">
      <w:pPr>
        <w:autoSpaceDE w:val="0"/>
        <w:autoSpaceDN w:val="0"/>
        <w:spacing w:after="0" w:line="271" w:lineRule="auto"/>
        <w:ind w:firstLine="180"/>
        <w:rPr>
          <w:lang w:val="ru-RU"/>
        </w:rPr>
      </w:pP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>Объём документации: пояснительная записка, спецификация. Графические документы: технический рисунок объекта, чертёж общего вида, чертежи деталей. Условности и упрощения на чертеже. Создание презентации.</w:t>
      </w:r>
    </w:p>
    <w:p w:rsidR="00D821D4" w:rsidRPr="001D60F1" w:rsidRDefault="001D60F1" w:rsidP="0041769C">
      <w:pPr>
        <w:tabs>
          <w:tab w:val="left" w:pos="180"/>
        </w:tabs>
        <w:autoSpaceDE w:val="0"/>
        <w:autoSpaceDN w:val="0"/>
        <w:spacing w:after="0" w:line="262" w:lineRule="auto"/>
        <w:rPr>
          <w:lang w:val="ru-RU"/>
        </w:rPr>
      </w:pPr>
      <w:r w:rsidRPr="001D60F1">
        <w:rPr>
          <w:lang w:val="ru-RU"/>
        </w:rPr>
        <w:tab/>
      </w: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>Профессии, связанные с изучаемыми технологиями, черчением, проектированием с использованием САПР, их востребованность на рынке труда.</w:t>
      </w:r>
    </w:p>
    <w:p w:rsidR="00D821D4" w:rsidRPr="001D60F1" w:rsidRDefault="001D60F1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1D60F1">
        <w:rPr>
          <w:rFonts w:ascii="Times New Roman" w:eastAsia="Times New Roman" w:hAnsi="Times New Roman"/>
          <w:b/>
          <w:color w:val="000000"/>
          <w:sz w:val="24"/>
          <w:lang w:val="ru-RU"/>
        </w:rPr>
        <w:t>ВАРИАТИВНЫЕ МОДУЛИ</w:t>
      </w:r>
    </w:p>
    <w:p w:rsidR="00D821D4" w:rsidRPr="001D60F1" w:rsidRDefault="001D60F1" w:rsidP="0041769C">
      <w:pPr>
        <w:tabs>
          <w:tab w:val="left" w:pos="180"/>
        </w:tabs>
        <w:autoSpaceDE w:val="0"/>
        <w:autoSpaceDN w:val="0"/>
        <w:spacing w:after="0" w:line="281" w:lineRule="auto"/>
        <w:rPr>
          <w:lang w:val="ru-RU"/>
        </w:rPr>
      </w:pPr>
      <w:r w:rsidRPr="001D60F1">
        <w:rPr>
          <w:lang w:val="ru-RU"/>
        </w:rPr>
        <w:tab/>
      </w:r>
      <w:r w:rsidRPr="001D60F1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«Автоматизированные системы»</w:t>
      </w:r>
      <w:r w:rsidRPr="001D60F1">
        <w:rPr>
          <w:lang w:val="ru-RU"/>
        </w:rPr>
        <w:br/>
      </w:r>
      <w:r w:rsidRPr="001D60F1">
        <w:rPr>
          <w:lang w:val="ru-RU"/>
        </w:rPr>
        <w:tab/>
      </w:r>
      <w:r w:rsidRPr="001D60F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8—9 КЛАССЫ </w:t>
      </w:r>
      <w:r w:rsidRPr="001D60F1">
        <w:rPr>
          <w:lang w:val="ru-RU"/>
        </w:rPr>
        <w:br/>
      </w:r>
      <w:r w:rsidRPr="001D60F1">
        <w:rPr>
          <w:lang w:val="ru-RU"/>
        </w:rPr>
        <w:tab/>
      </w:r>
      <w:r w:rsidRPr="001D60F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Управление. Общие </w:t>
      </w:r>
      <w:proofErr w:type="gramStart"/>
      <w:r w:rsidRPr="001D60F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представления</w:t>
      </w:r>
      <w:proofErr w:type="gramEnd"/>
      <w:r w:rsidRPr="001D60F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 </w:t>
      </w:r>
      <w:r w:rsidRPr="001D60F1">
        <w:rPr>
          <w:lang w:val="ru-RU"/>
        </w:rPr>
        <w:br/>
      </w:r>
      <w:r w:rsidRPr="001D60F1">
        <w:rPr>
          <w:lang w:val="ru-RU"/>
        </w:rPr>
        <w:tab/>
      </w: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>Управляющие и управляемые системы. Понятие обратной связи. Модели управления. Классическая модель управления.</w:t>
      </w:r>
    </w:p>
    <w:p w:rsidR="00D821D4" w:rsidRPr="001D60F1" w:rsidRDefault="001D60F1" w:rsidP="0041769C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>Условия функционирования классической модели управления.</w:t>
      </w:r>
    </w:p>
    <w:p w:rsidR="00D821D4" w:rsidRPr="001D60F1" w:rsidRDefault="001D60F1" w:rsidP="0041769C">
      <w:pPr>
        <w:tabs>
          <w:tab w:val="left" w:pos="180"/>
        </w:tabs>
        <w:autoSpaceDE w:val="0"/>
        <w:autoSpaceDN w:val="0"/>
        <w:spacing w:after="0" w:line="262" w:lineRule="auto"/>
        <w:ind w:right="432"/>
        <w:rPr>
          <w:lang w:val="ru-RU"/>
        </w:rPr>
      </w:pPr>
      <w:r w:rsidRPr="001D60F1">
        <w:rPr>
          <w:lang w:val="ru-RU"/>
        </w:rPr>
        <w:tab/>
      </w: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>Автоматизированные системы. Проблема устойчивости систем управления. Отклик системы на малые воздействия.</w:t>
      </w:r>
    </w:p>
    <w:p w:rsidR="00D821D4" w:rsidRPr="001D60F1" w:rsidRDefault="001D60F1" w:rsidP="0041769C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>Синергетические эффекты.</w:t>
      </w:r>
    </w:p>
    <w:p w:rsidR="00D821D4" w:rsidRPr="001D60F1" w:rsidRDefault="001D60F1" w:rsidP="0041769C">
      <w:pPr>
        <w:autoSpaceDE w:val="0"/>
        <w:autoSpaceDN w:val="0"/>
        <w:spacing w:after="0" w:line="262" w:lineRule="auto"/>
        <w:ind w:left="180" w:right="4176"/>
        <w:rPr>
          <w:lang w:val="ru-RU"/>
        </w:rPr>
      </w:pPr>
      <w:r w:rsidRPr="001D60F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Управление техническими системами </w:t>
      </w:r>
      <w:r w:rsidRPr="001D60F1">
        <w:rPr>
          <w:lang w:val="ru-RU"/>
        </w:rPr>
        <w:br/>
      </w: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>Механические устройства обратной связи. Регулятор Уатта.</w:t>
      </w:r>
    </w:p>
    <w:p w:rsidR="00D821D4" w:rsidRPr="001D60F1" w:rsidRDefault="001D60F1" w:rsidP="0041769C">
      <w:pPr>
        <w:tabs>
          <w:tab w:val="left" w:pos="180"/>
        </w:tabs>
        <w:autoSpaceDE w:val="0"/>
        <w:autoSpaceDN w:val="0"/>
        <w:spacing w:after="0" w:line="262" w:lineRule="auto"/>
        <w:ind w:right="432"/>
        <w:rPr>
          <w:lang w:val="ru-RU"/>
        </w:rPr>
      </w:pPr>
      <w:r w:rsidRPr="001D60F1">
        <w:rPr>
          <w:lang w:val="ru-RU"/>
        </w:rPr>
        <w:tab/>
      </w: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>Понятие системы. Замкнутые и открытые системы. Системы с положительной и отрицательной обратной связью.</w:t>
      </w:r>
    </w:p>
    <w:p w:rsidR="00D821D4" w:rsidRPr="001D60F1" w:rsidRDefault="001D60F1" w:rsidP="0041769C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>Динамические эффекты открытых систем: точки бифуркации, аттракторы.</w:t>
      </w:r>
    </w:p>
    <w:p w:rsidR="00D821D4" w:rsidRPr="001D60F1" w:rsidRDefault="001D60F1" w:rsidP="0041769C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>Реализация данных эффектов в технических системах.</w:t>
      </w:r>
    </w:p>
    <w:p w:rsidR="00D821D4" w:rsidRPr="001D60F1" w:rsidRDefault="001D60F1" w:rsidP="0041769C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>Управление системами в условиях нестабильности.</w:t>
      </w:r>
    </w:p>
    <w:p w:rsidR="00D821D4" w:rsidRPr="001D60F1" w:rsidRDefault="001D60F1" w:rsidP="0041769C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>Современное производство. Виды роботов. Робот-манипулятор. Сменные модули манипулятора.</w:t>
      </w:r>
    </w:p>
    <w:p w:rsidR="00D821D4" w:rsidRPr="001D60F1" w:rsidRDefault="00D821D4" w:rsidP="0041769C">
      <w:pPr>
        <w:rPr>
          <w:lang w:val="ru-RU"/>
        </w:rPr>
        <w:sectPr w:rsidR="00D821D4" w:rsidRPr="001D60F1">
          <w:pgSz w:w="11900" w:h="16840"/>
          <w:pgMar w:top="298" w:right="684" w:bottom="356" w:left="666" w:header="720" w:footer="720" w:gutter="0"/>
          <w:cols w:space="720" w:equalWidth="0">
            <w:col w:w="10550" w:space="0"/>
          </w:cols>
          <w:docGrid w:linePitch="360"/>
        </w:sectPr>
      </w:pPr>
    </w:p>
    <w:p w:rsidR="00D821D4" w:rsidRPr="001D60F1" w:rsidRDefault="00D821D4" w:rsidP="0041769C">
      <w:pPr>
        <w:autoSpaceDE w:val="0"/>
        <w:autoSpaceDN w:val="0"/>
        <w:spacing w:after="66" w:line="220" w:lineRule="exact"/>
        <w:rPr>
          <w:lang w:val="ru-RU"/>
        </w:rPr>
      </w:pPr>
    </w:p>
    <w:p w:rsidR="00D821D4" w:rsidRPr="001D60F1" w:rsidRDefault="001D60F1" w:rsidP="0041769C">
      <w:pPr>
        <w:autoSpaceDE w:val="0"/>
        <w:autoSpaceDN w:val="0"/>
        <w:spacing w:after="0" w:line="230" w:lineRule="auto"/>
        <w:rPr>
          <w:lang w:val="ru-RU"/>
        </w:rPr>
      </w:pP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>Производственные линии.</w:t>
      </w:r>
    </w:p>
    <w:p w:rsidR="00D821D4" w:rsidRPr="001D60F1" w:rsidRDefault="001D60F1" w:rsidP="0041769C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>Информационное взаимодействие роботов. Производство 4.0.</w:t>
      </w:r>
    </w:p>
    <w:p w:rsidR="00D821D4" w:rsidRPr="001D60F1" w:rsidRDefault="001D60F1" w:rsidP="0041769C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>Моделирование технологических линий на основе робототехнического конструирования.</w:t>
      </w:r>
    </w:p>
    <w:p w:rsidR="00D821D4" w:rsidRPr="001D60F1" w:rsidRDefault="001D60F1" w:rsidP="0041769C">
      <w:pPr>
        <w:autoSpaceDE w:val="0"/>
        <w:autoSpaceDN w:val="0"/>
        <w:spacing w:after="0" w:line="262" w:lineRule="auto"/>
        <w:rPr>
          <w:lang w:val="ru-RU"/>
        </w:rPr>
      </w:pP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>Моделирование действия учебного робота-манипулятора со сменными модулями для обучения работе с производственным оборудованием.</w:t>
      </w:r>
    </w:p>
    <w:p w:rsidR="00D821D4" w:rsidRPr="001D60F1" w:rsidRDefault="001D60F1" w:rsidP="0041769C">
      <w:pPr>
        <w:autoSpaceDE w:val="0"/>
        <w:autoSpaceDN w:val="0"/>
        <w:spacing w:after="0" w:line="262" w:lineRule="auto"/>
        <w:ind w:left="180" w:right="4032"/>
        <w:rPr>
          <w:lang w:val="ru-RU"/>
        </w:rPr>
      </w:pPr>
      <w:r w:rsidRPr="001D60F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Элементная база автоматизированных систем </w:t>
      </w:r>
      <w:r w:rsidRPr="001D60F1">
        <w:rPr>
          <w:lang w:val="ru-RU"/>
        </w:rPr>
        <w:br/>
      </w: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>Понятие об электрическом токе. Проводники и диэлектрики.</w:t>
      </w:r>
    </w:p>
    <w:p w:rsidR="00D821D4" w:rsidRPr="001D60F1" w:rsidRDefault="001D60F1" w:rsidP="0041769C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>Электрические приборы. Макетная плата. Соединение проводников.</w:t>
      </w:r>
    </w:p>
    <w:p w:rsidR="00D821D4" w:rsidRPr="001D60F1" w:rsidRDefault="001D60F1" w:rsidP="0041769C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>Электрическая цепь и электрическая схема. Резистор и диод. Потенциометр.</w:t>
      </w:r>
    </w:p>
    <w:p w:rsidR="00D821D4" w:rsidRPr="001D60F1" w:rsidRDefault="001D60F1" w:rsidP="0041769C">
      <w:pPr>
        <w:tabs>
          <w:tab w:val="left" w:pos="180"/>
        </w:tabs>
        <w:autoSpaceDE w:val="0"/>
        <w:autoSpaceDN w:val="0"/>
        <w:spacing w:after="0" w:line="262" w:lineRule="auto"/>
        <w:ind w:right="144"/>
        <w:rPr>
          <w:lang w:val="ru-RU"/>
        </w:rPr>
      </w:pPr>
      <w:r w:rsidRPr="001D60F1">
        <w:rPr>
          <w:lang w:val="ru-RU"/>
        </w:rPr>
        <w:tab/>
      </w: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>Электроэнергетика. Способы получения и хранения электроэнергии. Энергетическая безопасность. Передача энергии на расстоянии.</w:t>
      </w:r>
    </w:p>
    <w:p w:rsidR="00D821D4" w:rsidRPr="001D60F1" w:rsidRDefault="001D60F1" w:rsidP="0041769C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 xml:space="preserve">Электротехника. Датчики. Аналоговая и цифровая </w:t>
      </w:r>
      <w:proofErr w:type="spellStart"/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>схемотехника</w:t>
      </w:r>
      <w:proofErr w:type="spellEnd"/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>. Микроконтроллеры.</w:t>
      </w:r>
    </w:p>
    <w:p w:rsidR="00D821D4" w:rsidRPr="001D60F1" w:rsidRDefault="001D60F1" w:rsidP="0041769C">
      <w:pPr>
        <w:autoSpaceDE w:val="0"/>
        <w:autoSpaceDN w:val="0"/>
        <w:spacing w:after="0" w:line="230" w:lineRule="auto"/>
        <w:rPr>
          <w:lang w:val="ru-RU"/>
        </w:rPr>
      </w:pP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>Фоторезистор. Сборка схем.</w:t>
      </w:r>
    </w:p>
    <w:p w:rsidR="00D821D4" w:rsidRPr="001D60F1" w:rsidRDefault="001D60F1" w:rsidP="0041769C">
      <w:pPr>
        <w:tabs>
          <w:tab w:val="left" w:pos="180"/>
        </w:tabs>
        <w:autoSpaceDE w:val="0"/>
        <w:autoSpaceDN w:val="0"/>
        <w:spacing w:after="0" w:line="281" w:lineRule="auto"/>
        <w:ind w:right="576"/>
        <w:rPr>
          <w:lang w:val="ru-RU"/>
        </w:rPr>
      </w:pPr>
      <w:r w:rsidRPr="001D60F1">
        <w:rPr>
          <w:lang w:val="ru-RU"/>
        </w:rPr>
        <w:tab/>
      </w:r>
      <w:r w:rsidRPr="001D60F1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«Животноводство»</w:t>
      </w:r>
      <w:r w:rsidRPr="001D60F1">
        <w:rPr>
          <w:lang w:val="ru-RU"/>
        </w:rPr>
        <w:br/>
      </w:r>
      <w:r w:rsidRPr="001D60F1">
        <w:rPr>
          <w:lang w:val="ru-RU"/>
        </w:rPr>
        <w:tab/>
      </w:r>
      <w:r w:rsidRPr="001D60F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7—8 КЛАССЫ </w:t>
      </w:r>
      <w:r w:rsidRPr="001D60F1">
        <w:rPr>
          <w:lang w:val="ru-RU"/>
        </w:rPr>
        <w:br/>
      </w:r>
      <w:r w:rsidRPr="001D60F1">
        <w:rPr>
          <w:lang w:val="ru-RU"/>
        </w:rPr>
        <w:tab/>
      </w:r>
      <w:r w:rsidRPr="001D60F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Элементы технологий выращивания сельскохозяйственных животных </w:t>
      </w:r>
      <w:r w:rsidRPr="001D60F1">
        <w:rPr>
          <w:lang w:val="ru-RU"/>
        </w:rPr>
        <w:br/>
      </w:r>
      <w:r w:rsidRPr="001D60F1">
        <w:rPr>
          <w:lang w:val="ru-RU"/>
        </w:rPr>
        <w:tab/>
      </w: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>Домашние животные. Приручение животных как фактор развития человеческой цивилизации. Сельскохозяйственные животные.</w:t>
      </w:r>
    </w:p>
    <w:p w:rsidR="00D821D4" w:rsidRPr="001D60F1" w:rsidRDefault="001D60F1" w:rsidP="0041769C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>Содержание сельскохозяйственных животных: помещение, оборудование, уход.</w:t>
      </w:r>
    </w:p>
    <w:p w:rsidR="00D821D4" w:rsidRPr="001D60F1" w:rsidRDefault="001D60F1" w:rsidP="0041769C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>Разведение животных. Породы животных, их создание.</w:t>
      </w:r>
    </w:p>
    <w:p w:rsidR="00D821D4" w:rsidRPr="001D60F1" w:rsidRDefault="001D60F1" w:rsidP="0041769C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>Лечение животных. Понятие о ветеринарии.</w:t>
      </w:r>
    </w:p>
    <w:p w:rsidR="00D821D4" w:rsidRPr="001D60F1" w:rsidRDefault="001D60F1" w:rsidP="0041769C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>Заготовка кормов. Кормление животных. Питательность корма. Рацион.</w:t>
      </w:r>
    </w:p>
    <w:p w:rsidR="00D821D4" w:rsidRPr="001D60F1" w:rsidRDefault="001D60F1" w:rsidP="0041769C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>Животные у нас дома. Забота о домашних и бездомных животных.</w:t>
      </w:r>
    </w:p>
    <w:p w:rsidR="00D821D4" w:rsidRPr="001D60F1" w:rsidRDefault="001D60F1" w:rsidP="0041769C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>Проблема клонирования живых организмов. Социальные и этические проблемы.</w:t>
      </w:r>
    </w:p>
    <w:p w:rsidR="00D821D4" w:rsidRPr="001D60F1" w:rsidRDefault="001D60F1" w:rsidP="0041769C">
      <w:pPr>
        <w:tabs>
          <w:tab w:val="left" w:pos="180"/>
        </w:tabs>
        <w:autoSpaceDE w:val="0"/>
        <w:autoSpaceDN w:val="0"/>
        <w:spacing w:after="0"/>
        <w:ind w:right="1584"/>
        <w:rPr>
          <w:lang w:val="ru-RU"/>
        </w:rPr>
      </w:pPr>
      <w:r w:rsidRPr="001D60F1">
        <w:rPr>
          <w:lang w:val="ru-RU"/>
        </w:rPr>
        <w:tab/>
      </w:r>
      <w:r w:rsidRPr="001D60F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Производство животноводческих продуктов </w:t>
      </w:r>
      <w:r w:rsidRPr="001D60F1">
        <w:rPr>
          <w:lang w:val="ru-RU"/>
        </w:rPr>
        <w:br/>
      </w:r>
      <w:r w:rsidRPr="001D60F1">
        <w:rPr>
          <w:lang w:val="ru-RU"/>
        </w:rPr>
        <w:tab/>
      </w: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>Животноводческие предприятия. Оборудование и микроклимат животноводческих и птицеводческих предприятий. Выращивание животных. Использование и хранение животноводческой продукции.</w:t>
      </w:r>
    </w:p>
    <w:p w:rsidR="00D821D4" w:rsidRPr="001D60F1" w:rsidRDefault="001D60F1" w:rsidP="0041769C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>Использование цифровых технологий в животноводстве.</w:t>
      </w:r>
    </w:p>
    <w:p w:rsidR="00D821D4" w:rsidRPr="001D60F1" w:rsidRDefault="001D60F1" w:rsidP="0041769C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>Цифровая ферма:</w:t>
      </w:r>
    </w:p>
    <w:p w:rsidR="00D821D4" w:rsidRPr="001D60F1" w:rsidRDefault="001D60F1" w:rsidP="0041769C">
      <w:pPr>
        <w:autoSpaceDE w:val="0"/>
        <w:autoSpaceDN w:val="0"/>
        <w:spacing w:after="0" w:line="230" w:lineRule="auto"/>
        <w:ind w:left="420"/>
        <w:rPr>
          <w:lang w:val="ru-RU"/>
        </w:rPr>
      </w:pP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>—  автоматическое кормление животных;</w:t>
      </w:r>
    </w:p>
    <w:p w:rsidR="00D821D4" w:rsidRPr="001D60F1" w:rsidRDefault="001D60F1" w:rsidP="0041769C">
      <w:pPr>
        <w:autoSpaceDE w:val="0"/>
        <w:autoSpaceDN w:val="0"/>
        <w:spacing w:after="0" w:line="230" w:lineRule="auto"/>
        <w:ind w:left="420"/>
        <w:rPr>
          <w:lang w:val="ru-RU"/>
        </w:rPr>
      </w:pP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>—  автоматическая дойка;</w:t>
      </w:r>
    </w:p>
    <w:p w:rsidR="00D821D4" w:rsidRPr="001D60F1" w:rsidRDefault="001D60F1" w:rsidP="0041769C">
      <w:pPr>
        <w:autoSpaceDE w:val="0"/>
        <w:autoSpaceDN w:val="0"/>
        <w:spacing w:after="0" w:line="230" w:lineRule="auto"/>
        <w:ind w:left="420"/>
        <w:rPr>
          <w:lang w:val="ru-RU"/>
        </w:rPr>
      </w:pP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>—  уборка помещения и др.</w:t>
      </w:r>
    </w:p>
    <w:p w:rsidR="00D821D4" w:rsidRPr="001D60F1" w:rsidRDefault="001D60F1" w:rsidP="0041769C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>Цифровая «умная» ферма — перспективное направление роботизации в животноводстве.</w:t>
      </w:r>
    </w:p>
    <w:p w:rsidR="00D821D4" w:rsidRPr="001D60F1" w:rsidRDefault="001D60F1" w:rsidP="0041769C">
      <w:pPr>
        <w:autoSpaceDE w:val="0"/>
        <w:autoSpaceDN w:val="0"/>
        <w:spacing w:after="0" w:line="262" w:lineRule="auto"/>
        <w:ind w:left="180"/>
        <w:rPr>
          <w:lang w:val="ru-RU"/>
        </w:rPr>
      </w:pPr>
      <w:r w:rsidRPr="001D60F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Профессии, связанные с деятельностью животновода </w:t>
      </w:r>
      <w:r w:rsidRPr="001D60F1">
        <w:rPr>
          <w:lang w:val="ru-RU"/>
        </w:rPr>
        <w:br/>
      </w: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 xml:space="preserve">Зоотехник, </w:t>
      </w:r>
      <w:proofErr w:type="spellStart"/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>зооинженер</w:t>
      </w:r>
      <w:proofErr w:type="spellEnd"/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>, ветеринар, оператор птицефабрики, оператор животноводческих ферм и др.</w:t>
      </w:r>
    </w:p>
    <w:p w:rsidR="00D821D4" w:rsidRPr="001D60F1" w:rsidRDefault="001D60F1" w:rsidP="0041769C">
      <w:pPr>
        <w:autoSpaceDE w:val="0"/>
        <w:autoSpaceDN w:val="0"/>
        <w:spacing w:after="0" w:line="230" w:lineRule="auto"/>
        <w:rPr>
          <w:lang w:val="ru-RU"/>
        </w:rPr>
      </w:pP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>Использование информационных цифровых технологий в профессиональной деятельности.</w:t>
      </w:r>
    </w:p>
    <w:p w:rsidR="00D821D4" w:rsidRPr="001D60F1" w:rsidRDefault="001D60F1" w:rsidP="0041769C">
      <w:pPr>
        <w:tabs>
          <w:tab w:val="left" w:pos="180"/>
        </w:tabs>
        <w:autoSpaceDE w:val="0"/>
        <w:autoSpaceDN w:val="0"/>
        <w:spacing w:after="0" w:line="281" w:lineRule="auto"/>
        <w:ind w:right="576"/>
        <w:rPr>
          <w:lang w:val="ru-RU"/>
        </w:rPr>
      </w:pPr>
      <w:r w:rsidRPr="001D60F1">
        <w:rPr>
          <w:lang w:val="ru-RU"/>
        </w:rPr>
        <w:tab/>
      </w:r>
      <w:r w:rsidRPr="001D60F1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«Растениеводство»</w:t>
      </w:r>
      <w:r w:rsidRPr="001D60F1">
        <w:rPr>
          <w:lang w:val="ru-RU"/>
        </w:rPr>
        <w:br/>
      </w:r>
      <w:r w:rsidRPr="001D60F1">
        <w:rPr>
          <w:lang w:val="ru-RU"/>
        </w:rPr>
        <w:tab/>
      </w:r>
      <w:r w:rsidRPr="001D60F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7—8 КЛАССЫ </w:t>
      </w:r>
      <w:r w:rsidRPr="001D60F1">
        <w:rPr>
          <w:lang w:val="ru-RU"/>
        </w:rPr>
        <w:br/>
      </w:r>
      <w:r w:rsidRPr="001D60F1">
        <w:rPr>
          <w:lang w:val="ru-RU"/>
        </w:rPr>
        <w:tab/>
      </w:r>
      <w:r w:rsidRPr="001D60F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Элементы технологий выращивания сельскохозяйственных культур </w:t>
      </w:r>
      <w:r w:rsidRPr="001D60F1">
        <w:rPr>
          <w:lang w:val="ru-RU"/>
        </w:rPr>
        <w:br/>
      </w:r>
      <w:r w:rsidRPr="001D60F1">
        <w:rPr>
          <w:lang w:val="ru-RU"/>
        </w:rPr>
        <w:tab/>
      </w: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>Земледелие как поворотный пункт развития человеческой цивилизации. Земля как величайшая ценность человечества.</w:t>
      </w:r>
    </w:p>
    <w:p w:rsidR="00D821D4" w:rsidRPr="001D60F1" w:rsidRDefault="001D60F1" w:rsidP="0041769C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>История земледелия.</w:t>
      </w:r>
    </w:p>
    <w:p w:rsidR="00D821D4" w:rsidRPr="001D60F1" w:rsidRDefault="001D60F1" w:rsidP="0041769C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>Почвы, виды почв. Плодородие почв.</w:t>
      </w:r>
    </w:p>
    <w:p w:rsidR="00D821D4" w:rsidRPr="001D60F1" w:rsidRDefault="00D821D4" w:rsidP="0041769C">
      <w:pPr>
        <w:rPr>
          <w:lang w:val="ru-RU"/>
        </w:rPr>
        <w:sectPr w:rsidR="00D821D4" w:rsidRPr="001D60F1">
          <w:pgSz w:w="11900" w:h="16840"/>
          <w:pgMar w:top="286" w:right="662" w:bottom="378" w:left="666" w:header="720" w:footer="720" w:gutter="0"/>
          <w:cols w:space="720" w:equalWidth="0">
            <w:col w:w="10572" w:space="0"/>
          </w:cols>
          <w:docGrid w:linePitch="360"/>
        </w:sectPr>
      </w:pPr>
    </w:p>
    <w:p w:rsidR="00D821D4" w:rsidRPr="001D60F1" w:rsidRDefault="00D821D4" w:rsidP="0041769C">
      <w:pPr>
        <w:autoSpaceDE w:val="0"/>
        <w:autoSpaceDN w:val="0"/>
        <w:spacing w:after="78" w:line="220" w:lineRule="exact"/>
        <w:rPr>
          <w:lang w:val="ru-RU"/>
        </w:rPr>
      </w:pPr>
    </w:p>
    <w:p w:rsidR="00D821D4" w:rsidRPr="001D60F1" w:rsidRDefault="001D60F1" w:rsidP="0041769C">
      <w:pPr>
        <w:autoSpaceDE w:val="0"/>
        <w:autoSpaceDN w:val="0"/>
        <w:spacing w:after="0" w:line="262" w:lineRule="auto"/>
        <w:ind w:left="180" w:right="432"/>
        <w:rPr>
          <w:lang w:val="ru-RU"/>
        </w:rPr>
      </w:pP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>Инструменты обработки почвы: ручные и механизированные. Сельскохозяйственная техника. Культурные растения и их классификация.</w:t>
      </w:r>
    </w:p>
    <w:p w:rsidR="00D821D4" w:rsidRPr="001D60F1" w:rsidRDefault="001D60F1" w:rsidP="0041769C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>Выращивание растений на школьном/приусадебном участке.</w:t>
      </w:r>
    </w:p>
    <w:p w:rsidR="00D821D4" w:rsidRPr="001D60F1" w:rsidRDefault="001D60F1" w:rsidP="0041769C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>Полезные для человека дикорастущие растения и их классификация.</w:t>
      </w:r>
    </w:p>
    <w:p w:rsidR="00D821D4" w:rsidRPr="001D60F1" w:rsidRDefault="001D60F1" w:rsidP="0041769C">
      <w:pPr>
        <w:tabs>
          <w:tab w:val="left" w:pos="180"/>
        </w:tabs>
        <w:autoSpaceDE w:val="0"/>
        <w:autoSpaceDN w:val="0"/>
        <w:spacing w:after="0" w:line="262" w:lineRule="auto"/>
        <w:ind w:right="288"/>
        <w:rPr>
          <w:lang w:val="ru-RU"/>
        </w:rPr>
      </w:pPr>
      <w:r w:rsidRPr="001D60F1">
        <w:rPr>
          <w:lang w:val="ru-RU"/>
        </w:rPr>
        <w:tab/>
      </w: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>Сбор, заготовка и хранение полезных для человека дикорастущих растений и их плодов. Сбор и заготовка грибов. Соблюдение правил безопасности.</w:t>
      </w:r>
    </w:p>
    <w:p w:rsidR="00D821D4" w:rsidRPr="001D60F1" w:rsidRDefault="001D60F1" w:rsidP="0041769C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>Сохранение природной среды.</w:t>
      </w:r>
    </w:p>
    <w:p w:rsidR="00D821D4" w:rsidRPr="001D60F1" w:rsidRDefault="001D60F1" w:rsidP="0041769C">
      <w:pPr>
        <w:tabs>
          <w:tab w:val="left" w:pos="180"/>
        </w:tabs>
        <w:autoSpaceDE w:val="0"/>
        <w:autoSpaceDN w:val="0"/>
        <w:spacing w:after="0"/>
        <w:rPr>
          <w:lang w:val="ru-RU"/>
        </w:rPr>
      </w:pPr>
      <w:r w:rsidRPr="001D60F1">
        <w:rPr>
          <w:lang w:val="ru-RU"/>
        </w:rPr>
        <w:tab/>
      </w:r>
      <w:r w:rsidRPr="001D60F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Сельскохозяйственное производство </w:t>
      </w:r>
      <w:r w:rsidRPr="001D60F1">
        <w:rPr>
          <w:lang w:val="ru-RU"/>
        </w:rPr>
        <w:br/>
      </w:r>
      <w:r w:rsidRPr="001D60F1">
        <w:rPr>
          <w:lang w:val="ru-RU"/>
        </w:rPr>
        <w:tab/>
      </w: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>Особенности сельскохозяйственного производства: сезонность, природно-климатические условия, слабая прогнозируемость показателей. Агропромышленные комплексы. Компьютерное оснащение сельскохозяйственной техники.</w:t>
      </w:r>
    </w:p>
    <w:p w:rsidR="00D821D4" w:rsidRPr="001D60F1" w:rsidRDefault="001D60F1" w:rsidP="0041769C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>Автоматизация и роботизация сельскохозяйственного производства:</w:t>
      </w:r>
    </w:p>
    <w:p w:rsidR="00D821D4" w:rsidRPr="001D60F1" w:rsidRDefault="001D60F1" w:rsidP="0041769C">
      <w:pPr>
        <w:autoSpaceDE w:val="0"/>
        <w:autoSpaceDN w:val="0"/>
        <w:spacing w:after="0" w:line="230" w:lineRule="auto"/>
        <w:ind w:left="420"/>
        <w:rPr>
          <w:lang w:val="ru-RU"/>
        </w:rPr>
      </w:pP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 xml:space="preserve">—  анализаторы почвы </w:t>
      </w:r>
      <w:r>
        <w:rPr>
          <w:rFonts w:ascii="Times New Roman" w:eastAsia="Times New Roman" w:hAnsi="Times New Roman"/>
          <w:color w:val="000000"/>
          <w:sz w:val="24"/>
        </w:rPr>
        <w:t>c</w:t>
      </w: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 xml:space="preserve"> использованием спутниковой системы навигации;</w:t>
      </w:r>
    </w:p>
    <w:p w:rsidR="00D821D4" w:rsidRPr="001D60F1" w:rsidRDefault="001D60F1" w:rsidP="0041769C">
      <w:pPr>
        <w:autoSpaceDE w:val="0"/>
        <w:autoSpaceDN w:val="0"/>
        <w:spacing w:after="0" w:line="230" w:lineRule="auto"/>
        <w:ind w:left="420"/>
        <w:rPr>
          <w:lang w:val="ru-RU"/>
        </w:rPr>
      </w:pP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>—  автоматизация тепличного хозяйства;</w:t>
      </w:r>
    </w:p>
    <w:p w:rsidR="00D821D4" w:rsidRPr="001D60F1" w:rsidRDefault="001D60F1" w:rsidP="0041769C">
      <w:pPr>
        <w:autoSpaceDE w:val="0"/>
        <w:autoSpaceDN w:val="0"/>
        <w:spacing w:after="0" w:line="230" w:lineRule="auto"/>
        <w:ind w:left="420"/>
        <w:rPr>
          <w:lang w:val="ru-RU"/>
        </w:rPr>
      </w:pP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>—  применение роботов-манипуляторов для уборки урожая;</w:t>
      </w:r>
    </w:p>
    <w:p w:rsidR="00D821D4" w:rsidRPr="001D60F1" w:rsidRDefault="001D60F1" w:rsidP="0041769C">
      <w:pPr>
        <w:autoSpaceDE w:val="0"/>
        <w:autoSpaceDN w:val="0"/>
        <w:spacing w:after="0" w:line="230" w:lineRule="auto"/>
        <w:ind w:left="420"/>
        <w:rPr>
          <w:lang w:val="ru-RU"/>
        </w:rPr>
      </w:pP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>—  внесение удобрения на основе данных от азотно-спектральных датчиков;</w:t>
      </w:r>
    </w:p>
    <w:p w:rsidR="00D821D4" w:rsidRPr="001D60F1" w:rsidRDefault="001D60F1" w:rsidP="0041769C">
      <w:pPr>
        <w:autoSpaceDE w:val="0"/>
        <w:autoSpaceDN w:val="0"/>
        <w:spacing w:after="0" w:line="230" w:lineRule="auto"/>
        <w:ind w:left="420"/>
        <w:rPr>
          <w:lang w:val="ru-RU"/>
        </w:rPr>
      </w:pP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>—  определение критических точек полей с помощью спутниковых снимков;</w:t>
      </w:r>
    </w:p>
    <w:p w:rsidR="00D821D4" w:rsidRPr="001D60F1" w:rsidRDefault="001D60F1" w:rsidP="0041769C">
      <w:pPr>
        <w:autoSpaceDE w:val="0"/>
        <w:autoSpaceDN w:val="0"/>
        <w:spacing w:after="0" w:line="230" w:lineRule="auto"/>
        <w:ind w:left="420"/>
        <w:rPr>
          <w:lang w:val="ru-RU"/>
        </w:rPr>
      </w:pP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>—  использование БПЛА и др.</w:t>
      </w:r>
    </w:p>
    <w:p w:rsidR="00D821D4" w:rsidRPr="001D60F1" w:rsidRDefault="001D60F1" w:rsidP="0041769C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>Генно-модифицированные растения: положительные и отрицательные аспекты.</w:t>
      </w:r>
    </w:p>
    <w:p w:rsidR="00D821D4" w:rsidRPr="001D60F1" w:rsidRDefault="001D60F1">
      <w:pPr>
        <w:tabs>
          <w:tab w:val="left" w:pos="180"/>
        </w:tabs>
        <w:autoSpaceDE w:val="0"/>
        <w:autoSpaceDN w:val="0"/>
        <w:spacing w:before="70" w:after="0"/>
        <w:rPr>
          <w:lang w:val="ru-RU"/>
        </w:rPr>
      </w:pPr>
      <w:r w:rsidRPr="001D60F1">
        <w:rPr>
          <w:lang w:val="ru-RU"/>
        </w:rPr>
        <w:tab/>
      </w:r>
      <w:r w:rsidRPr="001D60F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Сельскохозяйственные профессии </w:t>
      </w:r>
      <w:r w:rsidRPr="001D60F1">
        <w:rPr>
          <w:lang w:val="ru-RU"/>
        </w:rPr>
        <w:br/>
      </w:r>
      <w:r w:rsidRPr="001D60F1">
        <w:rPr>
          <w:lang w:val="ru-RU"/>
        </w:rPr>
        <w:tab/>
      </w:r>
      <w:proofErr w:type="spellStart"/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>Профессии</w:t>
      </w:r>
      <w:proofErr w:type="spellEnd"/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 xml:space="preserve"> в сельском хозяйстве: агроном, агрохимик, </w:t>
      </w:r>
      <w:proofErr w:type="spellStart"/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>агроинженер</w:t>
      </w:r>
      <w:proofErr w:type="spellEnd"/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>, тракторист-машинист сельскохозяйственного производства и др. Особенности профессиональной деятельности в сельском хозяйстве. Использование цифровых технологий в профессиональной деятельности.</w:t>
      </w:r>
    </w:p>
    <w:p w:rsidR="00D821D4" w:rsidRPr="001D60F1" w:rsidRDefault="00D821D4">
      <w:pPr>
        <w:rPr>
          <w:lang w:val="ru-RU"/>
        </w:rPr>
        <w:sectPr w:rsidR="00D821D4" w:rsidRPr="001D60F1">
          <w:pgSz w:w="11900" w:h="16840"/>
          <w:pgMar w:top="298" w:right="844" w:bottom="1440" w:left="666" w:header="720" w:footer="720" w:gutter="0"/>
          <w:cols w:space="720" w:equalWidth="0">
            <w:col w:w="10390" w:space="0"/>
          </w:cols>
          <w:docGrid w:linePitch="360"/>
        </w:sectPr>
      </w:pPr>
    </w:p>
    <w:p w:rsidR="00D821D4" w:rsidRPr="001D60F1" w:rsidRDefault="00D821D4">
      <w:pPr>
        <w:autoSpaceDE w:val="0"/>
        <w:autoSpaceDN w:val="0"/>
        <w:spacing w:after="78" w:line="220" w:lineRule="exact"/>
        <w:rPr>
          <w:lang w:val="ru-RU"/>
        </w:rPr>
      </w:pPr>
    </w:p>
    <w:p w:rsidR="00D821D4" w:rsidRPr="001D60F1" w:rsidRDefault="001D60F1">
      <w:pPr>
        <w:autoSpaceDE w:val="0"/>
        <w:autoSpaceDN w:val="0"/>
        <w:spacing w:after="0" w:line="230" w:lineRule="auto"/>
        <w:rPr>
          <w:lang w:val="ru-RU"/>
        </w:rPr>
      </w:pPr>
      <w:r w:rsidRPr="001D60F1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D821D4" w:rsidRPr="001D60F1" w:rsidRDefault="001D60F1" w:rsidP="0041769C">
      <w:pPr>
        <w:autoSpaceDE w:val="0"/>
        <w:autoSpaceDN w:val="0"/>
        <w:spacing w:after="0" w:line="271" w:lineRule="auto"/>
        <w:ind w:right="432" w:firstLine="180"/>
        <w:rPr>
          <w:lang w:val="ru-RU"/>
        </w:rPr>
      </w:pP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 xml:space="preserve">В соответствии с ФГОС в ходе изучения предмета «Технология» в 5-9 классах учащимися предполагается достижение совокупности основных личностных, </w:t>
      </w:r>
      <w:proofErr w:type="spellStart"/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 xml:space="preserve"> и предметных результатов.</w:t>
      </w:r>
    </w:p>
    <w:p w:rsidR="00D821D4" w:rsidRPr="001D60F1" w:rsidRDefault="001D60F1" w:rsidP="0041769C">
      <w:pPr>
        <w:autoSpaceDE w:val="0"/>
        <w:autoSpaceDN w:val="0"/>
        <w:spacing w:after="0" w:line="230" w:lineRule="auto"/>
        <w:rPr>
          <w:lang w:val="ru-RU"/>
        </w:rPr>
      </w:pPr>
      <w:r w:rsidRPr="001D60F1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D821D4" w:rsidRPr="001D60F1" w:rsidRDefault="001D60F1" w:rsidP="0041769C">
      <w:pPr>
        <w:autoSpaceDE w:val="0"/>
        <w:autoSpaceDN w:val="0"/>
        <w:spacing w:after="0" w:line="271" w:lineRule="auto"/>
        <w:ind w:left="180" w:right="864"/>
        <w:rPr>
          <w:lang w:val="ru-RU"/>
        </w:rPr>
      </w:pPr>
      <w:r w:rsidRPr="001D60F1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Патриотическое воспитание: </w:t>
      </w:r>
      <w:r w:rsidRPr="001D60F1">
        <w:rPr>
          <w:lang w:val="ru-RU"/>
        </w:rPr>
        <w:br/>
      </w: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>проявление интереса к истории и современному состоянию российской науки и технологии; ценностное отношение к достижениям российских инженеров и учёных.</w:t>
      </w:r>
    </w:p>
    <w:p w:rsidR="00D821D4" w:rsidRPr="001D60F1" w:rsidRDefault="001D60F1" w:rsidP="0041769C">
      <w:pPr>
        <w:tabs>
          <w:tab w:val="left" w:pos="180"/>
        </w:tabs>
        <w:autoSpaceDE w:val="0"/>
        <w:autoSpaceDN w:val="0"/>
        <w:spacing w:after="0" w:line="286" w:lineRule="auto"/>
        <w:ind w:right="432"/>
        <w:rPr>
          <w:lang w:val="ru-RU"/>
        </w:rPr>
      </w:pPr>
      <w:r w:rsidRPr="001D60F1">
        <w:rPr>
          <w:lang w:val="ru-RU"/>
        </w:rPr>
        <w:tab/>
      </w:r>
      <w:proofErr w:type="gramStart"/>
      <w:r w:rsidRPr="001D60F1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Гражданское и духовно-нравственное воспитание: </w:t>
      </w:r>
      <w:r w:rsidRPr="001D60F1">
        <w:rPr>
          <w:lang w:val="ru-RU"/>
        </w:rPr>
        <w:br/>
      </w:r>
      <w:r w:rsidRPr="001D60F1">
        <w:rPr>
          <w:lang w:val="ru-RU"/>
        </w:rPr>
        <w:tab/>
      </w: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 xml:space="preserve">готовность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революции; </w:t>
      </w:r>
      <w:r w:rsidRPr="001D60F1">
        <w:rPr>
          <w:lang w:val="ru-RU"/>
        </w:rPr>
        <w:br/>
      </w:r>
      <w:r w:rsidRPr="001D60F1">
        <w:rPr>
          <w:lang w:val="ru-RU"/>
        </w:rPr>
        <w:tab/>
      </w: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важности морально-этических принципов в деятельности, связанной с реализацией технологий; </w:t>
      </w:r>
      <w:r w:rsidRPr="001D60F1">
        <w:rPr>
          <w:lang w:val="ru-RU"/>
        </w:rPr>
        <w:br/>
      </w:r>
      <w:r w:rsidRPr="001D60F1">
        <w:rPr>
          <w:lang w:val="ru-RU"/>
        </w:rPr>
        <w:tab/>
      </w: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>освоение социальных норм и правил поведения, роли и формы социальной жизни в группах и сообществах, включая взрослые и социальные сообщества.</w:t>
      </w:r>
      <w:proofErr w:type="gramEnd"/>
    </w:p>
    <w:p w:rsidR="00D821D4" w:rsidRPr="001D60F1" w:rsidRDefault="001D60F1">
      <w:pPr>
        <w:tabs>
          <w:tab w:val="left" w:pos="180"/>
        </w:tabs>
        <w:autoSpaceDE w:val="0"/>
        <w:autoSpaceDN w:val="0"/>
        <w:spacing w:before="70" w:after="0" w:line="283" w:lineRule="auto"/>
        <w:ind w:right="720"/>
        <w:rPr>
          <w:lang w:val="ru-RU"/>
        </w:rPr>
      </w:pPr>
      <w:r w:rsidRPr="001D60F1">
        <w:rPr>
          <w:lang w:val="ru-RU"/>
        </w:rPr>
        <w:tab/>
      </w:r>
      <w:r w:rsidRPr="001D60F1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Эстетическое воспитание: </w:t>
      </w:r>
      <w:r w:rsidRPr="001D60F1">
        <w:rPr>
          <w:lang w:val="ru-RU"/>
        </w:rPr>
        <w:br/>
      </w:r>
      <w:r w:rsidRPr="001D60F1">
        <w:rPr>
          <w:lang w:val="ru-RU"/>
        </w:rPr>
        <w:tab/>
      </w: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>восприятие эстетических каче</w:t>
      </w:r>
      <w:proofErr w:type="gramStart"/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>ств пр</w:t>
      </w:r>
      <w:proofErr w:type="gramEnd"/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 xml:space="preserve">едметов труда; </w:t>
      </w:r>
      <w:r w:rsidRPr="001D60F1">
        <w:rPr>
          <w:lang w:val="ru-RU"/>
        </w:rPr>
        <w:br/>
      </w:r>
      <w:r w:rsidRPr="001D60F1">
        <w:rPr>
          <w:lang w:val="ru-RU"/>
        </w:rPr>
        <w:tab/>
      </w: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 xml:space="preserve">умение создавать эстетически значимые изделия из различных материалов; </w:t>
      </w:r>
      <w:r w:rsidRPr="001D60F1">
        <w:rPr>
          <w:lang w:val="ru-RU"/>
        </w:rPr>
        <w:br/>
      </w:r>
      <w:r w:rsidRPr="001D60F1">
        <w:rPr>
          <w:lang w:val="ru-RU"/>
        </w:rPr>
        <w:tab/>
      </w: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понимание ценности отечественного и мирового искусства, народных традиций и народного творчества в декоративно-прикладном искусстве; </w:t>
      </w:r>
      <w:r w:rsidRPr="001D60F1">
        <w:rPr>
          <w:lang w:val="ru-RU"/>
        </w:rPr>
        <w:br/>
      </w:r>
      <w:r w:rsidRPr="001D60F1">
        <w:rPr>
          <w:lang w:val="ru-RU"/>
        </w:rPr>
        <w:tab/>
      </w: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>осознание роли художественной культуры как средства коммуникации и самовыражения в современном обществе.</w:t>
      </w:r>
    </w:p>
    <w:p w:rsidR="00D821D4" w:rsidRPr="001D60F1" w:rsidRDefault="001D60F1">
      <w:pPr>
        <w:autoSpaceDE w:val="0"/>
        <w:autoSpaceDN w:val="0"/>
        <w:spacing w:before="70" w:after="0" w:line="271" w:lineRule="auto"/>
        <w:ind w:left="180" w:right="288"/>
        <w:rPr>
          <w:lang w:val="ru-RU"/>
        </w:rPr>
      </w:pPr>
      <w:r w:rsidRPr="001D60F1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Ценности научного познания и практической деятельности: </w:t>
      </w:r>
      <w:r w:rsidRPr="001D60F1">
        <w:rPr>
          <w:lang w:val="ru-RU"/>
        </w:rPr>
        <w:br/>
      </w: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ценности науки как фундамента технологий; </w:t>
      </w:r>
      <w:r w:rsidRPr="001D60F1">
        <w:rPr>
          <w:lang w:val="ru-RU"/>
        </w:rPr>
        <w:br/>
      </w: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>развитие интереса к исследовательской деятельности, реализации на практике достижений науки.</w:t>
      </w:r>
    </w:p>
    <w:p w:rsidR="00D821D4" w:rsidRPr="001D60F1" w:rsidRDefault="001D60F1">
      <w:pPr>
        <w:tabs>
          <w:tab w:val="left" w:pos="180"/>
        </w:tabs>
        <w:autoSpaceDE w:val="0"/>
        <w:autoSpaceDN w:val="0"/>
        <w:spacing w:before="70" w:after="0"/>
        <w:ind w:right="432"/>
        <w:rPr>
          <w:lang w:val="ru-RU"/>
        </w:rPr>
      </w:pPr>
      <w:r w:rsidRPr="001D60F1">
        <w:rPr>
          <w:lang w:val="ru-RU"/>
        </w:rPr>
        <w:tab/>
      </w:r>
      <w:r w:rsidRPr="001D60F1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Формирование культуры здоровья и эмоционального благополучия: </w:t>
      </w:r>
      <w:r w:rsidRPr="001D60F1">
        <w:rPr>
          <w:lang w:val="ru-RU"/>
        </w:rPr>
        <w:br/>
      </w:r>
      <w:r w:rsidRPr="001D60F1">
        <w:rPr>
          <w:lang w:val="ru-RU"/>
        </w:rPr>
        <w:tab/>
      </w: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ценности безопасного образа жизни в современном технологическом мире, важности правил безопасной работы с инструментами; </w:t>
      </w:r>
      <w:r w:rsidRPr="001D60F1">
        <w:rPr>
          <w:lang w:val="ru-RU"/>
        </w:rPr>
        <w:br/>
      </w:r>
      <w:r w:rsidRPr="001D60F1">
        <w:rPr>
          <w:lang w:val="ru-RU"/>
        </w:rPr>
        <w:tab/>
      </w: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 xml:space="preserve">умение распознавать информационные угрозы и </w:t>
      </w:r>
      <w:proofErr w:type="spellStart"/>
      <w:proofErr w:type="gramStart"/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>осуществ</w:t>
      </w:r>
      <w:proofErr w:type="spellEnd"/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>лять</w:t>
      </w:r>
      <w:proofErr w:type="spellEnd"/>
      <w:proofErr w:type="gramEnd"/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 xml:space="preserve"> защиту личности от этих угроз.</w:t>
      </w:r>
    </w:p>
    <w:p w:rsidR="00D821D4" w:rsidRPr="001D60F1" w:rsidRDefault="001D60F1">
      <w:pPr>
        <w:tabs>
          <w:tab w:val="left" w:pos="180"/>
        </w:tabs>
        <w:autoSpaceDE w:val="0"/>
        <w:autoSpaceDN w:val="0"/>
        <w:spacing w:before="72" w:after="0" w:line="286" w:lineRule="auto"/>
        <w:ind w:right="720"/>
        <w:rPr>
          <w:lang w:val="ru-RU"/>
        </w:rPr>
      </w:pPr>
      <w:r w:rsidRPr="001D60F1">
        <w:rPr>
          <w:lang w:val="ru-RU"/>
        </w:rPr>
        <w:tab/>
      </w:r>
      <w:proofErr w:type="gramStart"/>
      <w:r w:rsidRPr="001D60F1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Трудовое воспитание: </w:t>
      </w:r>
      <w:r w:rsidRPr="001D60F1">
        <w:rPr>
          <w:lang w:val="ru-RU"/>
        </w:rPr>
        <w:br/>
      </w:r>
      <w:r w:rsidRPr="001D60F1">
        <w:rPr>
          <w:lang w:val="ru-RU"/>
        </w:rPr>
        <w:tab/>
      </w: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 xml:space="preserve">уважение к труду, трудящимся, результатам труда (своего и других людей); </w:t>
      </w:r>
      <w:r w:rsidRPr="001D60F1">
        <w:rPr>
          <w:lang w:val="ru-RU"/>
        </w:rPr>
        <w:br/>
      </w:r>
      <w:r w:rsidRPr="001D60F1">
        <w:rPr>
          <w:lang w:val="ru-RU"/>
        </w:rPr>
        <w:tab/>
      </w: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ориентация на трудовую деятельность, получение профессии, личностное самовыражение в продуктивном, нравственно достойном труде в российском обществе; </w:t>
      </w:r>
      <w:r w:rsidRPr="001D60F1">
        <w:rPr>
          <w:lang w:val="ru-RU"/>
        </w:rPr>
        <w:br/>
      </w:r>
      <w:r w:rsidRPr="001D60F1">
        <w:rPr>
          <w:lang w:val="ru-RU"/>
        </w:rPr>
        <w:tab/>
      </w: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>готовность к активному участию в решении возникающих практических трудовых дел, задач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  <w:proofErr w:type="gramEnd"/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1D60F1">
        <w:rPr>
          <w:lang w:val="ru-RU"/>
        </w:rPr>
        <w:br/>
      </w:r>
      <w:r w:rsidRPr="001D60F1">
        <w:rPr>
          <w:lang w:val="ru-RU"/>
        </w:rPr>
        <w:tab/>
      </w: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 xml:space="preserve">умение ориентироваться в мире современных профессий; </w:t>
      </w:r>
      <w:r w:rsidRPr="001D60F1">
        <w:rPr>
          <w:lang w:val="ru-RU"/>
        </w:rPr>
        <w:br/>
      </w:r>
      <w:r w:rsidRPr="001D60F1">
        <w:rPr>
          <w:lang w:val="ru-RU"/>
        </w:rPr>
        <w:tab/>
      </w: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 xml:space="preserve">умение осознанно выбирать индивидуальную траекторию развития с учётом личных и общественных интересов, потребностей; </w:t>
      </w:r>
      <w:r w:rsidRPr="001D60F1">
        <w:rPr>
          <w:lang w:val="ru-RU"/>
        </w:rPr>
        <w:br/>
      </w:r>
      <w:r w:rsidRPr="001D60F1">
        <w:rPr>
          <w:lang w:val="ru-RU"/>
        </w:rPr>
        <w:tab/>
      </w: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>ориентация на достижение выдающихся результатов в профессиональной деятельности.</w:t>
      </w:r>
    </w:p>
    <w:p w:rsidR="00D821D4" w:rsidRPr="001D60F1" w:rsidRDefault="001D60F1">
      <w:pPr>
        <w:tabs>
          <w:tab w:val="left" w:pos="180"/>
        </w:tabs>
        <w:autoSpaceDE w:val="0"/>
        <w:autoSpaceDN w:val="0"/>
        <w:spacing w:before="70" w:after="0"/>
        <w:ind w:right="432"/>
        <w:rPr>
          <w:lang w:val="ru-RU"/>
        </w:rPr>
      </w:pPr>
      <w:r w:rsidRPr="001D60F1">
        <w:rPr>
          <w:lang w:val="ru-RU"/>
        </w:rPr>
        <w:tab/>
      </w:r>
      <w:r w:rsidRPr="001D60F1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Экологическое воспитание: </w:t>
      </w:r>
      <w:r w:rsidRPr="001D60F1">
        <w:rPr>
          <w:lang w:val="ru-RU"/>
        </w:rPr>
        <w:br/>
      </w:r>
      <w:r w:rsidRPr="001D60F1">
        <w:rPr>
          <w:lang w:val="ru-RU"/>
        </w:rPr>
        <w:tab/>
      </w: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воспитание бережного отношения к окружающей среде, понимание необходимости соблюдения баланса между природой и </w:t>
      </w:r>
      <w:proofErr w:type="spellStart"/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>техносферой</w:t>
      </w:r>
      <w:proofErr w:type="spellEnd"/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 w:rsidRPr="001D60F1">
        <w:rPr>
          <w:lang w:val="ru-RU"/>
        </w:rPr>
        <w:br/>
      </w:r>
      <w:r w:rsidRPr="001D60F1">
        <w:rPr>
          <w:lang w:val="ru-RU"/>
        </w:rPr>
        <w:tab/>
      </w: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>осознание пределов преобразовательной деятельности человека.</w:t>
      </w:r>
    </w:p>
    <w:p w:rsidR="00D821D4" w:rsidRPr="001D60F1" w:rsidRDefault="00D821D4">
      <w:pPr>
        <w:rPr>
          <w:lang w:val="ru-RU"/>
        </w:rPr>
        <w:sectPr w:rsidR="00D821D4" w:rsidRPr="001D60F1">
          <w:pgSz w:w="11900" w:h="16840"/>
          <w:pgMar w:top="298" w:right="650" w:bottom="31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821D4" w:rsidRPr="001D60F1" w:rsidRDefault="00D821D4">
      <w:pPr>
        <w:autoSpaceDE w:val="0"/>
        <w:autoSpaceDN w:val="0"/>
        <w:spacing w:after="78" w:line="220" w:lineRule="exact"/>
        <w:rPr>
          <w:lang w:val="ru-RU"/>
        </w:rPr>
      </w:pPr>
    </w:p>
    <w:p w:rsidR="00D821D4" w:rsidRPr="001D60F1" w:rsidRDefault="001D60F1">
      <w:pPr>
        <w:autoSpaceDE w:val="0"/>
        <w:autoSpaceDN w:val="0"/>
        <w:spacing w:after="0" w:line="230" w:lineRule="auto"/>
        <w:rPr>
          <w:lang w:val="ru-RU"/>
        </w:rPr>
      </w:pPr>
      <w:r w:rsidRPr="001D60F1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D821D4" w:rsidRPr="001D60F1" w:rsidRDefault="001D60F1" w:rsidP="006D41AD">
      <w:pPr>
        <w:tabs>
          <w:tab w:val="left" w:pos="180"/>
        </w:tabs>
        <w:autoSpaceDE w:val="0"/>
        <w:autoSpaceDN w:val="0"/>
        <w:spacing w:after="0" w:line="288" w:lineRule="auto"/>
        <w:rPr>
          <w:lang w:val="ru-RU"/>
        </w:rPr>
      </w:pPr>
      <w:r w:rsidRPr="001D60F1">
        <w:rPr>
          <w:lang w:val="ru-RU"/>
        </w:rPr>
        <w:tab/>
      </w: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 xml:space="preserve">Освоение содержания предмета «Технология» в 5-9 классах способствует достижению </w:t>
      </w:r>
      <w:r w:rsidRPr="001D60F1">
        <w:rPr>
          <w:lang w:val="ru-RU"/>
        </w:rPr>
        <w:br/>
      </w:r>
      <w:proofErr w:type="spellStart"/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результатов, в том числе: </w:t>
      </w:r>
      <w:r w:rsidRPr="001D60F1">
        <w:rPr>
          <w:lang w:val="ru-RU"/>
        </w:rPr>
        <w:br/>
      </w:r>
      <w:r w:rsidRPr="001D60F1">
        <w:rPr>
          <w:lang w:val="ru-RU"/>
        </w:rPr>
        <w:tab/>
      </w:r>
      <w:proofErr w:type="gramStart"/>
      <w:r w:rsidRPr="001D60F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Овладение универсальными познавательными действиями </w:t>
      </w:r>
      <w:r w:rsidRPr="001D60F1">
        <w:rPr>
          <w:lang w:val="ru-RU"/>
        </w:rPr>
        <w:br/>
      </w:r>
      <w:r w:rsidRPr="001D60F1">
        <w:rPr>
          <w:lang w:val="ru-RU"/>
        </w:rPr>
        <w:tab/>
      </w:r>
      <w:r w:rsidRPr="001D60F1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Базовые логические действия: </w:t>
      </w:r>
      <w:r w:rsidRPr="001D60F1">
        <w:rPr>
          <w:lang w:val="ru-RU"/>
        </w:rPr>
        <w:br/>
      </w:r>
      <w:r w:rsidRPr="001D60F1">
        <w:rPr>
          <w:lang w:val="ru-RU"/>
        </w:rPr>
        <w:tab/>
      </w: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и характеризовать существенные признаки природных и рукотворных объектов; </w:t>
      </w:r>
      <w:r w:rsidRPr="001D60F1">
        <w:rPr>
          <w:lang w:val="ru-RU"/>
        </w:rPr>
        <w:tab/>
      </w: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 xml:space="preserve">устанавливать существенный признак классификации, основание для обобщения и сравнения; </w:t>
      </w:r>
      <w:r w:rsidRPr="001D60F1">
        <w:rPr>
          <w:lang w:val="ru-RU"/>
        </w:rPr>
        <w:tab/>
      </w: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закономерности и противоречия в рассматриваемых фактах, данных и наблюдениях, относящихся к внешнему миру; </w:t>
      </w:r>
      <w:r w:rsidRPr="001D60F1">
        <w:rPr>
          <w:lang w:val="ru-RU"/>
        </w:rPr>
        <w:br/>
      </w:r>
      <w:r w:rsidRPr="001D60F1">
        <w:rPr>
          <w:lang w:val="ru-RU"/>
        </w:rPr>
        <w:tab/>
      </w: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причинно-следственные связи при изучении природных явлений и процессов, а также процессов, происходящих в </w:t>
      </w:r>
      <w:proofErr w:type="spellStart"/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>техносфере</w:t>
      </w:r>
      <w:proofErr w:type="spellEnd"/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>;</w:t>
      </w:r>
      <w:proofErr w:type="gramEnd"/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1D60F1">
        <w:rPr>
          <w:lang w:val="ru-RU"/>
        </w:rPr>
        <w:br/>
      </w:r>
      <w:r w:rsidRPr="001D60F1">
        <w:rPr>
          <w:lang w:val="ru-RU"/>
        </w:rPr>
        <w:tab/>
      </w: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выбирать способ решения поставленной задачи, используя для этого необходимые материалы, инструменты и технологии.</w:t>
      </w:r>
    </w:p>
    <w:p w:rsidR="00D821D4" w:rsidRPr="001D60F1" w:rsidRDefault="001D60F1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1D60F1">
        <w:rPr>
          <w:lang w:val="ru-RU"/>
        </w:rPr>
        <w:tab/>
      </w:r>
      <w:r w:rsidRPr="001D60F1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Базовые исследовательские действия: </w:t>
      </w:r>
      <w:r w:rsidRPr="001D60F1">
        <w:rPr>
          <w:lang w:val="ru-RU"/>
        </w:rPr>
        <w:br/>
      </w:r>
      <w:r w:rsidRPr="001D60F1">
        <w:rPr>
          <w:lang w:val="ru-RU"/>
        </w:rPr>
        <w:tab/>
      </w: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вопросы как исследовательский инструмент познания; </w:t>
      </w:r>
      <w:r w:rsidRPr="001D60F1">
        <w:rPr>
          <w:lang w:val="ru-RU"/>
        </w:rPr>
        <w:br/>
      </w:r>
      <w:r w:rsidRPr="001D60F1">
        <w:rPr>
          <w:lang w:val="ru-RU"/>
        </w:rPr>
        <w:tab/>
      </w: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формировать запросы к информационной системе с целью получения необходимой информации; </w:t>
      </w:r>
      <w:r w:rsidRPr="001D60F1">
        <w:rPr>
          <w:lang w:val="ru-RU"/>
        </w:rPr>
        <w:tab/>
      </w: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 xml:space="preserve">оценивать полноту, достоверность и актуальность полученной информации; </w:t>
      </w:r>
      <w:r w:rsidRPr="001D60F1">
        <w:rPr>
          <w:lang w:val="ru-RU"/>
        </w:rPr>
        <w:br/>
      </w:r>
      <w:r w:rsidRPr="001D60F1">
        <w:rPr>
          <w:lang w:val="ru-RU"/>
        </w:rPr>
        <w:tab/>
      </w: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 xml:space="preserve">опытным путём изучать свойства различных материалов; </w:t>
      </w:r>
      <w:r w:rsidRPr="001D60F1">
        <w:rPr>
          <w:lang w:val="ru-RU"/>
        </w:rPr>
        <w:br/>
      </w:r>
      <w:r w:rsidRPr="001D60F1">
        <w:rPr>
          <w:lang w:val="ru-RU"/>
        </w:rPr>
        <w:tab/>
      </w: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 xml:space="preserve">овладевать навыками измерения величин с помощью измерительных инструментов, оценивать погрешность измерения, уметь осуществлять арифметические действия с приближёнными </w:t>
      </w:r>
      <w:r w:rsidRPr="001D60F1">
        <w:rPr>
          <w:lang w:val="ru-RU"/>
        </w:rPr>
        <w:br/>
      </w: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 xml:space="preserve">величинами; </w:t>
      </w:r>
      <w:r w:rsidRPr="001D60F1">
        <w:rPr>
          <w:lang w:val="ru-RU"/>
        </w:rPr>
        <w:br/>
      </w:r>
      <w:r w:rsidRPr="001D60F1">
        <w:rPr>
          <w:lang w:val="ru-RU"/>
        </w:rPr>
        <w:tab/>
      </w: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 xml:space="preserve">строить и оценивать модели объектов, явлений и процессов; </w:t>
      </w:r>
      <w:r w:rsidRPr="001D60F1">
        <w:rPr>
          <w:lang w:val="ru-RU"/>
        </w:rPr>
        <w:br/>
      </w:r>
      <w:r w:rsidRPr="001D60F1">
        <w:rPr>
          <w:lang w:val="ru-RU"/>
        </w:rPr>
        <w:tab/>
      </w: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создавать, применять и преобразовывать знаки и символы, модели и схемы для решения учебных и познавательных задач; </w:t>
      </w:r>
      <w:r w:rsidRPr="001D60F1">
        <w:rPr>
          <w:lang w:val="ru-RU"/>
        </w:rPr>
        <w:br/>
      </w:r>
      <w:r w:rsidRPr="001D60F1">
        <w:rPr>
          <w:lang w:val="ru-RU"/>
        </w:rPr>
        <w:tab/>
      </w: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оценивать правильность выполнения учебной задачи, собственные возможности её решения; </w:t>
      </w:r>
      <w:r w:rsidRPr="001D60F1">
        <w:rPr>
          <w:lang w:val="ru-RU"/>
        </w:rPr>
        <w:tab/>
      </w: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>прогнозировать поведение технической системы, в том числе с учётом синергетических эффектов.</w:t>
      </w:r>
    </w:p>
    <w:p w:rsidR="00D821D4" w:rsidRPr="001D60F1" w:rsidRDefault="001D60F1" w:rsidP="0041769C">
      <w:pPr>
        <w:autoSpaceDE w:val="0"/>
        <w:autoSpaceDN w:val="0"/>
        <w:spacing w:after="0" w:line="281" w:lineRule="auto"/>
        <w:ind w:left="180" w:right="1584"/>
        <w:rPr>
          <w:lang w:val="ru-RU"/>
        </w:rPr>
      </w:pPr>
      <w:r w:rsidRPr="001D60F1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Работа с информацией: </w:t>
      </w:r>
      <w:r w:rsidRPr="001D60F1">
        <w:rPr>
          <w:lang w:val="ru-RU"/>
        </w:rPr>
        <w:br/>
      </w: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 xml:space="preserve">выбирать форму представления информации в зависимости от поставленной задачи; понимать различие между данными, информацией и знаниями; </w:t>
      </w:r>
      <w:r w:rsidRPr="001D60F1">
        <w:rPr>
          <w:lang w:val="ru-RU"/>
        </w:rPr>
        <w:br/>
      </w: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 xml:space="preserve">владеть начальными навыками работы с «большими данными»; </w:t>
      </w:r>
      <w:r w:rsidRPr="001D60F1">
        <w:rPr>
          <w:lang w:val="ru-RU"/>
        </w:rPr>
        <w:br/>
      </w: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>владеть технологией трансформации данных в информацию, информации в знания.</w:t>
      </w:r>
    </w:p>
    <w:p w:rsidR="00D821D4" w:rsidRPr="001D60F1" w:rsidRDefault="001D60F1">
      <w:pPr>
        <w:tabs>
          <w:tab w:val="left" w:pos="180"/>
        </w:tabs>
        <w:autoSpaceDE w:val="0"/>
        <w:autoSpaceDN w:val="0"/>
        <w:spacing w:before="192" w:after="0" w:line="286" w:lineRule="auto"/>
        <w:rPr>
          <w:lang w:val="ru-RU"/>
        </w:rPr>
      </w:pPr>
      <w:r w:rsidRPr="001D60F1">
        <w:rPr>
          <w:lang w:val="ru-RU"/>
        </w:rPr>
        <w:tab/>
      </w:r>
      <w:proofErr w:type="gramStart"/>
      <w:r w:rsidRPr="001D60F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Овладение универсальными учебными регулятивными действиями </w:t>
      </w:r>
      <w:r w:rsidRPr="001D60F1">
        <w:rPr>
          <w:lang w:val="ru-RU"/>
        </w:rPr>
        <w:br/>
      </w:r>
      <w:r w:rsidRPr="001D60F1">
        <w:rPr>
          <w:lang w:val="ru-RU"/>
        </w:rPr>
        <w:tab/>
      </w:r>
      <w:r w:rsidRPr="001D60F1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Самоорганизация: </w:t>
      </w:r>
      <w:r w:rsidRPr="001D60F1">
        <w:rPr>
          <w:lang w:val="ru-RU"/>
        </w:rPr>
        <w:br/>
      </w:r>
      <w:r w:rsidRPr="001D60F1">
        <w:rPr>
          <w:lang w:val="ru-RU"/>
        </w:rPr>
        <w:tab/>
      </w: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  <w:r w:rsidRPr="001D60F1">
        <w:rPr>
          <w:lang w:val="ru-RU"/>
        </w:rPr>
        <w:br/>
      </w:r>
      <w:r w:rsidRPr="001D60F1">
        <w:rPr>
          <w:lang w:val="ru-RU"/>
        </w:rPr>
        <w:tab/>
      </w: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</w:t>
      </w:r>
      <w:r w:rsidRPr="001D60F1">
        <w:rPr>
          <w:lang w:val="ru-RU"/>
        </w:rPr>
        <w:br/>
      </w: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>предложенных условий и требований, корректировать свои действия в соответствии с изменяющейся ситуацией;</w:t>
      </w:r>
      <w:proofErr w:type="gramEnd"/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1D60F1">
        <w:rPr>
          <w:lang w:val="ru-RU"/>
        </w:rPr>
        <w:br/>
      </w:r>
      <w:r w:rsidRPr="001D60F1">
        <w:rPr>
          <w:lang w:val="ru-RU"/>
        </w:rPr>
        <w:tab/>
      </w: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>делать выбор и брать ответственность за решение.</w:t>
      </w:r>
    </w:p>
    <w:p w:rsidR="00D821D4" w:rsidRPr="001D60F1" w:rsidRDefault="001D60F1">
      <w:pPr>
        <w:tabs>
          <w:tab w:val="left" w:pos="180"/>
        </w:tabs>
        <w:autoSpaceDE w:val="0"/>
        <w:autoSpaceDN w:val="0"/>
        <w:spacing w:before="70" w:after="0" w:line="281" w:lineRule="auto"/>
        <w:ind w:right="288"/>
        <w:rPr>
          <w:lang w:val="ru-RU"/>
        </w:rPr>
      </w:pPr>
      <w:r w:rsidRPr="001D60F1">
        <w:rPr>
          <w:lang w:val="ru-RU"/>
        </w:rPr>
        <w:tab/>
      </w:r>
      <w:r w:rsidRPr="001D60F1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Самоконтроль (рефлексия): </w:t>
      </w:r>
      <w:r w:rsidRPr="001D60F1">
        <w:rPr>
          <w:lang w:val="ru-RU"/>
        </w:rPr>
        <w:br/>
      </w:r>
      <w:r w:rsidRPr="001D60F1">
        <w:rPr>
          <w:lang w:val="ru-RU"/>
        </w:rPr>
        <w:tab/>
      </w: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 xml:space="preserve">давать адекватную оценку ситуации и предлагать план её изменения; </w:t>
      </w:r>
      <w:r w:rsidRPr="001D60F1">
        <w:rPr>
          <w:lang w:val="ru-RU"/>
        </w:rPr>
        <w:br/>
      </w:r>
      <w:r w:rsidRPr="001D60F1">
        <w:rPr>
          <w:lang w:val="ru-RU"/>
        </w:rPr>
        <w:tab/>
      </w: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>объяснять причины достижения (</w:t>
      </w:r>
      <w:proofErr w:type="spellStart"/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>недостижения</w:t>
      </w:r>
      <w:proofErr w:type="spellEnd"/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 xml:space="preserve">) результатов преобразовательной деятельности; </w:t>
      </w:r>
      <w:r w:rsidRPr="001D60F1">
        <w:rPr>
          <w:lang w:val="ru-RU"/>
        </w:rPr>
        <w:tab/>
      </w: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 xml:space="preserve">вносить необходимые коррективы в деятельность по решению задачи или по осуществлению проекта; </w:t>
      </w:r>
      <w:r w:rsidRPr="001D60F1">
        <w:rPr>
          <w:lang w:val="ru-RU"/>
        </w:rPr>
        <w:br/>
      </w:r>
      <w:r w:rsidRPr="001D60F1">
        <w:rPr>
          <w:lang w:val="ru-RU"/>
        </w:rPr>
        <w:tab/>
      </w: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>оценивать соответствие результата цели и условиям и при необходимости корректировать цель и</w:t>
      </w:r>
    </w:p>
    <w:p w:rsidR="00D821D4" w:rsidRPr="001D60F1" w:rsidRDefault="00D821D4">
      <w:pPr>
        <w:rPr>
          <w:lang w:val="ru-RU"/>
        </w:rPr>
        <w:sectPr w:rsidR="00D821D4" w:rsidRPr="001D60F1">
          <w:pgSz w:w="11900" w:h="16840"/>
          <w:pgMar w:top="298" w:right="756" w:bottom="318" w:left="666" w:header="720" w:footer="720" w:gutter="0"/>
          <w:cols w:space="720" w:equalWidth="0">
            <w:col w:w="10478" w:space="0"/>
          </w:cols>
          <w:docGrid w:linePitch="360"/>
        </w:sectPr>
      </w:pPr>
    </w:p>
    <w:p w:rsidR="00D821D4" w:rsidRPr="001D60F1" w:rsidRDefault="00D821D4">
      <w:pPr>
        <w:autoSpaceDE w:val="0"/>
        <w:autoSpaceDN w:val="0"/>
        <w:spacing w:after="66" w:line="220" w:lineRule="exact"/>
        <w:rPr>
          <w:lang w:val="ru-RU"/>
        </w:rPr>
      </w:pPr>
    </w:p>
    <w:p w:rsidR="00D821D4" w:rsidRPr="001D60F1" w:rsidRDefault="001D60F1">
      <w:pPr>
        <w:autoSpaceDE w:val="0"/>
        <w:autoSpaceDN w:val="0"/>
        <w:spacing w:after="0" w:line="230" w:lineRule="auto"/>
        <w:rPr>
          <w:lang w:val="ru-RU"/>
        </w:rPr>
      </w:pP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>процесс её достижения.</w:t>
      </w:r>
    </w:p>
    <w:p w:rsidR="00D821D4" w:rsidRPr="001D60F1" w:rsidRDefault="001D60F1">
      <w:pPr>
        <w:tabs>
          <w:tab w:val="left" w:pos="180"/>
        </w:tabs>
        <w:autoSpaceDE w:val="0"/>
        <w:autoSpaceDN w:val="0"/>
        <w:spacing w:before="70" w:after="0" w:line="271" w:lineRule="auto"/>
        <w:ind w:right="144"/>
        <w:rPr>
          <w:lang w:val="ru-RU"/>
        </w:rPr>
      </w:pPr>
      <w:r w:rsidRPr="001D60F1">
        <w:rPr>
          <w:lang w:val="ru-RU"/>
        </w:rPr>
        <w:tab/>
      </w:r>
      <w:r w:rsidRPr="001D60F1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Принятие себя и других: </w:t>
      </w:r>
      <w:r w:rsidRPr="001D60F1">
        <w:rPr>
          <w:lang w:val="ru-RU"/>
        </w:rPr>
        <w:br/>
      </w:r>
      <w:r w:rsidRPr="001D60F1">
        <w:rPr>
          <w:lang w:val="ru-RU"/>
        </w:rPr>
        <w:tab/>
      </w: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>признавать своё право на ошибку при решении задач или при реализации проекта, такое же право другого на подобные ошибки.</w:t>
      </w:r>
    </w:p>
    <w:p w:rsidR="00D821D4" w:rsidRPr="001D60F1" w:rsidRDefault="001D60F1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1D60F1">
        <w:rPr>
          <w:rFonts w:ascii="Times New Roman" w:eastAsia="Times New Roman" w:hAnsi="Times New Roman"/>
          <w:b/>
          <w:color w:val="000000"/>
          <w:sz w:val="24"/>
          <w:lang w:val="ru-RU"/>
        </w:rPr>
        <w:t>Овладение универсальными коммуникативными действиями.</w:t>
      </w:r>
    </w:p>
    <w:p w:rsidR="00D821D4" w:rsidRPr="001D60F1" w:rsidRDefault="001D60F1" w:rsidP="006D41AD">
      <w:pPr>
        <w:autoSpaceDE w:val="0"/>
        <w:autoSpaceDN w:val="0"/>
        <w:spacing w:after="0" w:line="281" w:lineRule="auto"/>
        <w:ind w:left="180" w:right="864"/>
        <w:rPr>
          <w:lang w:val="ru-RU"/>
        </w:rPr>
      </w:pPr>
      <w:r w:rsidRPr="001D60F1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Общение: </w:t>
      </w:r>
      <w:r w:rsidRPr="001D60F1">
        <w:rPr>
          <w:lang w:val="ru-RU"/>
        </w:rPr>
        <w:br/>
      </w: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 xml:space="preserve">в ходе обсуждения учебного материала, планирования и осуществления учебного проекта; в рамках публичного представления результатов проектной деятельности; </w:t>
      </w:r>
      <w:r w:rsidRPr="001D60F1">
        <w:rPr>
          <w:lang w:val="ru-RU"/>
        </w:rPr>
        <w:br/>
      </w: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 xml:space="preserve">в ходе совместного решения задачи с использованием облачных сервисов; </w:t>
      </w:r>
      <w:r w:rsidRPr="001D60F1">
        <w:rPr>
          <w:lang w:val="ru-RU"/>
        </w:rPr>
        <w:br/>
      </w: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>в ходе общения с представителями других культур, в частности в социальных сетях.</w:t>
      </w:r>
    </w:p>
    <w:p w:rsidR="00D821D4" w:rsidRPr="001D60F1" w:rsidRDefault="001D60F1">
      <w:pPr>
        <w:tabs>
          <w:tab w:val="left" w:pos="180"/>
        </w:tabs>
        <w:autoSpaceDE w:val="0"/>
        <w:autoSpaceDN w:val="0"/>
        <w:spacing w:before="72" w:after="0" w:line="286" w:lineRule="auto"/>
        <w:ind w:right="288"/>
        <w:rPr>
          <w:lang w:val="ru-RU"/>
        </w:rPr>
      </w:pPr>
      <w:r w:rsidRPr="001D60F1">
        <w:rPr>
          <w:lang w:val="ru-RU"/>
        </w:rPr>
        <w:tab/>
      </w:r>
      <w:r w:rsidRPr="001D60F1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Совместная деятельность: </w:t>
      </w:r>
      <w:r w:rsidRPr="001D60F1">
        <w:rPr>
          <w:lang w:val="ru-RU"/>
        </w:rPr>
        <w:br/>
      </w:r>
      <w:r w:rsidRPr="001D60F1">
        <w:rPr>
          <w:lang w:val="ru-RU"/>
        </w:rPr>
        <w:tab/>
      </w: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и использовать преимущества командной работы при реализации учебного проекта; </w:t>
      </w:r>
      <w:r w:rsidRPr="001D60F1">
        <w:rPr>
          <w:lang w:val="ru-RU"/>
        </w:rPr>
        <w:tab/>
      </w: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необходимость выработки знаково-символических средств как необходимого условия успешной проектной деятельности; </w:t>
      </w:r>
      <w:r w:rsidRPr="001D60F1">
        <w:rPr>
          <w:lang w:val="ru-RU"/>
        </w:rPr>
        <w:br/>
      </w:r>
      <w:r w:rsidRPr="001D60F1">
        <w:rPr>
          <w:lang w:val="ru-RU"/>
        </w:rPr>
        <w:tab/>
      </w: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адекватно интерпретировать высказывания собеседника — участника совместной деятельности; </w:t>
      </w:r>
      <w:r w:rsidRPr="001D60F1">
        <w:rPr>
          <w:lang w:val="ru-RU"/>
        </w:rPr>
        <w:br/>
      </w:r>
      <w:r w:rsidRPr="001D60F1">
        <w:rPr>
          <w:lang w:val="ru-RU"/>
        </w:rPr>
        <w:tab/>
      </w: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 xml:space="preserve">владеть навыками отстаивания своей точки зрения, используя при этом законы логики; </w:t>
      </w:r>
      <w:r w:rsidRPr="001D60F1">
        <w:rPr>
          <w:lang w:val="ru-RU"/>
        </w:rPr>
        <w:tab/>
      </w: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>уметь распознавать некорректную аргументацию.</w:t>
      </w:r>
    </w:p>
    <w:p w:rsidR="00D821D4" w:rsidRPr="001D60F1" w:rsidRDefault="001D60F1">
      <w:pPr>
        <w:autoSpaceDE w:val="0"/>
        <w:autoSpaceDN w:val="0"/>
        <w:spacing w:before="262" w:after="0" w:line="230" w:lineRule="auto"/>
        <w:rPr>
          <w:lang w:val="ru-RU"/>
        </w:rPr>
      </w:pPr>
      <w:r w:rsidRPr="001D60F1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D821D4" w:rsidRPr="001D60F1" w:rsidRDefault="001D60F1" w:rsidP="006D41AD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>Для всех модулей обязательные предметные результаты:</w:t>
      </w:r>
    </w:p>
    <w:p w:rsidR="00D821D4" w:rsidRPr="001D60F1" w:rsidRDefault="001D60F1" w:rsidP="006D41AD">
      <w:pPr>
        <w:autoSpaceDE w:val="0"/>
        <w:autoSpaceDN w:val="0"/>
        <w:spacing w:after="0" w:line="230" w:lineRule="auto"/>
        <w:ind w:left="420"/>
        <w:rPr>
          <w:lang w:val="ru-RU"/>
        </w:rPr>
      </w:pP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>—  организовывать рабочее место в соответствии с изучаемой технологией;</w:t>
      </w:r>
    </w:p>
    <w:p w:rsidR="00D821D4" w:rsidRPr="001D60F1" w:rsidRDefault="001D60F1" w:rsidP="006D41AD">
      <w:pPr>
        <w:autoSpaceDE w:val="0"/>
        <w:autoSpaceDN w:val="0"/>
        <w:spacing w:after="0" w:line="262" w:lineRule="auto"/>
        <w:ind w:left="420" w:right="1296"/>
        <w:rPr>
          <w:lang w:val="ru-RU"/>
        </w:rPr>
      </w:pP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>—  соблюдать правила безопасного использования ручных и электрифицированных инструментов и оборудования;</w:t>
      </w:r>
    </w:p>
    <w:p w:rsidR="00D821D4" w:rsidRPr="001D60F1" w:rsidRDefault="001D60F1" w:rsidP="006D41AD">
      <w:pPr>
        <w:autoSpaceDE w:val="0"/>
        <w:autoSpaceDN w:val="0"/>
        <w:spacing w:after="0" w:line="262" w:lineRule="auto"/>
        <w:ind w:left="420" w:right="720"/>
        <w:rPr>
          <w:lang w:val="ru-RU"/>
        </w:rPr>
      </w:pP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>—  грамотно и осознанно выполнять технологические операции в соответствии изучаемой технологией.</w:t>
      </w:r>
    </w:p>
    <w:p w:rsidR="00D821D4" w:rsidRPr="001D60F1" w:rsidRDefault="001D60F1" w:rsidP="006D41AD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1D60F1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«Производство и технология»</w:t>
      </w:r>
    </w:p>
    <w:p w:rsidR="00D821D4" w:rsidRPr="001D60F1" w:rsidRDefault="001D60F1" w:rsidP="006D41AD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1D60F1">
        <w:rPr>
          <w:rFonts w:ascii="Times New Roman" w:eastAsia="Times New Roman" w:hAnsi="Times New Roman"/>
          <w:b/>
          <w:color w:val="000000"/>
          <w:sz w:val="24"/>
          <w:lang w:val="ru-RU"/>
        </w:rPr>
        <w:t>5 КЛАСС</w:t>
      </w:r>
    </w:p>
    <w:p w:rsidR="00D821D4" w:rsidRPr="001D60F1" w:rsidRDefault="001D60F1" w:rsidP="006D41AD">
      <w:pPr>
        <w:autoSpaceDE w:val="0"/>
        <w:autoSpaceDN w:val="0"/>
        <w:spacing w:after="0" w:line="240" w:lineRule="auto"/>
        <w:ind w:left="420"/>
        <w:rPr>
          <w:lang w:val="ru-RU"/>
        </w:rPr>
      </w:pP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>—  называть и характеризовать технологии;</w:t>
      </w:r>
    </w:p>
    <w:p w:rsidR="00D821D4" w:rsidRPr="001D60F1" w:rsidRDefault="001D60F1" w:rsidP="006D41AD">
      <w:pPr>
        <w:autoSpaceDE w:val="0"/>
        <w:autoSpaceDN w:val="0"/>
        <w:spacing w:after="0" w:line="240" w:lineRule="auto"/>
        <w:ind w:left="420"/>
        <w:rPr>
          <w:lang w:val="ru-RU"/>
        </w:rPr>
      </w:pP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>—  называть и характеризовать потребности человека;</w:t>
      </w:r>
    </w:p>
    <w:p w:rsidR="00D821D4" w:rsidRPr="001D60F1" w:rsidRDefault="001D60F1" w:rsidP="006D41AD">
      <w:pPr>
        <w:autoSpaceDE w:val="0"/>
        <w:autoSpaceDN w:val="0"/>
        <w:spacing w:after="0" w:line="240" w:lineRule="auto"/>
        <w:ind w:left="420"/>
        <w:rPr>
          <w:lang w:val="ru-RU"/>
        </w:rPr>
      </w:pP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>—  называть и характеризовать естественные (природные) и искусственные материалы;</w:t>
      </w:r>
    </w:p>
    <w:p w:rsidR="00D821D4" w:rsidRPr="001D60F1" w:rsidRDefault="001D60F1" w:rsidP="006D41AD">
      <w:pPr>
        <w:autoSpaceDE w:val="0"/>
        <w:autoSpaceDN w:val="0"/>
        <w:spacing w:after="0" w:line="240" w:lineRule="auto"/>
        <w:ind w:left="420"/>
        <w:rPr>
          <w:lang w:val="ru-RU"/>
        </w:rPr>
      </w:pP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>—  сравнивать и анализировать свойства материалов;</w:t>
      </w:r>
    </w:p>
    <w:p w:rsidR="00D821D4" w:rsidRPr="001D60F1" w:rsidRDefault="001D60F1" w:rsidP="006D41AD">
      <w:pPr>
        <w:autoSpaceDE w:val="0"/>
        <w:autoSpaceDN w:val="0"/>
        <w:spacing w:after="0" w:line="240" w:lineRule="auto"/>
        <w:ind w:left="420"/>
        <w:rPr>
          <w:lang w:val="ru-RU"/>
        </w:rPr>
      </w:pP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>—  классифицировать технику, описывать назначение техники;</w:t>
      </w:r>
    </w:p>
    <w:p w:rsidR="00D821D4" w:rsidRPr="001D60F1" w:rsidRDefault="001D60F1" w:rsidP="006D41AD">
      <w:pPr>
        <w:autoSpaceDE w:val="0"/>
        <w:autoSpaceDN w:val="0"/>
        <w:spacing w:after="0" w:line="240" w:lineRule="auto"/>
        <w:ind w:left="420"/>
        <w:rPr>
          <w:lang w:val="ru-RU"/>
        </w:rPr>
      </w:pP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>—  объяснять понятия «техника», «машина», «механизм», характеризовать простые механизмы и узнавать их в конструкциях и разнообразных моделях окружающего предметного мира;</w:t>
      </w:r>
    </w:p>
    <w:p w:rsidR="00D821D4" w:rsidRPr="001D60F1" w:rsidRDefault="001D60F1" w:rsidP="006D41AD">
      <w:pPr>
        <w:autoSpaceDE w:val="0"/>
        <w:autoSpaceDN w:val="0"/>
        <w:spacing w:after="0" w:line="240" w:lineRule="auto"/>
        <w:ind w:left="420"/>
        <w:rPr>
          <w:lang w:val="ru-RU"/>
        </w:rPr>
      </w:pP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>—  характеризовать предметы труда в различных видах материального производства;</w:t>
      </w:r>
    </w:p>
    <w:p w:rsidR="00D821D4" w:rsidRPr="001D60F1" w:rsidRDefault="001D60F1" w:rsidP="006D41AD">
      <w:pPr>
        <w:autoSpaceDE w:val="0"/>
        <w:autoSpaceDN w:val="0"/>
        <w:spacing w:after="0" w:line="240" w:lineRule="auto"/>
        <w:ind w:left="420" w:right="144"/>
        <w:rPr>
          <w:lang w:val="ru-RU"/>
        </w:rPr>
      </w:pP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 xml:space="preserve">—  использовать метод мозгового штурма, метод </w:t>
      </w:r>
      <w:proofErr w:type="gramStart"/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>интеллект-карт</w:t>
      </w:r>
      <w:proofErr w:type="gramEnd"/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>, метод фокальных объектов и др.;</w:t>
      </w:r>
    </w:p>
    <w:p w:rsidR="00D821D4" w:rsidRPr="001D60F1" w:rsidRDefault="001D60F1" w:rsidP="006D41AD">
      <w:pPr>
        <w:autoSpaceDE w:val="0"/>
        <w:autoSpaceDN w:val="0"/>
        <w:spacing w:after="0" w:line="240" w:lineRule="auto"/>
        <w:ind w:left="420"/>
        <w:rPr>
          <w:lang w:val="ru-RU"/>
        </w:rPr>
      </w:pP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>—  использовать метод учебного проектирования, выполнять учебные проекты;</w:t>
      </w:r>
    </w:p>
    <w:p w:rsidR="00D821D4" w:rsidRPr="001D60F1" w:rsidRDefault="001D60F1" w:rsidP="006D41AD">
      <w:pPr>
        <w:autoSpaceDE w:val="0"/>
        <w:autoSpaceDN w:val="0"/>
        <w:spacing w:after="0" w:line="240" w:lineRule="auto"/>
        <w:ind w:left="240"/>
        <w:rPr>
          <w:lang w:val="ru-RU"/>
        </w:rPr>
      </w:pP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>—  назвать и характеризовать профессии.</w:t>
      </w:r>
    </w:p>
    <w:p w:rsidR="00D821D4" w:rsidRPr="001D60F1" w:rsidRDefault="001D60F1" w:rsidP="006D41AD">
      <w:pPr>
        <w:autoSpaceDE w:val="0"/>
        <w:autoSpaceDN w:val="0"/>
        <w:spacing w:after="0" w:line="240" w:lineRule="auto"/>
        <w:ind w:left="240" w:right="288" w:hanging="240"/>
        <w:rPr>
          <w:lang w:val="ru-RU"/>
        </w:rPr>
      </w:pPr>
      <w:proofErr w:type="gramStart"/>
      <w:r w:rsidRPr="001D60F1">
        <w:rPr>
          <w:rFonts w:ascii="Times New Roman" w:eastAsia="Times New Roman" w:hAnsi="Times New Roman"/>
          <w:b/>
          <w:color w:val="000000"/>
          <w:sz w:val="24"/>
          <w:lang w:val="ru-RU"/>
        </w:rPr>
        <w:t>6 КЛАСС</w:t>
      </w:r>
      <w:r w:rsidRPr="001D60F1">
        <w:rPr>
          <w:lang w:val="ru-RU"/>
        </w:rPr>
        <w:br/>
      </w: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>—  называть и характеризовать машины и механизмы;</w:t>
      </w:r>
      <w:r w:rsidRPr="001D60F1">
        <w:rPr>
          <w:lang w:val="ru-RU"/>
        </w:rPr>
        <w:br/>
      </w: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>—  конструировать, оценивать и использовать модели в познавательной и практической деятельности;</w:t>
      </w:r>
      <w:r w:rsidRPr="001D60F1">
        <w:rPr>
          <w:lang w:val="ru-RU"/>
        </w:rPr>
        <w:br/>
      </w: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>—  разрабатывать несложную технологическую, конструкторскую документацию для выполнения творческих проектных задач;</w:t>
      </w:r>
      <w:r w:rsidRPr="001D60F1">
        <w:rPr>
          <w:lang w:val="ru-RU"/>
        </w:rPr>
        <w:br/>
      </w: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>—  решать простые изобретательские, конструкторские и технологические задачи в процессе изготовления изделий из различных материалов;</w:t>
      </w:r>
      <w:r w:rsidRPr="001D60F1">
        <w:rPr>
          <w:lang w:val="ru-RU"/>
        </w:rPr>
        <w:br/>
      </w: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>—  предлагать варианты усовершенствования конструкций;</w:t>
      </w:r>
      <w:r w:rsidRPr="001D60F1">
        <w:rPr>
          <w:lang w:val="ru-RU"/>
        </w:rPr>
        <w:br/>
      </w: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>—  характеризовать предметы труда в различных видах материального производства;</w:t>
      </w:r>
      <w:proofErr w:type="gramEnd"/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>—  характеризовать виды современных технологий и определять перспективы их развития.</w:t>
      </w:r>
    </w:p>
    <w:p w:rsidR="00D821D4" w:rsidRPr="001D60F1" w:rsidRDefault="001D60F1" w:rsidP="006D41AD">
      <w:pPr>
        <w:autoSpaceDE w:val="0"/>
        <w:autoSpaceDN w:val="0"/>
        <w:spacing w:after="0" w:line="240" w:lineRule="auto"/>
        <w:ind w:left="240" w:hanging="240"/>
        <w:rPr>
          <w:lang w:val="ru-RU"/>
        </w:rPr>
      </w:pPr>
      <w:proofErr w:type="gramStart"/>
      <w:r w:rsidRPr="001D60F1">
        <w:rPr>
          <w:rFonts w:ascii="Times New Roman" w:eastAsia="Times New Roman" w:hAnsi="Times New Roman"/>
          <w:b/>
          <w:color w:val="000000"/>
          <w:sz w:val="24"/>
          <w:lang w:val="ru-RU"/>
        </w:rPr>
        <w:t>7 КЛАСС</w:t>
      </w:r>
      <w:r w:rsidRPr="001D60F1">
        <w:rPr>
          <w:lang w:val="ru-RU"/>
        </w:rPr>
        <w:br/>
      </w: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>—  приводить примеры развития технологий;</w:t>
      </w:r>
      <w:r w:rsidRPr="001D60F1">
        <w:rPr>
          <w:lang w:val="ru-RU"/>
        </w:rPr>
        <w:br/>
      </w: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—  приводить примеры эстетичных промышленных изделий;</w:t>
      </w:r>
      <w:r w:rsidRPr="001D60F1">
        <w:rPr>
          <w:lang w:val="ru-RU"/>
        </w:rPr>
        <w:br/>
      </w: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>—  называть и характеризовать народные промыслы и ремёсла России;</w:t>
      </w:r>
      <w:r w:rsidRPr="001D60F1">
        <w:rPr>
          <w:lang w:val="ru-RU"/>
        </w:rPr>
        <w:br/>
      </w: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>—  называть производства и производственные процессы;</w:t>
      </w:r>
      <w:r w:rsidRPr="001D60F1">
        <w:rPr>
          <w:lang w:val="ru-RU"/>
        </w:rPr>
        <w:br/>
      </w: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>—  называть современные и перспективные технологии;</w:t>
      </w:r>
      <w:r w:rsidRPr="001D60F1">
        <w:rPr>
          <w:lang w:val="ru-RU"/>
        </w:rPr>
        <w:br/>
      </w: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>—  оценивать области применения технологий, понимать их возможности и ограничения;—  оценивать условия и риски применимости технологий с позиций экологических последствий;—  выявлять экологические проблемы;</w:t>
      </w:r>
      <w:proofErr w:type="gramEnd"/>
      <w:r w:rsidRPr="001D60F1">
        <w:rPr>
          <w:lang w:val="ru-RU"/>
        </w:rPr>
        <w:br/>
      </w: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>—  называть и характеризовать виды транспорта, оценивать перспективы развития;</w:t>
      </w:r>
      <w:r w:rsidRPr="001D60F1">
        <w:rPr>
          <w:lang w:val="ru-RU"/>
        </w:rPr>
        <w:br/>
      </w: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>—  характеризовать технологии на транспорте, транспортную логистику.</w:t>
      </w:r>
    </w:p>
    <w:p w:rsidR="00D821D4" w:rsidRPr="001D60F1" w:rsidRDefault="001D60F1" w:rsidP="006D41AD">
      <w:pPr>
        <w:autoSpaceDE w:val="0"/>
        <w:autoSpaceDN w:val="0"/>
        <w:spacing w:after="0" w:line="240" w:lineRule="auto"/>
        <w:ind w:left="240" w:right="864" w:hanging="240"/>
        <w:rPr>
          <w:lang w:val="ru-RU"/>
        </w:rPr>
      </w:pPr>
      <w:r w:rsidRPr="001D60F1">
        <w:rPr>
          <w:rFonts w:ascii="Times New Roman" w:eastAsia="Times New Roman" w:hAnsi="Times New Roman"/>
          <w:b/>
          <w:color w:val="000000"/>
          <w:sz w:val="24"/>
          <w:lang w:val="ru-RU"/>
        </w:rPr>
        <w:t>8 КЛАСС</w:t>
      </w:r>
      <w:r w:rsidRPr="001D60F1">
        <w:rPr>
          <w:lang w:val="ru-RU"/>
        </w:rPr>
        <w:br/>
      </w: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>—  характеризовать общие принципы управления;</w:t>
      </w:r>
      <w:r w:rsidRPr="001D60F1">
        <w:rPr>
          <w:lang w:val="ru-RU"/>
        </w:rPr>
        <w:br/>
      </w: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>—  анализировать возможности и сферу применения современных технологий;—  характеризовать технологии получения, преобразования и использования энергии;—  называть и характеризовать биотехнологии, их применение;</w:t>
      </w:r>
      <w:r w:rsidRPr="001D60F1">
        <w:rPr>
          <w:lang w:val="ru-RU"/>
        </w:rPr>
        <w:br/>
      </w: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>—  характеризовать направления развития и особенности перспективных технологий;—  предлагать предпринимательские идеи, обосновывать их решение;</w:t>
      </w:r>
      <w:r w:rsidRPr="001D60F1">
        <w:rPr>
          <w:lang w:val="ru-RU"/>
        </w:rPr>
        <w:br/>
      </w: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>—  определять проблему, анализировать потребности в продукте;</w:t>
      </w:r>
      <w:r w:rsidRPr="001D60F1">
        <w:rPr>
          <w:lang w:val="ru-RU"/>
        </w:rPr>
        <w:br/>
      </w: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>—  овладеть методами учебной, исследовательской и проектной деятельности, решения творческих задач, проектирования, моделирования, конструирования и эстетического</w:t>
      </w:r>
    </w:p>
    <w:p w:rsidR="00D821D4" w:rsidRPr="001D60F1" w:rsidRDefault="001D60F1" w:rsidP="006D41AD">
      <w:pPr>
        <w:autoSpaceDE w:val="0"/>
        <w:autoSpaceDN w:val="0"/>
        <w:spacing w:after="0" w:line="240" w:lineRule="auto"/>
        <w:ind w:left="240" w:right="1728"/>
        <w:rPr>
          <w:lang w:val="ru-RU"/>
        </w:rPr>
      </w:pP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>оформления изделий;</w:t>
      </w:r>
      <w:r w:rsidRPr="001D60F1">
        <w:rPr>
          <w:lang w:val="ru-RU"/>
        </w:rPr>
        <w:br/>
      </w: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>—  характеризовать мир профессий, связанных с изучаемыми технологиями, их востребованность на рынке труда.</w:t>
      </w:r>
    </w:p>
    <w:p w:rsidR="00D821D4" w:rsidRPr="001D60F1" w:rsidRDefault="001D60F1" w:rsidP="006D41AD">
      <w:pPr>
        <w:autoSpaceDE w:val="0"/>
        <w:autoSpaceDN w:val="0"/>
        <w:spacing w:after="0" w:line="240" w:lineRule="auto"/>
        <w:ind w:left="240" w:hanging="240"/>
        <w:rPr>
          <w:lang w:val="ru-RU"/>
        </w:rPr>
      </w:pPr>
      <w:r w:rsidRPr="001D60F1">
        <w:rPr>
          <w:rFonts w:ascii="Times New Roman" w:eastAsia="Times New Roman" w:hAnsi="Times New Roman"/>
          <w:b/>
          <w:color w:val="000000"/>
          <w:sz w:val="24"/>
          <w:lang w:val="ru-RU"/>
        </w:rPr>
        <w:t>9 КЛАСС</w:t>
      </w:r>
      <w:r w:rsidRPr="001D60F1">
        <w:rPr>
          <w:lang w:val="ru-RU"/>
        </w:rPr>
        <w:br/>
      </w: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перечислять и характеризовать виды современных информационно-когнитивных технологий;—  овладеть информационно-когнитивными технологиями преобразования данных в </w:t>
      </w:r>
      <w:r w:rsidRPr="001D60F1">
        <w:rPr>
          <w:lang w:val="ru-RU"/>
        </w:rPr>
        <w:br/>
      </w: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>информацию и информации в знание;</w:t>
      </w:r>
      <w:r w:rsidRPr="001D60F1">
        <w:rPr>
          <w:lang w:val="ru-RU"/>
        </w:rPr>
        <w:br/>
      </w: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>—  характеризовать культуру предпринимательства, виды предпринимательской деятельности;—  создавать модели экономической деятельности;</w:t>
      </w:r>
      <w:r w:rsidRPr="001D60F1">
        <w:rPr>
          <w:lang w:val="ru-RU"/>
        </w:rPr>
        <w:br/>
      </w: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>—  разрабатывать бизнес-проект;</w:t>
      </w:r>
      <w:r w:rsidRPr="001D60F1">
        <w:rPr>
          <w:lang w:val="ru-RU"/>
        </w:rPr>
        <w:br/>
      </w: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>—  оценивать эффективность предпринимательской деятельности;</w:t>
      </w:r>
      <w:r w:rsidRPr="001D60F1">
        <w:rPr>
          <w:lang w:val="ru-RU"/>
        </w:rPr>
        <w:br/>
      </w: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>—  характеризовать закономерности технологического развития цивилизации;</w:t>
      </w:r>
      <w:r w:rsidRPr="001D60F1">
        <w:rPr>
          <w:lang w:val="ru-RU"/>
        </w:rPr>
        <w:br/>
      </w: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>—  планировать своё профессиональное образование и профессиональную карьеру.</w:t>
      </w:r>
    </w:p>
    <w:p w:rsidR="00D821D4" w:rsidRPr="001D60F1" w:rsidRDefault="001D60F1" w:rsidP="006D41AD">
      <w:pPr>
        <w:tabs>
          <w:tab w:val="left" w:pos="240"/>
        </w:tabs>
        <w:autoSpaceDE w:val="0"/>
        <w:autoSpaceDN w:val="0"/>
        <w:spacing w:after="0" w:line="240" w:lineRule="auto"/>
        <w:rPr>
          <w:lang w:val="ru-RU"/>
        </w:rPr>
      </w:pPr>
      <w:proofErr w:type="gramStart"/>
      <w:r w:rsidRPr="001D60F1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«Технологии обработки материалов и пищевых продуктов»</w:t>
      </w:r>
      <w:r w:rsidRPr="001D60F1">
        <w:rPr>
          <w:lang w:val="ru-RU"/>
        </w:rPr>
        <w:br/>
      </w:r>
      <w:r w:rsidRPr="001D60F1">
        <w:rPr>
          <w:rFonts w:ascii="Times New Roman" w:eastAsia="Times New Roman" w:hAnsi="Times New Roman"/>
          <w:b/>
          <w:color w:val="000000"/>
          <w:sz w:val="24"/>
          <w:lang w:val="ru-RU"/>
        </w:rPr>
        <w:t>5 КЛАСС</w:t>
      </w:r>
      <w:r w:rsidRPr="001D60F1">
        <w:rPr>
          <w:lang w:val="ru-RU"/>
        </w:rPr>
        <w:br/>
      </w:r>
      <w:r w:rsidRPr="001D60F1">
        <w:rPr>
          <w:lang w:val="ru-RU"/>
        </w:rPr>
        <w:tab/>
      </w: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самостоятельно выполнять учебные проекты в соответствии с этапами проектной </w:t>
      </w:r>
      <w:r w:rsidRPr="001D60F1">
        <w:rPr>
          <w:lang w:val="ru-RU"/>
        </w:rPr>
        <w:br/>
      </w:r>
      <w:r w:rsidRPr="001D60F1">
        <w:rPr>
          <w:lang w:val="ru-RU"/>
        </w:rPr>
        <w:tab/>
      </w: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 xml:space="preserve">деятельности; выбирать идею творческого проекта, выявлять потребность в изготовлении </w:t>
      </w:r>
      <w:r w:rsidRPr="001D60F1">
        <w:rPr>
          <w:lang w:val="ru-RU"/>
        </w:rPr>
        <w:tab/>
      </w: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 xml:space="preserve">продукта на основе анализа информационных источников различных видов и реализовывать её в </w:t>
      </w:r>
      <w:r w:rsidRPr="001D60F1">
        <w:rPr>
          <w:lang w:val="ru-RU"/>
        </w:rPr>
        <w:tab/>
      </w: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>проектной деятельности;</w:t>
      </w:r>
      <w:r w:rsidRPr="001D60F1">
        <w:rPr>
          <w:lang w:val="ru-RU"/>
        </w:rPr>
        <w:br/>
      </w:r>
      <w:r w:rsidRPr="001D60F1">
        <w:rPr>
          <w:lang w:val="ru-RU"/>
        </w:rPr>
        <w:tab/>
      </w: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>—  создавать, применять и преобразовывать знаки и символы, модели и схемы;</w:t>
      </w:r>
      <w:proofErr w:type="gramEnd"/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 xml:space="preserve"> использовать </w:t>
      </w:r>
      <w:r w:rsidRPr="001D60F1">
        <w:rPr>
          <w:lang w:val="ru-RU"/>
        </w:rPr>
        <w:tab/>
      </w: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>средства и инструменты ИКТ для решения прикладных учебно-познавательных задач;</w:t>
      </w:r>
      <w:r w:rsidRPr="001D60F1">
        <w:rPr>
          <w:lang w:val="ru-RU"/>
        </w:rPr>
        <w:br/>
      </w:r>
      <w:r w:rsidRPr="001D60F1">
        <w:rPr>
          <w:lang w:val="ru-RU"/>
        </w:rPr>
        <w:tab/>
      </w: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>—  называть и характеризовать виды бумаги, её свойства, получение и применение;</w:t>
      </w:r>
      <w:r w:rsidRPr="001D60F1">
        <w:rPr>
          <w:lang w:val="ru-RU"/>
        </w:rPr>
        <w:br/>
      </w:r>
      <w:r w:rsidRPr="001D60F1">
        <w:rPr>
          <w:lang w:val="ru-RU"/>
        </w:rPr>
        <w:tab/>
      </w: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>—  называть народные промыслы по обработке древесины;</w:t>
      </w:r>
      <w:r w:rsidRPr="001D60F1">
        <w:rPr>
          <w:lang w:val="ru-RU"/>
        </w:rPr>
        <w:br/>
      </w:r>
      <w:r w:rsidRPr="001D60F1">
        <w:rPr>
          <w:lang w:val="ru-RU"/>
        </w:rPr>
        <w:tab/>
      </w: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>—  характеризовать свойства конструкционных материалов;</w:t>
      </w:r>
      <w:r w:rsidRPr="001D60F1">
        <w:rPr>
          <w:lang w:val="ru-RU"/>
        </w:rPr>
        <w:br/>
      </w:r>
      <w:r w:rsidRPr="001D60F1">
        <w:rPr>
          <w:lang w:val="ru-RU"/>
        </w:rPr>
        <w:tab/>
      </w: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выбирать материалы для изготовления изделий с учётом их свойств, технологий обработки, </w:t>
      </w:r>
      <w:r w:rsidRPr="001D60F1">
        <w:rPr>
          <w:lang w:val="ru-RU"/>
        </w:rPr>
        <w:tab/>
      </w: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>инструментов и приспособлений;</w:t>
      </w:r>
      <w:r w:rsidRPr="001D60F1">
        <w:rPr>
          <w:lang w:val="ru-RU"/>
        </w:rPr>
        <w:br/>
      </w:r>
      <w:r w:rsidRPr="001D60F1">
        <w:rPr>
          <w:lang w:val="ru-RU"/>
        </w:rPr>
        <w:tab/>
      </w: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>—  называть и характеризовать виды древесины, пиломатериалов;</w:t>
      </w:r>
      <w:r w:rsidRPr="001D60F1">
        <w:rPr>
          <w:lang w:val="ru-RU"/>
        </w:rPr>
        <w:br/>
      </w:r>
      <w:r w:rsidRPr="001D60F1">
        <w:rPr>
          <w:lang w:val="ru-RU"/>
        </w:rPr>
        <w:tab/>
      </w: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 xml:space="preserve">—  </w:t>
      </w:r>
      <w:proofErr w:type="gramStart"/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простые ручные операции (разметка, распиливание, строгание, сверление) по </w:t>
      </w:r>
      <w:r w:rsidRPr="001D60F1">
        <w:rPr>
          <w:lang w:val="ru-RU"/>
        </w:rPr>
        <w:tab/>
      </w: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 xml:space="preserve">обработке изделий из древесины с учётом её свойств, применять в работе столярные </w:t>
      </w:r>
      <w:r w:rsidRPr="001D60F1">
        <w:rPr>
          <w:lang w:val="ru-RU"/>
        </w:rPr>
        <w:br/>
      </w:r>
      <w:r w:rsidRPr="001D60F1">
        <w:rPr>
          <w:lang w:val="ru-RU"/>
        </w:rPr>
        <w:tab/>
      </w: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>инструменты и приспособления;</w:t>
      </w:r>
      <w:r w:rsidRPr="001D60F1">
        <w:rPr>
          <w:lang w:val="ru-RU"/>
        </w:rPr>
        <w:br/>
      </w:r>
      <w:r w:rsidRPr="001D60F1">
        <w:rPr>
          <w:lang w:val="ru-RU"/>
        </w:rPr>
        <w:tab/>
      </w: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>—  исследовать, анализировать и сравнивать свойства древесины разных пород деревьев;</w:t>
      </w:r>
      <w:r w:rsidRPr="001D60F1">
        <w:rPr>
          <w:lang w:val="ru-RU"/>
        </w:rPr>
        <w:tab/>
      </w: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>—  знать и называть пищевую ценность яиц, круп, овощей;</w:t>
      </w:r>
      <w:r w:rsidRPr="001D60F1">
        <w:rPr>
          <w:lang w:val="ru-RU"/>
        </w:rPr>
        <w:br/>
      </w:r>
      <w:r w:rsidRPr="001D60F1">
        <w:rPr>
          <w:lang w:val="ru-RU"/>
        </w:rPr>
        <w:tab/>
      </w: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приводить примеры обработки пищевых продуктов, позволяющие максимально сохранять их </w:t>
      </w:r>
      <w:r w:rsidRPr="001D60F1">
        <w:rPr>
          <w:lang w:val="ru-RU"/>
        </w:rPr>
        <w:tab/>
      </w: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>пищевую ценность;</w:t>
      </w:r>
      <w:proofErr w:type="gramEnd"/>
      <w:r w:rsidRPr="001D60F1">
        <w:rPr>
          <w:lang w:val="ru-RU"/>
        </w:rPr>
        <w:br/>
      </w:r>
      <w:r w:rsidRPr="001D60F1">
        <w:rPr>
          <w:lang w:val="ru-RU"/>
        </w:rPr>
        <w:tab/>
      </w: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>—  называть и выполнять технологии первичной обработки овощей, круп;</w:t>
      </w:r>
    </w:p>
    <w:p w:rsidR="00D821D4" w:rsidRPr="001D60F1" w:rsidRDefault="00D821D4" w:rsidP="006D41AD">
      <w:pPr>
        <w:spacing w:line="240" w:lineRule="auto"/>
        <w:rPr>
          <w:lang w:val="ru-RU"/>
        </w:rPr>
        <w:sectPr w:rsidR="00D821D4" w:rsidRPr="001D60F1">
          <w:pgSz w:w="11900" w:h="16840"/>
          <w:pgMar w:top="286" w:right="782" w:bottom="356" w:left="846" w:header="720" w:footer="720" w:gutter="0"/>
          <w:cols w:space="720" w:equalWidth="0">
            <w:col w:w="10272" w:space="0"/>
          </w:cols>
          <w:docGrid w:linePitch="360"/>
        </w:sectPr>
      </w:pPr>
    </w:p>
    <w:p w:rsidR="00D821D4" w:rsidRPr="001D60F1" w:rsidRDefault="00D821D4" w:rsidP="006D41AD">
      <w:pPr>
        <w:autoSpaceDE w:val="0"/>
        <w:autoSpaceDN w:val="0"/>
        <w:spacing w:after="108" w:line="240" w:lineRule="auto"/>
        <w:rPr>
          <w:lang w:val="ru-RU"/>
        </w:rPr>
      </w:pPr>
    </w:p>
    <w:p w:rsidR="00D821D4" w:rsidRPr="001D60F1" w:rsidRDefault="001D60F1" w:rsidP="006D41AD">
      <w:pPr>
        <w:autoSpaceDE w:val="0"/>
        <w:autoSpaceDN w:val="0"/>
        <w:spacing w:after="0" w:line="240" w:lineRule="auto"/>
        <w:ind w:left="240"/>
        <w:rPr>
          <w:lang w:val="ru-RU"/>
        </w:rPr>
      </w:pPr>
      <w:proofErr w:type="gramStart"/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>—  называть и выполнять технологии приготовления блюд из яиц, овощей, круп;</w:t>
      </w:r>
      <w:r w:rsidRPr="001D60F1">
        <w:rPr>
          <w:lang w:val="ru-RU"/>
        </w:rPr>
        <w:br/>
      </w: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>—  называть виды планировки кухни; способы рационального размещения мебели;</w:t>
      </w:r>
      <w:r w:rsidRPr="001D60F1">
        <w:rPr>
          <w:lang w:val="ru-RU"/>
        </w:rPr>
        <w:br/>
      </w: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>—  называть и характеризовать текстильные материалы, классифицировать их, описывать основные этапы производства;</w:t>
      </w:r>
      <w:r w:rsidRPr="001D60F1">
        <w:rPr>
          <w:lang w:val="ru-RU"/>
        </w:rPr>
        <w:br/>
      </w: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>—  анализировать и сравнивать свойства текстильных материалов;</w:t>
      </w:r>
      <w:r w:rsidRPr="001D60F1">
        <w:rPr>
          <w:lang w:val="ru-RU"/>
        </w:rPr>
        <w:br/>
      </w: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>—  выбирать материалы, инструменты и оборудование для выполнения швейных работ;—  использовать ручные инструменты для выполнения швейных работ;</w:t>
      </w:r>
      <w:proofErr w:type="gramEnd"/>
      <w:r w:rsidRPr="001D60F1">
        <w:rPr>
          <w:lang w:val="ru-RU"/>
        </w:rPr>
        <w:br/>
      </w: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>—  подготавливать швейную машину к работе с учётом безопасных правил её эксплуатации, выполнять простые операции машинной обработки (машинные строчки);</w:t>
      </w:r>
      <w:r w:rsidRPr="001D60F1">
        <w:rPr>
          <w:lang w:val="ru-RU"/>
        </w:rPr>
        <w:br/>
      </w: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>—  выполнять последовательность изготовления швейных изделий, осуществлять контроль качества;</w:t>
      </w:r>
      <w:r w:rsidRPr="001D60F1">
        <w:rPr>
          <w:lang w:val="ru-RU"/>
        </w:rPr>
        <w:br/>
      </w: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>—  характеризовать группы профессий, описывать тенденции их развития, объяснять социальное значение групп профессий.</w:t>
      </w:r>
    </w:p>
    <w:p w:rsidR="00D821D4" w:rsidRPr="001D60F1" w:rsidRDefault="001D60F1" w:rsidP="006D41AD">
      <w:pPr>
        <w:autoSpaceDE w:val="0"/>
        <w:autoSpaceDN w:val="0"/>
        <w:spacing w:after="0" w:line="240" w:lineRule="auto"/>
        <w:ind w:left="240" w:hanging="240"/>
        <w:rPr>
          <w:lang w:val="ru-RU"/>
        </w:rPr>
      </w:pPr>
      <w:proofErr w:type="gramStart"/>
      <w:r w:rsidRPr="001D60F1">
        <w:rPr>
          <w:rFonts w:ascii="Times New Roman" w:eastAsia="Times New Roman" w:hAnsi="Times New Roman"/>
          <w:b/>
          <w:color w:val="000000"/>
          <w:sz w:val="24"/>
          <w:lang w:val="ru-RU"/>
        </w:rPr>
        <w:t>6 КЛАСС</w:t>
      </w:r>
      <w:r w:rsidRPr="001D60F1">
        <w:rPr>
          <w:lang w:val="ru-RU"/>
        </w:rPr>
        <w:br/>
      </w: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>—  характеризовать свойства конструкционных материалов;</w:t>
      </w:r>
      <w:r w:rsidRPr="001D60F1">
        <w:rPr>
          <w:lang w:val="ru-RU"/>
        </w:rPr>
        <w:br/>
      </w: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>—  называть народные промыслы по обработке металла;</w:t>
      </w:r>
      <w:r w:rsidRPr="001D60F1">
        <w:rPr>
          <w:lang w:val="ru-RU"/>
        </w:rPr>
        <w:br/>
      </w: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>—  называть и характеризовать виды металлов и их сплавов;</w:t>
      </w:r>
      <w:r w:rsidRPr="001D60F1">
        <w:rPr>
          <w:lang w:val="ru-RU"/>
        </w:rPr>
        <w:br/>
      </w: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>—  исследовать, анализировать и сравнивать свойства металлов и их сплавов;</w:t>
      </w:r>
      <w:r w:rsidRPr="001D60F1">
        <w:rPr>
          <w:lang w:val="ru-RU"/>
        </w:rPr>
        <w:br/>
      </w: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>—  классифицировать и характеризовать инструменты, приспособления и технологическое оборудование;</w:t>
      </w:r>
      <w:r w:rsidRPr="001D60F1">
        <w:rPr>
          <w:lang w:val="ru-RU"/>
        </w:rPr>
        <w:br/>
      </w: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>—  использовать инструменты, приспособления и технологическое оборудование при обработке тонколистового металла, проволоки;</w:t>
      </w:r>
      <w:r w:rsidRPr="001D60F1">
        <w:rPr>
          <w:lang w:val="ru-RU"/>
        </w:rPr>
        <w:br/>
      </w: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выполнять технологические операции с использованием ручных инструментов, </w:t>
      </w:r>
      <w:r w:rsidRPr="001D60F1">
        <w:rPr>
          <w:lang w:val="ru-RU"/>
        </w:rPr>
        <w:br/>
      </w: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>приспособлений, технологического оборудования;</w:t>
      </w:r>
      <w:proofErr w:type="gramEnd"/>
      <w:r w:rsidRPr="001D60F1">
        <w:rPr>
          <w:lang w:val="ru-RU"/>
        </w:rPr>
        <w:br/>
      </w: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>—  обрабатывать металлы и их сплавы слесарным инструментом;</w:t>
      </w:r>
      <w:r w:rsidRPr="001D60F1">
        <w:rPr>
          <w:lang w:val="ru-RU"/>
        </w:rPr>
        <w:br/>
      </w: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>—  знать и называть пищевую ценность молока и молочных продуктов; определять качество молочных продуктов, называть правила хранения продуктов;</w:t>
      </w:r>
      <w:r w:rsidRPr="001D60F1">
        <w:rPr>
          <w:lang w:val="ru-RU"/>
        </w:rPr>
        <w:br/>
      </w: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>—  называть и выполнять технологии приготовления блюд из молока и молочных продуктов;—  называть виды теста, технологии приготовления разных видов теста;</w:t>
      </w:r>
      <w:r w:rsidRPr="001D60F1">
        <w:rPr>
          <w:lang w:val="ru-RU"/>
        </w:rPr>
        <w:br/>
      </w: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>—  называть национальные блюда из разных видов теста;</w:t>
      </w:r>
      <w:r w:rsidRPr="001D60F1">
        <w:rPr>
          <w:lang w:val="ru-RU"/>
        </w:rPr>
        <w:br/>
      </w: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>—  называть виды одежды, характеризовать стили одежды;</w:t>
      </w:r>
      <w:r w:rsidRPr="001D60F1">
        <w:rPr>
          <w:lang w:val="ru-RU"/>
        </w:rPr>
        <w:br/>
      </w: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>—  характеризовать современные текстильные материалы, их получение и свойства;</w:t>
      </w:r>
      <w:r w:rsidRPr="001D60F1">
        <w:rPr>
          <w:lang w:val="ru-RU"/>
        </w:rPr>
        <w:br/>
      </w: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>—  выбирать текстильные материалы для изделий с учётом их свойств;</w:t>
      </w:r>
      <w:r w:rsidRPr="001D60F1">
        <w:rPr>
          <w:lang w:val="ru-RU"/>
        </w:rPr>
        <w:br/>
      </w: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>—  самостоятельно выполнять чертёж выкроек швейного изделия; соблюдать последовательность</w:t>
      </w:r>
    </w:p>
    <w:p w:rsidR="00D821D4" w:rsidRPr="001D60F1" w:rsidRDefault="001D60F1" w:rsidP="006D41AD">
      <w:pPr>
        <w:autoSpaceDE w:val="0"/>
        <w:autoSpaceDN w:val="0"/>
        <w:spacing w:after="0" w:line="240" w:lineRule="auto"/>
        <w:ind w:left="240"/>
        <w:rPr>
          <w:lang w:val="ru-RU"/>
        </w:rPr>
      </w:pP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>технологических операций по раскрою, пошиву и отделке изделия;</w:t>
      </w:r>
      <w:r w:rsidRPr="001D60F1">
        <w:rPr>
          <w:lang w:val="ru-RU"/>
        </w:rPr>
        <w:br/>
      </w: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>—  выполнять учебные проекты, соблюдая этапы и технологии изготовления проектных изделий.</w:t>
      </w:r>
    </w:p>
    <w:p w:rsidR="00D821D4" w:rsidRPr="001D60F1" w:rsidRDefault="001D60F1" w:rsidP="006D41AD">
      <w:pPr>
        <w:autoSpaceDE w:val="0"/>
        <w:autoSpaceDN w:val="0"/>
        <w:spacing w:after="0" w:line="240" w:lineRule="auto"/>
        <w:ind w:left="240" w:hanging="240"/>
        <w:rPr>
          <w:lang w:val="ru-RU"/>
        </w:rPr>
      </w:pPr>
      <w:proofErr w:type="gramStart"/>
      <w:r w:rsidRPr="001D60F1">
        <w:rPr>
          <w:rFonts w:ascii="Times New Roman" w:eastAsia="Times New Roman" w:hAnsi="Times New Roman"/>
          <w:b/>
          <w:color w:val="000000"/>
          <w:sz w:val="24"/>
          <w:lang w:val="ru-RU"/>
        </w:rPr>
        <w:t>7 КЛАСС</w:t>
      </w:r>
      <w:r w:rsidRPr="001D60F1">
        <w:rPr>
          <w:lang w:val="ru-RU"/>
        </w:rPr>
        <w:br/>
      </w: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>—  исследовать и анализировать свойства конструкционных материалов;</w:t>
      </w:r>
      <w:r w:rsidRPr="001D60F1">
        <w:rPr>
          <w:lang w:val="ru-RU"/>
        </w:rPr>
        <w:br/>
      </w: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>—  выбирать инструменты и оборудование, необходимые для изготовления выбранного изделия по данной технологии;</w:t>
      </w:r>
      <w:r w:rsidRPr="001D60F1">
        <w:rPr>
          <w:lang w:val="ru-RU"/>
        </w:rPr>
        <w:br/>
      </w: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>—  применять технологии механической обработки конструкционных материалов;</w:t>
      </w:r>
      <w:r w:rsidRPr="001D60F1">
        <w:rPr>
          <w:lang w:val="ru-RU"/>
        </w:rPr>
        <w:br/>
      </w: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>—  осуществлять доступными средствами контроль качества изготавливаемого изделия, находить и устранять допущенные дефекты;</w:t>
      </w:r>
      <w:r w:rsidRPr="001D60F1">
        <w:rPr>
          <w:lang w:val="ru-RU"/>
        </w:rPr>
        <w:br/>
      </w: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>—  выполнять художественное оформление изделий;</w:t>
      </w:r>
      <w:r w:rsidRPr="001D60F1">
        <w:rPr>
          <w:lang w:val="ru-RU"/>
        </w:rPr>
        <w:br/>
      </w: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называть пластмассы и другие современные материалы, анализировать их свойства, </w:t>
      </w:r>
      <w:r w:rsidRPr="001D60F1">
        <w:rPr>
          <w:lang w:val="ru-RU"/>
        </w:rPr>
        <w:br/>
      </w: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>возможность применения в быту и на производстве;</w:t>
      </w:r>
      <w:proofErr w:type="gramEnd"/>
      <w:r w:rsidRPr="001D60F1">
        <w:rPr>
          <w:lang w:val="ru-RU"/>
        </w:rPr>
        <w:br/>
      </w: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осуществлять изготовление субъективно нового продукта, опираясь на общую </w:t>
      </w:r>
      <w:r w:rsidRPr="001D60F1">
        <w:rPr>
          <w:lang w:val="ru-RU"/>
        </w:rPr>
        <w:br/>
      </w: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>технологическую схему;</w:t>
      </w:r>
      <w:r w:rsidRPr="001D60F1">
        <w:rPr>
          <w:lang w:val="ru-RU"/>
        </w:rPr>
        <w:br/>
      </w: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>—  оценивать пределы применимости данной технологии, в том числе с экономических и экологических позиций;</w:t>
      </w:r>
      <w:r w:rsidRPr="001D60F1">
        <w:rPr>
          <w:lang w:val="ru-RU"/>
        </w:rPr>
        <w:br/>
      </w: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>—  знать и называть пищевую ценность рыбы, морепродуктов продуктов; определять качество рыбы;</w:t>
      </w:r>
      <w:r w:rsidRPr="001D60F1">
        <w:rPr>
          <w:lang w:val="ru-RU"/>
        </w:rPr>
        <w:br/>
      </w: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 xml:space="preserve">—  знать и называть пищевую ценность мяса животных, мяса птицы; определять качество;—  </w:t>
      </w: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называть и выполнять технологии приготовления блюд из рыбы,</w:t>
      </w:r>
      <w:r w:rsidRPr="001D60F1">
        <w:rPr>
          <w:lang w:val="ru-RU"/>
        </w:rPr>
        <w:br/>
      </w: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>—  характеризовать технологии приготовления из мяса животных, мяса птицы;</w:t>
      </w:r>
      <w:r w:rsidRPr="001D60F1">
        <w:rPr>
          <w:lang w:val="ru-RU"/>
        </w:rPr>
        <w:br/>
      </w: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>—  называть блюда национальной кухни из рыбы, мяса;</w:t>
      </w:r>
      <w:r w:rsidRPr="001D60F1">
        <w:rPr>
          <w:lang w:val="ru-RU"/>
        </w:rPr>
        <w:br/>
      </w: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 xml:space="preserve">—  характеризовать мир профессий, связанных с изучаемыми технологиями, их </w:t>
      </w:r>
      <w:r w:rsidRPr="001D60F1">
        <w:rPr>
          <w:lang w:val="ru-RU"/>
        </w:rPr>
        <w:br/>
      </w: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>востребованность на рынке труда.</w:t>
      </w:r>
    </w:p>
    <w:p w:rsidR="00D821D4" w:rsidRPr="001D60F1" w:rsidRDefault="001D60F1" w:rsidP="006D41AD">
      <w:pPr>
        <w:tabs>
          <w:tab w:val="left" w:pos="240"/>
        </w:tabs>
        <w:autoSpaceDE w:val="0"/>
        <w:autoSpaceDN w:val="0"/>
        <w:spacing w:after="0" w:line="240" w:lineRule="auto"/>
        <w:ind w:right="576"/>
        <w:rPr>
          <w:lang w:val="ru-RU"/>
        </w:rPr>
      </w:pPr>
      <w:proofErr w:type="gramStart"/>
      <w:r w:rsidRPr="001D60F1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«Робототехника»</w:t>
      </w:r>
      <w:r w:rsidRPr="001D60F1">
        <w:rPr>
          <w:lang w:val="ru-RU"/>
        </w:rPr>
        <w:br/>
      </w:r>
      <w:r w:rsidRPr="001D60F1">
        <w:rPr>
          <w:rFonts w:ascii="Times New Roman" w:eastAsia="Times New Roman" w:hAnsi="Times New Roman"/>
          <w:b/>
          <w:color w:val="000000"/>
          <w:sz w:val="24"/>
          <w:lang w:val="ru-RU"/>
        </w:rPr>
        <w:t>5 КЛАСС</w:t>
      </w:r>
      <w:r w:rsidRPr="001D60F1">
        <w:rPr>
          <w:lang w:val="ru-RU"/>
        </w:rPr>
        <w:br/>
      </w:r>
      <w:r w:rsidRPr="001D60F1">
        <w:rPr>
          <w:lang w:val="ru-RU"/>
        </w:rPr>
        <w:tab/>
      </w: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>—  классифицировать и характеризовать роботов по видам и назначению;</w:t>
      </w:r>
      <w:r w:rsidRPr="001D60F1">
        <w:rPr>
          <w:lang w:val="ru-RU"/>
        </w:rPr>
        <w:br/>
      </w:r>
      <w:r w:rsidRPr="001D60F1">
        <w:rPr>
          <w:lang w:val="ru-RU"/>
        </w:rPr>
        <w:tab/>
      </w: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>—  знать основные законы робототехники;</w:t>
      </w:r>
      <w:r w:rsidRPr="001D60F1">
        <w:rPr>
          <w:lang w:val="ru-RU"/>
        </w:rPr>
        <w:br/>
      </w:r>
      <w:r w:rsidRPr="001D60F1">
        <w:rPr>
          <w:lang w:val="ru-RU"/>
        </w:rPr>
        <w:tab/>
      </w: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>—  называть и характеризовать назначение деталей робототехнического конструктора;</w:t>
      </w:r>
      <w:r w:rsidRPr="001D60F1">
        <w:rPr>
          <w:lang w:val="ru-RU"/>
        </w:rPr>
        <w:tab/>
      </w: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 xml:space="preserve">—  характеризовать составные части роботов, датчики в современных робототехнических </w:t>
      </w:r>
      <w:r w:rsidRPr="001D60F1">
        <w:rPr>
          <w:lang w:val="ru-RU"/>
        </w:rPr>
        <w:tab/>
      </w: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>системах;</w:t>
      </w:r>
      <w:r w:rsidRPr="001D60F1">
        <w:rPr>
          <w:lang w:val="ru-RU"/>
        </w:rPr>
        <w:br/>
      </w:r>
      <w:r w:rsidRPr="001D60F1">
        <w:rPr>
          <w:lang w:val="ru-RU"/>
        </w:rPr>
        <w:tab/>
      </w: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получить опыт моделирования машин и механизмов с помощью робототехнического </w:t>
      </w:r>
      <w:r w:rsidRPr="001D60F1">
        <w:rPr>
          <w:lang w:val="ru-RU"/>
        </w:rPr>
        <w:tab/>
      </w: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>конструктора;</w:t>
      </w:r>
      <w:r w:rsidRPr="001D60F1">
        <w:rPr>
          <w:lang w:val="ru-RU"/>
        </w:rPr>
        <w:br/>
      </w:r>
      <w:r w:rsidRPr="001D60F1">
        <w:rPr>
          <w:lang w:val="ru-RU"/>
        </w:rPr>
        <w:tab/>
      </w: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применять навыки моделирования машин и механизмов с помощью робототехнического </w:t>
      </w:r>
      <w:r w:rsidRPr="001D60F1">
        <w:rPr>
          <w:lang w:val="ru-RU"/>
        </w:rPr>
        <w:tab/>
      </w: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>конструктора;</w:t>
      </w:r>
      <w:proofErr w:type="gramEnd"/>
    </w:p>
    <w:p w:rsidR="00D821D4" w:rsidRPr="001D60F1" w:rsidRDefault="001D60F1" w:rsidP="006D41AD">
      <w:pPr>
        <w:autoSpaceDE w:val="0"/>
        <w:autoSpaceDN w:val="0"/>
        <w:spacing w:after="0" w:line="240" w:lineRule="auto"/>
        <w:ind w:left="240" w:right="144"/>
        <w:rPr>
          <w:lang w:val="ru-RU"/>
        </w:rPr>
      </w:pP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>—  владеть навыками индивидуальной и коллективной деятельности, направленной на создание робототехнического продукта.</w:t>
      </w:r>
    </w:p>
    <w:p w:rsidR="00D821D4" w:rsidRPr="001D60F1" w:rsidRDefault="001D60F1" w:rsidP="006D41AD">
      <w:pPr>
        <w:autoSpaceDE w:val="0"/>
        <w:autoSpaceDN w:val="0"/>
        <w:spacing w:after="0" w:line="240" w:lineRule="auto"/>
        <w:ind w:left="240" w:right="720" w:hanging="240"/>
        <w:rPr>
          <w:lang w:val="ru-RU"/>
        </w:rPr>
      </w:pPr>
      <w:r w:rsidRPr="001D60F1">
        <w:rPr>
          <w:rFonts w:ascii="Times New Roman" w:eastAsia="Times New Roman" w:hAnsi="Times New Roman"/>
          <w:b/>
          <w:color w:val="000000"/>
          <w:sz w:val="24"/>
          <w:lang w:val="ru-RU"/>
        </w:rPr>
        <w:t>6 КЛАСС</w:t>
      </w:r>
      <w:r w:rsidRPr="001D60F1">
        <w:rPr>
          <w:lang w:val="ru-RU"/>
        </w:rPr>
        <w:br/>
      </w: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>—  называть виды транспортных роботов, описывать их назначение;</w:t>
      </w:r>
      <w:r w:rsidRPr="001D60F1">
        <w:rPr>
          <w:lang w:val="ru-RU"/>
        </w:rPr>
        <w:br/>
      </w: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>—  конструировать мобильного робота по схеме; усовершенствовать конструкцию;—  программировать мобильного робота;</w:t>
      </w:r>
      <w:r w:rsidRPr="001D60F1">
        <w:rPr>
          <w:lang w:val="ru-RU"/>
        </w:rPr>
        <w:br/>
      </w: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>—  управлять мобильными роботами в компьютерно-управляемых средах;</w:t>
      </w:r>
      <w:r w:rsidRPr="001D60F1">
        <w:rPr>
          <w:lang w:val="ru-RU"/>
        </w:rPr>
        <w:br/>
      </w: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>—  называть и характеризовать датчики, использованные при проектировании мобильного робота;</w:t>
      </w:r>
      <w:r w:rsidRPr="001D60F1">
        <w:rPr>
          <w:lang w:val="ru-RU"/>
        </w:rPr>
        <w:br/>
      </w: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>—  уметь осуществлять робототехнические проекты;</w:t>
      </w:r>
      <w:r w:rsidRPr="001D60F1">
        <w:rPr>
          <w:lang w:val="ru-RU"/>
        </w:rPr>
        <w:br/>
      </w: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>—  презентовать изделие.</w:t>
      </w:r>
    </w:p>
    <w:p w:rsidR="00D821D4" w:rsidRPr="001D60F1" w:rsidRDefault="001D60F1" w:rsidP="006D41AD">
      <w:pPr>
        <w:autoSpaceDE w:val="0"/>
        <w:autoSpaceDN w:val="0"/>
        <w:spacing w:after="0" w:line="240" w:lineRule="auto"/>
        <w:ind w:left="240" w:right="144" w:hanging="240"/>
        <w:rPr>
          <w:lang w:val="ru-RU"/>
        </w:rPr>
      </w:pPr>
      <w:r w:rsidRPr="001D60F1">
        <w:rPr>
          <w:rFonts w:ascii="Times New Roman" w:eastAsia="Times New Roman" w:hAnsi="Times New Roman"/>
          <w:b/>
          <w:color w:val="000000"/>
          <w:sz w:val="24"/>
          <w:lang w:val="ru-RU"/>
        </w:rPr>
        <w:t>7 КЛАСС</w:t>
      </w:r>
      <w:r w:rsidRPr="001D60F1">
        <w:rPr>
          <w:lang w:val="ru-RU"/>
        </w:rPr>
        <w:br/>
      </w: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>—  называть виды промышленных роботов, описывать их назначение и функции;</w:t>
      </w:r>
      <w:r w:rsidRPr="001D60F1">
        <w:rPr>
          <w:lang w:val="ru-RU"/>
        </w:rPr>
        <w:br/>
      </w: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>—  назвать виды бытовых роботов, описывать их назначение и функции;</w:t>
      </w:r>
      <w:r w:rsidRPr="001D60F1">
        <w:rPr>
          <w:lang w:val="ru-RU"/>
        </w:rPr>
        <w:br/>
      </w: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>—  использовать датчики и программировать действие учебного робота в зависимости от задач проекта;</w:t>
      </w:r>
      <w:r w:rsidRPr="001D60F1">
        <w:rPr>
          <w:lang w:val="ru-RU"/>
        </w:rPr>
        <w:br/>
      </w: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>—  осуществлять робототехнические проекты, совершенствовать конструкцию, испытывать и презентовать результат проекта.</w:t>
      </w:r>
    </w:p>
    <w:p w:rsidR="00D821D4" w:rsidRPr="001D60F1" w:rsidRDefault="001D60F1" w:rsidP="006D41AD">
      <w:pPr>
        <w:autoSpaceDE w:val="0"/>
        <w:autoSpaceDN w:val="0"/>
        <w:spacing w:after="0" w:line="240" w:lineRule="auto"/>
        <w:ind w:left="240" w:hanging="240"/>
        <w:rPr>
          <w:lang w:val="ru-RU"/>
        </w:rPr>
      </w:pPr>
      <w:r w:rsidRPr="001D60F1">
        <w:rPr>
          <w:rFonts w:ascii="Times New Roman" w:eastAsia="Times New Roman" w:hAnsi="Times New Roman"/>
          <w:b/>
          <w:color w:val="000000"/>
          <w:sz w:val="24"/>
          <w:lang w:val="ru-RU"/>
        </w:rPr>
        <w:t>8 КЛАСС</w:t>
      </w:r>
      <w:r w:rsidRPr="001D60F1">
        <w:rPr>
          <w:lang w:val="ru-RU"/>
        </w:rPr>
        <w:br/>
      </w: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>—  называть основные законы и принципы теории автоматического управления и регулирования, методы использования в робототехнических системах;</w:t>
      </w:r>
      <w:r w:rsidRPr="001D60F1">
        <w:rPr>
          <w:lang w:val="ru-RU"/>
        </w:rPr>
        <w:br/>
      </w: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>—  реализовывать полный цикл создания робота;</w:t>
      </w:r>
      <w:r w:rsidRPr="001D60F1">
        <w:rPr>
          <w:lang w:val="ru-RU"/>
        </w:rPr>
        <w:br/>
      </w: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>—  конструировать и моделировать робототехнические системы;</w:t>
      </w:r>
      <w:r w:rsidRPr="001D60F1">
        <w:rPr>
          <w:lang w:val="ru-RU"/>
        </w:rPr>
        <w:br/>
      </w: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приводить примеры применения роботов из различных областей материального мира;—  характеризовать возможности роботов, </w:t>
      </w:r>
      <w:proofErr w:type="spellStart"/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>роботехнических</w:t>
      </w:r>
      <w:proofErr w:type="spellEnd"/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 xml:space="preserve"> систем и направления их </w:t>
      </w:r>
      <w:r w:rsidRPr="001D60F1">
        <w:rPr>
          <w:lang w:val="ru-RU"/>
        </w:rPr>
        <w:br/>
      </w: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>применения.</w:t>
      </w:r>
    </w:p>
    <w:p w:rsidR="00D821D4" w:rsidRPr="001D60F1" w:rsidRDefault="001D60F1" w:rsidP="006D41AD">
      <w:pPr>
        <w:autoSpaceDE w:val="0"/>
        <w:autoSpaceDN w:val="0"/>
        <w:spacing w:after="0" w:line="240" w:lineRule="auto"/>
        <w:ind w:left="240" w:hanging="240"/>
        <w:rPr>
          <w:lang w:val="ru-RU"/>
        </w:rPr>
      </w:pPr>
      <w:proofErr w:type="gramStart"/>
      <w:r w:rsidRPr="001D60F1">
        <w:rPr>
          <w:rFonts w:ascii="Times New Roman" w:eastAsia="Times New Roman" w:hAnsi="Times New Roman"/>
          <w:b/>
          <w:color w:val="000000"/>
          <w:sz w:val="24"/>
          <w:lang w:val="ru-RU"/>
        </w:rPr>
        <w:t>9 КЛАСС</w:t>
      </w:r>
      <w:r w:rsidRPr="001D60F1">
        <w:rPr>
          <w:lang w:val="ru-RU"/>
        </w:rPr>
        <w:br/>
      </w: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>—  характеризовать автоматизированные и роботизированные производственные линии;—  анализировать перспективы развития робототехники;</w:t>
      </w:r>
      <w:r w:rsidRPr="001D60F1">
        <w:rPr>
          <w:lang w:val="ru-RU"/>
        </w:rPr>
        <w:br/>
      </w: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>—  характеризовать мир профессий, связанных с робототехникой, их востребованность на рынке труда;</w:t>
      </w:r>
      <w:r w:rsidRPr="001D60F1">
        <w:rPr>
          <w:lang w:val="ru-RU"/>
        </w:rPr>
        <w:br/>
      </w: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>—  реализовывать полный цикл создания робота;</w:t>
      </w:r>
      <w:r w:rsidRPr="001D60F1">
        <w:rPr>
          <w:lang w:val="ru-RU"/>
        </w:rPr>
        <w:br/>
      </w: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>—  конструировать и моделировать робототехнические системы с использованием материальных конструкторов с компьютерным управлением и обратной связью;</w:t>
      </w:r>
      <w:r w:rsidRPr="001D60F1">
        <w:rPr>
          <w:lang w:val="ru-RU"/>
        </w:rPr>
        <w:br/>
      </w: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>—  использовать визуальный язык для программирования простых робототехнических систем;</w:t>
      </w:r>
      <w:proofErr w:type="gramEnd"/>
    </w:p>
    <w:p w:rsidR="00D821D4" w:rsidRPr="001D60F1" w:rsidRDefault="001D60F1" w:rsidP="006D41AD">
      <w:pPr>
        <w:autoSpaceDE w:val="0"/>
        <w:autoSpaceDN w:val="0"/>
        <w:spacing w:after="0" w:line="240" w:lineRule="auto"/>
        <w:ind w:left="240" w:right="3312"/>
        <w:rPr>
          <w:lang w:val="ru-RU"/>
        </w:rPr>
      </w:pP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>—  составлять алгоритмы и программы по управлению роботом;—  самостоятельно осуществлять робототехнические проекты.</w:t>
      </w:r>
    </w:p>
    <w:p w:rsidR="00D821D4" w:rsidRPr="001D60F1" w:rsidRDefault="001D60F1" w:rsidP="006D41AD">
      <w:pPr>
        <w:tabs>
          <w:tab w:val="left" w:pos="240"/>
        </w:tabs>
        <w:autoSpaceDE w:val="0"/>
        <w:autoSpaceDN w:val="0"/>
        <w:spacing w:after="0" w:line="240" w:lineRule="auto"/>
        <w:rPr>
          <w:lang w:val="ru-RU"/>
        </w:rPr>
      </w:pPr>
      <w:r w:rsidRPr="001D60F1"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>Модуль «Компьютерная графика. Черчение»</w:t>
      </w:r>
      <w:r w:rsidRPr="001D60F1">
        <w:rPr>
          <w:lang w:val="ru-RU"/>
        </w:rPr>
        <w:br/>
      </w:r>
      <w:r w:rsidRPr="001D60F1">
        <w:rPr>
          <w:rFonts w:ascii="Times New Roman" w:eastAsia="Times New Roman" w:hAnsi="Times New Roman"/>
          <w:b/>
          <w:color w:val="000000"/>
          <w:sz w:val="24"/>
          <w:lang w:val="ru-RU"/>
        </w:rPr>
        <w:t>5 КЛАСС</w:t>
      </w:r>
      <w:r w:rsidRPr="001D60F1">
        <w:rPr>
          <w:lang w:val="ru-RU"/>
        </w:rPr>
        <w:br/>
      </w:r>
      <w:r w:rsidRPr="001D60F1">
        <w:rPr>
          <w:lang w:val="ru-RU"/>
        </w:rPr>
        <w:tab/>
      </w: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>—  называть виды и области применения графической информации;</w:t>
      </w:r>
      <w:r w:rsidRPr="001D60F1">
        <w:rPr>
          <w:lang w:val="ru-RU"/>
        </w:rPr>
        <w:br/>
      </w:r>
      <w:r w:rsidRPr="001D60F1">
        <w:rPr>
          <w:lang w:val="ru-RU"/>
        </w:rPr>
        <w:tab/>
      </w: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называть типы графических изображений (рисунок, диаграмма, графики, графы, эскиз, </w:t>
      </w:r>
      <w:r w:rsidRPr="001D60F1">
        <w:rPr>
          <w:lang w:val="ru-RU"/>
        </w:rPr>
        <w:tab/>
      </w: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>технический рисунок, чертёж, схема, карта, пиктограмма и др.);</w:t>
      </w:r>
      <w:r w:rsidRPr="001D60F1">
        <w:rPr>
          <w:lang w:val="ru-RU"/>
        </w:rPr>
        <w:br/>
      </w:r>
      <w:r w:rsidRPr="001D60F1">
        <w:rPr>
          <w:lang w:val="ru-RU"/>
        </w:rPr>
        <w:tab/>
      </w: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называть основные элементы графических изображений (точка, линия, контур, буквы и </w:t>
      </w:r>
      <w:r w:rsidRPr="001D60F1">
        <w:rPr>
          <w:lang w:val="ru-RU"/>
        </w:rPr>
        <w:tab/>
      </w: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>цифры, условные знаки);</w:t>
      </w:r>
      <w:r w:rsidRPr="001D60F1">
        <w:rPr>
          <w:lang w:val="ru-RU"/>
        </w:rPr>
        <w:br/>
      </w:r>
      <w:r w:rsidRPr="001D60F1">
        <w:rPr>
          <w:lang w:val="ru-RU"/>
        </w:rPr>
        <w:tab/>
      </w: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>—  называть и применять чертёжные инструменты;</w:t>
      </w:r>
      <w:r w:rsidRPr="001D60F1">
        <w:rPr>
          <w:lang w:val="ru-RU"/>
        </w:rPr>
        <w:br/>
      </w:r>
      <w:r w:rsidRPr="001D60F1">
        <w:rPr>
          <w:lang w:val="ru-RU"/>
        </w:rPr>
        <w:tab/>
      </w: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>—  читать и выполнять чертежи на листе А</w:t>
      </w:r>
      <w:proofErr w:type="gramStart"/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>4</w:t>
      </w:r>
      <w:proofErr w:type="gramEnd"/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 xml:space="preserve"> (рамка, основная надпись, масштаб, виды, нанесение </w:t>
      </w:r>
      <w:r w:rsidRPr="001D60F1">
        <w:rPr>
          <w:lang w:val="ru-RU"/>
        </w:rPr>
        <w:tab/>
      </w: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>размеров).</w:t>
      </w:r>
    </w:p>
    <w:p w:rsidR="00D821D4" w:rsidRPr="001D60F1" w:rsidRDefault="001D60F1" w:rsidP="006D41AD">
      <w:pPr>
        <w:autoSpaceDE w:val="0"/>
        <w:autoSpaceDN w:val="0"/>
        <w:spacing w:after="0" w:line="240" w:lineRule="auto"/>
        <w:ind w:left="240" w:right="144" w:hanging="240"/>
        <w:rPr>
          <w:lang w:val="ru-RU"/>
        </w:rPr>
      </w:pPr>
      <w:r w:rsidRPr="001D60F1">
        <w:rPr>
          <w:rFonts w:ascii="Times New Roman" w:eastAsia="Times New Roman" w:hAnsi="Times New Roman"/>
          <w:b/>
          <w:color w:val="000000"/>
          <w:sz w:val="24"/>
          <w:lang w:val="ru-RU"/>
        </w:rPr>
        <w:t>6 КЛАСС</w:t>
      </w:r>
      <w:r w:rsidRPr="001D60F1">
        <w:rPr>
          <w:lang w:val="ru-RU"/>
        </w:rPr>
        <w:br/>
      </w: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>—  знать и выполнять основные правила выполнения чертежей с использованием чертёжных инструментов;</w:t>
      </w:r>
      <w:r w:rsidRPr="001D60F1">
        <w:rPr>
          <w:lang w:val="ru-RU"/>
        </w:rPr>
        <w:br/>
      </w: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>—  знать и использовать для выполнения чертежей инструменты графического редактора;—  понимать смысл условных графических обозначений, создавать с их помощью графические тексты;</w:t>
      </w:r>
      <w:r w:rsidRPr="001D60F1">
        <w:rPr>
          <w:lang w:val="ru-RU"/>
        </w:rPr>
        <w:br/>
      </w: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>—  создавать тексты, рисунки в графическом редакторе.</w:t>
      </w:r>
    </w:p>
    <w:p w:rsidR="00D821D4" w:rsidRPr="001D60F1" w:rsidRDefault="001D60F1" w:rsidP="006D41AD">
      <w:pPr>
        <w:autoSpaceDE w:val="0"/>
        <w:autoSpaceDN w:val="0"/>
        <w:spacing w:after="0" w:line="240" w:lineRule="auto"/>
        <w:ind w:left="240" w:right="432" w:hanging="240"/>
        <w:rPr>
          <w:lang w:val="ru-RU"/>
        </w:rPr>
      </w:pPr>
      <w:r w:rsidRPr="001D60F1">
        <w:rPr>
          <w:rFonts w:ascii="Times New Roman" w:eastAsia="Times New Roman" w:hAnsi="Times New Roman"/>
          <w:b/>
          <w:color w:val="000000"/>
          <w:sz w:val="24"/>
          <w:lang w:val="ru-RU"/>
        </w:rPr>
        <w:t>7 КЛАСС</w:t>
      </w:r>
      <w:r w:rsidRPr="001D60F1">
        <w:rPr>
          <w:lang w:val="ru-RU"/>
        </w:rPr>
        <w:br/>
      </w: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>—  называть виды конструкторской документации;</w:t>
      </w:r>
      <w:r w:rsidRPr="001D60F1">
        <w:rPr>
          <w:lang w:val="ru-RU"/>
        </w:rPr>
        <w:br/>
      </w: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>—  называть и характеризовать виды графических моделей;</w:t>
      </w:r>
      <w:r w:rsidRPr="001D60F1">
        <w:rPr>
          <w:lang w:val="ru-RU"/>
        </w:rPr>
        <w:br/>
      </w: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>—  выполнять и оформлять сборочный чертёж;</w:t>
      </w:r>
      <w:r w:rsidRPr="001D60F1">
        <w:rPr>
          <w:lang w:val="ru-RU"/>
        </w:rPr>
        <w:br/>
      </w: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>—  владеть ручными способами вычерчивания чертежей, эскизов и технических рисунков деталей;</w:t>
      </w:r>
      <w:r w:rsidRPr="001D60F1">
        <w:rPr>
          <w:lang w:val="ru-RU"/>
        </w:rPr>
        <w:br/>
      </w: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>—  владеть автоматизированными способами вычерчивания чертежей, эскизов и технических рисунков;</w:t>
      </w:r>
      <w:r w:rsidRPr="001D60F1">
        <w:rPr>
          <w:lang w:val="ru-RU"/>
        </w:rPr>
        <w:br/>
      </w: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>—  уметь читать чертежи деталей и осуществлять расчёты по чертежам.</w:t>
      </w:r>
    </w:p>
    <w:p w:rsidR="00D821D4" w:rsidRPr="001D60F1" w:rsidRDefault="001D60F1" w:rsidP="006D41AD">
      <w:pPr>
        <w:autoSpaceDE w:val="0"/>
        <w:autoSpaceDN w:val="0"/>
        <w:spacing w:after="0" w:line="240" w:lineRule="auto"/>
        <w:ind w:left="240" w:right="720" w:hanging="240"/>
        <w:rPr>
          <w:lang w:val="ru-RU"/>
        </w:rPr>
      </w:pPr>
      <w:r w:rsidRPr="001D60F1">
        <w:rPr>
          <w:rFonts w:ascii="Times New Roman" w:eastAsia="Times New Roman" w:hAnsi="Times New Roman"/>
          <w:b/>
          <w:color w:val="000000"/>
          <w:sz w:val="24"/>
          <w:lang w:val="ru-RU"/>
        </w:rPr>
        <w:t>8 КЛАСС</w:t>
      </w:r>
      <w:r w:rsidRPr="001D60F1">
        <w:rPr>
          <w:lang w:val="ru-RU"/>
        </w:rPr>
        <w:br/>
      </w: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>—  использовать программное обеспечение для создания проектной документации;—  создавать различные виды документов;</w:t>
      </w:r>
      <w:r w:rsidRPr="001D60F1">
        <w:rPr>
          <w:lang w:val="ru-RU"/>
        </w:rPr>
        <w:br/>
      </w: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>—  владеть способами создания, редактирования и трансформации графических объектов;—  выполнять эскизы, схемы, чертежи с использованием чертёжных инструментов и приспособлений и/или с использованием программного обеспечения;</w:t>
      </w:r>
    </w:p>
    <w:p w:rsidR="00D821D4" w:rsidRPr="001D60F1" w:rsidRDefault="001D60F1" w:rsidP="006D41AD">
      <w:pPr>
        <w:autoSpaceDE w:val="0"/>
        <w:autoSpaceDN w:val="0"/>
        <w:spacing w:after="0" w:line="240" w:lineRule="auto"/>
        <w:ind w:left="240"/>
        <w:rPr>
          <w:lang w:val="ru-RU"/>
        </w:rPr>
      </w:pP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>—  создавать и редактировать сложные 3</w:t>
      </w:r>
      <w:r>
        <w:rPr>
          <w:rFonts w:ascii="Times New Roman" w:eastAsia="Times New Roman" w:hAnsi="Times New Roman"/>
          <w:color w:val="000000"/>
          <w:sz w:val="24"/>
        </w:rPr>
        <w:t>D</w:t>
      </w: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>-модели и сборочные чертежи.</w:t>
      </w:r>
    </w:p>
    <w:p w:rsidR="00D821D4" w:rsidRPr="001D60F1" w:rsidRDefault="001D60F1" w:rsidP="006D41AD">
      <w:pPr>
        <w:autoSpaceDE w:val="0"/>
        <w:autoSpaceDN w:val="0"/>
        <w:spacing w:after="0" w:line="240" w:lineRule="auto"/>
        <w:ind w:left="240" w:right="864" w:hanging="240"/>
        <w:rPr>
          <w:lang w:val="ru-RU"/>
        </w:rPr>
      </w:pPr>
      <w:r w:rsidRPr="001D60F1">
        <w:rPr>
          <w:rFonts w:ascii="Times New Roman" w:eastAsia="Times New Roman" w:hAnsi="Times New Roman"/>
          <w:b/>
          <w:color w:val="000000"/>
          <w:sz w:val="24"/>
          <w:lang w:val="ru-RU"/>
        </w:rPr>
        <w:t>9 КЛАСС</w:t>
      </w:r>
      <w:r w:rsidRPr="001D60F1">
        <w:rPr>
          <w:lang w:val="ru-RU"/>
        </w:rPr>
        <w:br/>
      </w: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>—  выполнять эскизы, схемы, чертежи с использованием чертёжных инструментов и приспособлений и/или в системе автоматизированного проектирования (САПР);—  создавать 3</w:t>
      </w:r>
      <w:r>
        <w:rPr>
          <w:rFonts w:ascii="Times New Roman" w:eastAsia="Times New Roman" w:hAnsi="Times New Roman"/>
          <w:color w:val="000000"/>
          <w:sz w:val="24"/>
        </w:rPr>
        <w:t>D</w:t>
      </w: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>-модели в системе автоматизированного проектирования (САПР);—  оформлять конструкторскую документацию, в том числе с использованием систем автоматизированного проектирования (САПР);</w:t>
      </w:r>
      <w:r w:rsidRPr="001D60F1">
        <w:rPr>
          <w:lang w:val="ru-RU"/>
        </w:rPr>
        <w:br/>
      </w: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>—  характеризовать мир профессий, связанных с изучаемыми технологиями, их востребованность на рынке труда.</w:t>
      </w:r>
    </w:p>
    <w:p w:rsidR="00D821D4" w:rsidRPr="001D60F1" w:rsidRDefault="001D60F1" w:rsidP="006D41AD">
      <w:pPr>
        <w:tabs>
          <w:tab w:val="left" w:pos="240"/>
        </w:tabs>
        <w:autoSpaceDE w:val="0"/>
        <w:autoSpaceDN w:val="0"/>
        <w:spacing w:after="0" w:line="240" w:lineRule="auto"/>
        <w:rPr>
          <w:lang w:val="ru-RU"/>
        </w:rPr>
      </w:pPr>
      <w:proofErr w:type="gramStart"/>
      <w:r w:rsidRPr="001D60F1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«3</w:t>
      </w:r>
      <w:r>
        <w:rPr>
          <w:rFonts w:ascii="Times New Roman" w:eastAsia="Times New Roman" w:hAnsi="Times New Roman"/>
          <w:b/>
          <w:color w:val="000000"/>
          <w:sz w:val="24"/>
        </w:rPr>
        <w:t>D</w:t>
      </w:r>
      <w:r w:rsidRPr="001D60F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-моделирование, </w:t>
      </w:r>
      <w:proofErr w:type="spellStart"/>
      <w:r w:rsidRPr="001D60F1">
        <w:rPr>
          <w:rFonts w:ascii="Times New Roman" w:eastAsia="Times New Roman" w:hAnsi="Times New Roman"/>
          <w:b/>
          <w:color w:val="000000"/>
          <w:sz w:val="24"/>
          <w:lang w:val="ru-RU"/>
        </w:rPr>
        <w:t>прототипирование</w:t>
      </w:r>
      <w:proofErr w:type="spellEnd"/>
      <w:r w:rsidRPr="001D60F1">
        <w:rPr>
          <w:rFonts w:ascii="Times New Roman" w:eastAsia="Times New Roman" w:hAnsi="Times New Roman"/>
          <w:b/>
          <w:color w:val="000000"/>
          <w:sz w:val="24"/>
          <w:lang w:val="ru-RU"/>
        </w:rPr>
        <w:t>, макетирование»</w:t>
      </w:r>
      <w:r w:rsidRPr="001D60F1">
        <w:rPr>
          <w:lang w:val="ru-RU"/>
        </w:rPr>
        <w:br/>
      </w:r>
      <w:r w:rsidRPr="001D60F1">
        <w:rPr>
          <w:rFonts w:ascii="Times New Roman" w:eastAsia="Times New Roman" w:hAnsi="Times New Roman"/>
          <w:b/>
          <w:color w:val="000000"/>
          <w:sz w:val="24"/>
          <w:lang w:val="ru-RU"/>
        </w:rPr>
        <w:t>7 КЛАСС</w:t>
      </w:r>
      <w:r w:rsidRPr="001D60F1">
        <w:rPr>
          <w:lang w:val="ru-RU"/>
        </w:rPr>
        <w:br/>
      </w:r>
      <w:r w:rsidRPr="001D60F1">
        <w:rPr>
          <w:lang w:val="ru-RU"/>
        </w:rPr>
        <w:tab/>
      </w: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>—  называть виды, свойства и назначение моделей;</w:t>
      </w:r>
      <w:r w:rsidRPr="001D60F1">
        <w:rPr>
          <w:lang w:val="ru-RU"/>
        </w:rPr>
        <w:br/>
      </w:r>
      <w:r w:rsidRPr="001D60F1">
        <w:rPr>
          <w:lang w:val="ru-RU"/>
        </w:rPr>
        <w:tab/>
      </w: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>—  называть виды макетов и их назначение;</w:t>
      </w:r>
      <w:r w:rsidRPr="001D60F1">
        <w:rPr>
          <w:lang w:val="ru-RU"/>
        </w:rPr>
        <w:br/>
      </w:r>
      <w:r w:rsidRPr="001D60F1">
        <w:rPr>
          <w:lang w:val="ru-RU"/>
        </w:rPr>
        <w:tab/>
      </w: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создавать макеты различных видов, в том числе с использованием программного </w:t>
      </w:r>
      <w:r w:rsidRPr="001D60F1">
        <w:rPr>
          <w:lang w:val="ru-RU"/>
        </w:rPr>
        <w:br/>
      </w:r>
      <w:r w:rsidRPr="001D60F1">
        <w:rPr>
          <w:lang w:val="ru-RU"/>
        </w:rPr>
        <w:tab/>
      </w: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>обеспечения;</w:t>
      </w:r>
      <w:r w:rsidRPr="001D60F1">
        <w:rPr>
          <w:lang w:val="ru-RU"/>
        </w:rPr>
        <w:br/>
      </w:r>
      <w:r w:rsidRPr="001D60F1">
        <w:rPr>
          <w:lang w:val="ru-RU"/>
        </w:rPr>
        <w:tab/>
      </w: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>—  выполнять развёртку и соединять фрагменты макета;</w:t>
      </w:r>
      <w:r w:rsidRPr="001D60F1">
        <w:rPr>
          <w:lang w:val="ru-RU"/>
        </w:rPr>
        <w:br/>
      </w:r>
      <w:r w:rsidRPr="001D60F1">
        <w:rPr>
          <w:lang w:val="ru-RU"/>
        </w:rPr>
        <w:tab/>
      </w: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>—  выполнять сборку деталей макета;</w:t>
      </w:r>
      <w:r w:rsidRPr="001D60F1">
        <w:rPr>
          <w:lang w:val="ru-RU"/>
        </w:rPr>
        <w:br/>
      </w:r>
      <w:r w:rsidRPr="001D60F1">
        <w:rPr>
          <w:lang w:val="ru-RU"/>
        </w:rPr>
        <w:tab/>
      </w: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>—  разрабатывать графическую документацию;</w:t>
      </w:r>
      <w:r w:rsidRPr="001D60F1">
        <w:rPr>
          <w:lang w:val="ru-RU"/>
        </w:rPr>
        <w:br/>
      </w:r>
      <w:r w:rsidRPr="001D60F1">
        <w:rPr>
          <w:lang w:val="ru-RU"/>
        </w:rPr>
        <w:tab/>
      </w: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 xml:space="preserve">—  характеризовать мир профессий, связанных с изучаемыми технологиями макетирования, их </w:t>
      </w:r>
      <w:r w:rsidRPr="001D60F1">
        <w:rPr>
          <w:lang w:val="ru-RU"/>
        </w:rPr>
        <w:tab/>
      </w: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>востребованность на рынке труда.</w:t>
      </w:r>
      <w:proofErr w:type="gramEnd"/>
    </w:p>
    <w:p w:rsidR="00D821D4" w:rsidRPr="001D60F1" w:rsidRDefault="001D60F1" w:rsidP="006D41AD">
      <w:pPr>
        <w:autoSpaceDE w:val="0"/>
        <w:autoSpaceDN w:val="0"/>
        <w:spacing w:after="0" w:line="240" w:lineRule="auto"/>
        <w:ind w:left="240" w:right="144" w:hanging="240"/>
        <w:rPr>
          <w:lang w:val="ru-RU"/>
        </w:rPr>
      </w:pPr>
      <w:proofErr w:type="gramStart"/>
      <w:r w:rsidRPr="001D60F1">
        <w:rPr>
          <w:rFonts w:ascii="Times New Roman" w:eastAsia="Times New Roman" w:hAnsi="Times New Roman"/>
          <w:b/>
          <w:color w:val="000000"/>
          <w:sz w:val="24"/>
          <w:lang w:val="ru-RU"/>
        </w:rPr>
        <w:t>8 КЛАСС</w:t>
      </w:r>
      <w:r w:rsidRPr="001D60F1">
        <w:rPr>
          <w:lang w:val="ru-RU"/>
        </w:rPr>
        <w:br/>
      </w: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>—  разрабатывать оригинальные конструкции с использованием 3</w:t>
      </w:r>
      <w:r>
        <w:rPr>
          <w:rFonts w:ascii="Times New Roman" w:eastAsia="Times New Roman" w:hAnsi="Times New Roman"/>
          <w:color w:val="000000"/>
          <w:sz w:val="24"/>
        </w:rPr>
        <w:t>D</w:t>
      </w: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>-моделей, проводить их испытание, анализ, способы модернизации в зависимости от результатов испытания;—  создавать 3</w:t>
      </w:r>
      <w:r>
        <w:rPr>
          <w:rFonts w:ascii="Times New Roman" w:eastAsia="Times New Roman" w:hAnsi="Times New Roman"/>
          <w:color w:val="000000"/>
          <w:sz w:val="24"/>
        </w:rPr>
        <w:t>D</w:t>
      </w: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>-модели, используя программное обеспечение;</w:t>
      </w:r>
      <w:r w:rsidRPr="001D60F1">
        <w:rPr>
          <w:lang w:val="ru-RU"/>
        </w:rPr>
        <w:br/>
      </w: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—  устанавливать адекватность модели объекту и целям моделирования;</w:t>
      </w:r>
      <w:r w:rsidRPr="001D60F1">
        <w:rPr>
          <w:lang w:val="ru-RU"/>
        </w:rPr>
        <w:br/>
      </w: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>—  проводить анализ и модернизацию компьютерной модели;</w:t>
      </w:r>
      <w:r w:rsidRPr="001D60F1">
        <w:rPr>
          <w:lang w:val="ru-RU"/>
        </w:rPr>
        <w:br/>
      </w: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>—  изготавливать прототипы с использованием технологического оборудования (3</w:t>
      </w:r>
      <w:r>
        <w:rPr>
          <w:rFonts w:ascii="Times New Roman" w:eastAsia="Times New Roman" w:hAnsi="Times New Roman"/>
          <w:color w:val="000000"/>
          <w:sz w:val="24"/>
        </w:rPr>
        <w:t>D</w:t>
      </w: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>-принтер, лазерный гравёр и др.);</w:t>
      </w:r>
      <w:r w:rsidRPr="001D60F1">
        <w:rPr>
          <w:lang w:val="ru-RU"/>
        </w:rPr>
        <w:br/>
      </w: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>—  модернизировать прототип в соответствии с поставленной задачей;</w:t>
      </w:r>
      <w:proofErr w:type="gramEnd"/>
      <w:r w:rsidRPr="001D60F1">
        <w:rPr>
          <w:lang w:val="ru-RU"/>
        </w:rPr>
        <w:br/>
      </w: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>—  презентовать изделие.</w:t>
      </w:r>
    </w:p>
    <w:p w:rsidR="00D821D4" w:rsidRPr="001D60F1" w:rsidRDefault="001D60F1" w:rsidP="006D41AD">
      <w:pPr>
        <w:autoSpaceDE w:val="0"/>
        <w:autoSpaceDN w:val="0"/>
        <w:spacing w:after="0" w:line="240" w:lineRule="auto"/>
        <w:ind w:left="240" w:hanging="240"/>
        <w:rPr>
          <w:lang w:val="ru-RU"/>
        </w:rPr>
      </w:pPr>
      <w:r w:rsidRPr="001D60F1">
        <w:rPr>
          <w:rFonts w:ascii="Times New Roman" w:eastAsia="Times New Roman" w:hAnsi="Times New Roman"/>
          <w:b/>
          <w:color w:val="000000"/>
          <w:sz w:val="24"/>
          <w:lang w:val="ru-RU"/>
        </w:rPr>
        <w:t>9 КЛАСС</w:t>
      </w:r>
      <w:r w:rsidRPr="001D60F1">
        <w:rPr>
          <w:lang w:val="ru-RU"/>
        </w:rPr>
        <w:br/>
      </w: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>—  использовать редактор компьютерного трёхмерного проектирования для создания моделей сложных объектов;</w:t>
      </w:r>
      <w:r w:rsidRPr="001D60F1">
        <w:rPr>
          <w:lang w:val="ru-RU"/>
        </w:rPr>
        <w:br/>
      </w: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>—  изготавливать прототипы с использованием технологического оборудования (3</w:t>
      </w:r>
      <w:r>
        <w:rPr>
          <w:rFonts w:ascii="Times New Roman" w:eastAsia="Times New Roman" w:hAnsi="Times New Roman"/>
          <w:color w:val="000000"/>
          <w:sz w:val="24"/>
        </w:rPr>
        <w:t>D</w:t>
      </w: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>-принтер, лазерный гравёр и др.);</w:t>
      </w:r>
    </w:p>
    <w:p w:rsidR="00D821D4" w:rsidRPr="001D60F1" w:rsidRDefault="001D60F1" w:rsidP="006D41AD">
      <w:pPr>
        <w:autoSpaceDE w:val="0"/>
        <w:autoSpaceDN w:val="0"/>
        <w:spacing w:after="0" w:line="240" w:lineRule="auto"/>
        <w:ind w:left="240"/>
        <w:rPr>
          <w:lang w:val="ru-RU"/>
        </w:rPr>
      </w:pP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>—  называть и выполнять этапы аддитивного производства;</w:t>
      </w:r>
      <w:r w:rsidRPr="001D60F1">
        <w:rPr>
          <w:lang w:val="ru-RU"/>
        </w:rPr>
        <w:br/>
      </w: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>—  модернизировать прототип в соответствии с поставленной задачей;</w:t>
      </w:r>
      <w:r w:rsidRPr="001D60F1">
        <w:rPr>
          <w:lang w:val="ru-RU"/>
        </w:rPr>
        <w:br/>
      </w: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>—  называть области применения 3</w:t>
      </w:r>
      <w:r>
        <w:rPr>
          <w:rFonts w:ascii="Times New Roman" w:eastAsia="Times New Roman" w:hAnsi="Times New Roman"/>
          <w:color w:val="000000"/>
          <w:sz w:val="24"/>
        </w:rPr>
        <w:t>D</w:t>
      </w: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>-моделирования;</w:t>
      </w:r>
      <w:r w:rsidRPr="001D60F1">
        <w:rPr>
          <w:lang w:val="ru-RU"/>
        </w:rPr>
        <w:br/>
      </w: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>—  характеризовать мир профессий, связанных с изучаемыми технологиями 3</w:t>
      </w:r>
      <w:r>
        <w:rPr>
          <w:rFonts w:ascii="Times New Roman" w:eastAsia="Times New Roman" w:hAnsi="Times New Roman"/>
          <w:color w:val="000000"/>
          <w:sz w:val="24"/>
        </w:rPr>
        <w:t>D</w:t>
      </w: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>-моделирования, их востребованность на рынке труда.</w:t>
      </w:r>
    </w:p>
    <w:p w:rsidR="00D821D4" w:rsidRPr="001D60F1" w:rsidRDefault="001D60F1" w:rsidP="006D41AD">
      <w:pPr>
        <w:tabs>
          <w:tab w:val="left" w:pos="240"/>
        </w:tabs>
        <w:autoSpaceDE w:val="0"/>
        <w:autoSpaceDN w:val="0"/>
        <w:spacing w:after="0" w:line="240" w:lineRule="auto"/>
        <w:rPr>
          <w:lang w:val="ru-RU"/>
        </w:rPr>
      </w:pPr>
      <w:r w:rsidRPr="001D60F1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«Автоматизированные системы»</w:t>
      </w:r>
      <w:r w:rsidRPr="001D60F1">
        <w:rPr>
          <w:lang w:val="ru-RU"/>
        </w:rPr>
        <w:br/>
      </w:r>
      <w:r w:rsidRPr="001D60F1">
        <w:rPr>
          <w:rFonts w:ascii="Times New Roman" w:eastAsia="Times New Roman" w:hAnsi="Times New Roman"/>
          <w:b/>
          <w:color w:val="000000"/>
          <w:sz w:val="24"/>
          <w:lang w:val="ru-RU"/>
        </w:rPr>
        <w:t>8—9 КЛАССЫ:</w:t>
      </w:r>
      <w:r w:rsidRPr="001D60F1">
        <w:rPr>
          <w:lang w:val="ru-RU"/>
        </w:rPr>
        <w:br/>
      </w:r>
      <w:r w:rsidRPr="001D60F1">
        <w:rPr>
          <w:lang w:val="ru-RU"/>
        </w:rPr>
        <w:tab/>
      </w: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>—  называть управляемые и управляющие системы, модели управления;</w:t>
      </w:r>
      <w:r w:rsidRPr="001D60F1">
        <w:rPr>
          <w:lang w:val="ru-RU"/>
        </w:rPr>
        <w:br/>
      </w:r>
      <w:r w:rsidRPr="001D60F1">
        <w:rPr>
          <w:lang w:val="ru-RU"/>
        </w:rPr>
        <w:tab/>
      </w: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>—  называть признаки системы, виды систем;</w:t>
      </w:r>
      <w:r w:rsidRPr="001D60F1">
        <w:rPr>
          <w:lang w:val="ru-RU"/>
        </w:rPr>
        <w:br/>
      </w:r>
      <w:r w:rsidRPr="001D60F1">
        <w:rPr>
          <w:lang w:val="ru-RU"/>
        </w:rPr>
        <w:tab/>
      </w: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>—  получить опыт исследования схем управления техническими системами;</w:t>
      </w:r>
      <w:r w:rsidRPr="001D60F1">
        <w:rPr>
          <w:lang w:val="ru-RU"/>
        </w:rPr>
        <w:br/>
      </w:r>
      <w:r w:rsidRPr="001D60F1">
        <w:rPr>
          <w:lang w:val="ru-RU"/>
        </w:rPr>
        <w:tab/>
      </w: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>—  осуществлять управление учебными техническими системами;</w:t>
      </w:r>
      <w:r w:rsidRPr="001D60F1">
        <w:rPr>
          <w:lang w:val="ru-RU"/>
        </w:rPr>
        <w:br/>
      </w:r>
      <w:r w:rsidRPr="001D60F1">
        <w:rPr>
          <w:lang w:val="ru-RU"/>
        </w:rPr>
        <w:tab/>
      </w: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>—  классифицировать автоматические и автоматизированные системы;</w:t>
      </w:r>
      <w:r w:rsidRPr="001D60F1">
        <w:rPr>
          <w:lang w:val="ru-RU"/>
        </w:rPr>
        <w:br/>
      </w:r>
      <w:r w:rsidRPr="001D60F1">
        <w:rPr>
          <w:lang w:val="ru-RU"/>
        </w:rPr>
        <w:tab/>
      </w: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>—  проектировать автоматизированные системы;</w:t>
      </w:r>
      <w:r w:rsidRPr="001D60F1">
        <w:rPr>
          <w:lang w:val="ru-RU"/>
        </w:rPr>
        <w:br/>
      </w:r>
      <w:r w:rsidRPr="001D60F1">
        <w:rPr>
          <w:lang w:val="ru-RU"/>
        </w:rPr>
        <w:tab/>
      </w: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>—  конструировать автоматизированные системы;</w:t>
      </w:r>
      <w:r w:rsidRPr="001D60F1">
        <w:rPr>
          <w:lang w:val="ru-RU"/>
        </w:rPr>
        <w:br/>
      </w:r>
      <w:r w:rsidRPr="001D60F1">
        <w:rPr>
          <w:lang w:val="ru-RU"/>
        </w:rPr>
        <w:tab/>
      </w: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пользоваться моделями роботов-манипуляторов со сменными модулями для моделирования </w:t>
      </w:r>
      <w:r w:rsidRPr="001D60F1">
        <w:rPr>
          <w:lang w:val="ru-RU"/>
        </w:rPr>
        <w:tab/>
      </w: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>производственного процесса;</w:t>
      </w:r>
      <w:r w:rsidRPr="001D60F1">
        <w:rPr>
          <w:lang w:val="ru-RU"/>
        </w:rPr>
        <w:br/>
      </w:r>
      <w:r w:rsidRPr="001D60F1">
        <w:rPr>
          <w:lang w:val="ru-RU"/>
        </w:rPr>
        <w:tab/>
      </w: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 xml:space="preserve">—  </w:t>
      </w:r>
      <w:proofErr w:type="gramStart"/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>распознавать способы хранения и производства электроэнергии;</w:t>
      </w:r>
      <w:r w:rsidRPr="001D60F1">
        <w:rPr>
          <w:lang w:val="ru-RU"/>
        </w:rPr>
        <w:br/>
      </w:r>
      <w:r w:rsidRPr="001D60F1">
        <w:rPr>
          <w:lang w:val="ru-RU"/>
        </w:rPr>
        <w:tab/>
      </w: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>—  классифицировать типы передачи электроэнергии;</w:t>
      </w:r>
      <w:r w:rsidRPr="001D60F1">
        <w:rPr>
          <w:lang w:val="ru-RU"/>
        </w:rPr>
        <w:br/>
      </w:r>
      <w:r w:rsidRPr="001D60F1">
        <w:rPr>
          <w:lang w:val="ru-RU"/>
        </w:rPr>
        <w:tab/>
      </w: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>—  объяснять принцип сборки электрических схем;</w:t>
      </w:r>
      <w:r w:rsidRPr="001D60F1">
        <w:rPr>
          <w:lang w:val="ru-RU"/>
        </w:rPr>
        <w:br/>
      </w:r>
      <w:r w:rsidRPr="001D60F1">
        <w:rPr>
          <w:lang w:val="ru-RU"/>
        </w:rPr>
        <w:tab/>
      </w: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>—  выполнять сборку электрических схем;</w:t>
      </w:r>
      <w:r w:rsidRPr="001D60F1">
        <w:rPr>
          <w:lang w:val="ru-RU"/>
        </w:rPr>
        <w:br/>
      </w:r>
      <w:r w:rsidRPr="001D60F1">
        <w:rPr>
          <w:lang w:val="ru-RU"/>
        </w:rPr>
        <w:tab/>
      </w: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>—  определять результат работы электрической схемы при использовании различных элементов;</w:t>
      </w:r>
      <w:r w:rsidRPr="001D60F1">
        <w:rPr>
          <w:lang w:val="ru-RU"/>
        </w:rPr>
        <w:tab/>
      </w: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>—  объяснять применение элементов электрической цепи в бытовых приборах;</w:t>
      </w:r>
      <w:r w:rsidRPr="001D60F1">
        <w:rPr>
          <w:lang w:val="ru-RU"/>
        </w:rPr>
        <w:br/>
      </w:r>
      <w:r w:rsidRPr="001D60F1">
        <w:rPr>
          <w:lang w:val="ru-RU"/>
        </w:rPr>
        <w:tab/>
      </w: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>—  различать последовательное и параллельное соединения резисторов;</w:t>
      </w:r>
      <w:r w:rsidRPr="001D60F1">
        <w:rPr>
          <w:lang w:val="ru-RU"/>
        </w:rPr>
        <w:br/>
      </w:r>
      <w:r w:rsidRPr="001D60F1">
        <w:rPr>
          <w:lang w:val="ru-RU"/>
        </w:rPr>
        <w:tab/>
      </w: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различать аналоговую и цифровую </w:t>
      </w:r>
      <w:proofErr w:type="spellStart"/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>схемотехнику</w:t>
      </w:r>
      <w:proofErr w:type="spellEnd"/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>;</w:t>
      </w:r>
      <w:r w:rsidRPr="001D60F1">
        <w:rPr>
          <w:lang w:val="ru-RU"/>
        </w:rPr>
        <w:br/>
      </w:r>
      <w:r w:rsidRPr="001D60F1">
        <w:rPr>
          <w:lang w:val="ru-RU"/>
        </w:rPr>
        <w:tab/>
      </w: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>—  программировать простое «умное» устройство с заданными характеристиками;</w:t>
      </w:r>
      <w:proofErr w:type="gramEnd"/>
      <w:r w:rsidRPr="001D60F1">
        <w:rPr>
          <w:lang w:val="ru-RU"/>
        </w:rPr>
        <w:br/>
      </w:r>
      <w:r w:rsidRPr="001D60F1">
        <w:rPr>
          <w:lang w:val="ru-RU"/>
        </w:rPr>
        <w:tab/>
      </w: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>—  различать особенности современных датчиков, применять в реальных задачах;</w:t>
      </w:r>
      <w:r w:rsidRPr="001D60F1">
        <w:rPr>
          <w:lang w:val="ru-RU"/>
        </w:rPr>
        <w:br/>
      </w:r>
      <w:r w:rsidRPr="001D60F1">
        <w:rPr>
          <w:lang w:val="ru-RU"/>
        </w:rPr>
        <w:tab/>
      </w: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 xml:space="preserve">—  характеризовать мир профессий, связанных с изучаемыми технологиями, их </w:t>
      </w:r>
      <w:r w:rsidRPr="001D60F1">
        <w:rPr>
          <w:lang w:val="ru-RU"/>
        </w:rPr>
        <w:br/>
      </w:r>
      <w:r w:rsidRPr="001D60F1">
        <w:rPr>
          <w:lang w:val="ru-RU"/>
        </w:rPr>
        <w:tab/>
      </w: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>востребованность на рынке труда.</w:t>
      </w:r>
    </w:p>
    <w:p w:rsidR="00D821D4" w:rsidRPr="001D60F1" w:rsidRDefault="001D60F1" w:rsidP="006D41AD">
      <w:pPr>
        <w:tabs>
          <w:tab w:val="left" w:pos="240"/>
        </w:tabs>
        <w:autoSpaceDE w:val="0"/>
        <w:autoSpaceDN w:val="0"/>
        <w:spacing w:after="0" w:line="240" w:lineRule="auto"/>
        <w:ind w:right="576"/>
        <w:rPr>
          <w:lang w:val="ru-RU"/>
        </w:rPr>
      </w:pPr>
      <w:proofErr w:type="gramStart"/>
      <w:r w:rsidRPr="001D60F1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«Животноводство»</w:t>
      </w:r>
      <w:r w:rsidRPr="001D60F1">
        <w:rPr>
          <w:lang w:val="ru-RU"/>
        </w:rPr>
        <w:br/>
      </w:r>
      <w:r w:rsidRPr="001D60F1">
        <w:rPr>
          <w:rFonts w:ascii="Times New Roman" w:eastAsia="Times New Roman" w:hAnsi="Times New Roman"/>
          <w:b/>
          <w:color w:val="000000"/>
          <w:sz w:val="24"/>
          <w:lang w:val="ru-RU"/>
        </w:rPr>
        <w:t>7—8 КЛАССЫ:</w:t>
      </w:r>
      <w:r w:rsidRPr="001D60F1">
        <w:rPr>
          <w:lang w:val="ru-RU"/>
        </w:rPr>
        <w:br/>
      </w:r>
      <w:r w:rsidRPr="001D60F1">
        <w:rPr>
          <w:lang w:val="ru-RU"/>
        </w:rPr>
        <w:tab/>
      </w: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>—  характеризовать основные направления животноводства;</w:t>
      </w:r>
      <w:r w:rsidRPr="001D60F1">
        <w:rPr>
          <w:lang w:val="ru-RU"/>
        </w:rPr>
        <w:br/>
      </w:r>
      <w:r w:rsidRPr="001D60F1">
        <w:rPr>
          <w:lang w:val="ru-RU"/>
        </w:rPr>
        <w:tab/>
      </w: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>—  характеризовать особенности основных видов сельскохозяйственных животных своего</w:t>
      </w:r>
      <w:r w:rsidR="006D41A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>региона;</w:t>
      </w:r>
      <w:r w:rsidRPr="001D60F1">
        <w:rPr>
          <w:lang w:val="ru-RU"/>
        </w:rPr>
        <w:br/>
      </w: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>—  описывать полный технологический цикл получения продукции животноводства своего региона;</w:t>
      </w:r>
      <w:r w:rsidRPr="001D60F1">
        <w:rPr>
          <w:lang w:val="ru-RU"/>
        </w:rPr>
        <w:br/>
      </w: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>—  называть виды сельскохозяйственных животных, характерных для данного региона;—  оценивать условия содержания животных в различных условиях;</w:t>
      </w:r>
      <w:r w:rsidRPr="001D60F1">
        <w:rPr>
          <w:lang w:val="ru-RU"/>
        </w:rPr>
        <w:br/>
      </w: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>—  владеть навыками оказания первой помощи заболевшим или пораненным животным;—  характеризовать способы переработки и хранения продукции животноводства;</w:t>
      </w:r>
      <w:proofErr w:type="gramEnd"/>
      <w:r w:rsidRPr="001D60F1">
        <w:rPr>
          <w:lang w:val="ru-RU"/>
        </w:rPr>
        <w:br/>
      </w: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 xml:space="preserve">—  характеризовать пути </w:t>
      </w:r>
      <w:proofErr w:type="spellStart"/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>цифровизации</w:t>
      </w:r>
      <w:proofErr w:type="spellEnd"/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 xml:space="preserve"> животноводческого производства;</w:t>
      </w:r>
      <w:r w:rsidRPr="001D60F1">
        <w:rPr>
          <w:lang w:val="ru-RU"/>
        </w:rPr>
        <w:br/>
      </w: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>—  объяснять особенности сельскохозяйственного производства своего региона;</w:t>
      </w:r>
      <w:r w:rsidRPr="001D60F1">
        <w:rPr>
          <w:lang w:val="ru-RU"/>
        </w:rPr>
        <w:br/>
      </w: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>—  характеризовать мир профессий, связанных с животноводством, их востребованность на рынке труда.</w:t>
      </w:r>
    </w:p>
    <w:p w:rsidR="00D821D4" w:rsidRPr="001D60F1" w:rsidRDefault="001D60F1" w:rsidP="006D41AD">
      <w:pPr>
        <w:tabs>
          <w:tab w:val="left" w:pos="240"/>
        </w:tabs>
        <w:autoSpaceDE w:val="0"/>
        <w:autoSpaceDN w:val="0"/>
        <w:spacing w:after="0" w:line="240" w:lineRule="auto"/>
        <w:rPr>
          <w:lang w:val="ru-RU"/>
        </w:rPr>
      </w:pPr>
      <w:proofErr w:type="gramStart"/>
      <w:r w:rsidRPr="001D60F1"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>Модуль «Растениеводство»</w:t>
      </w:r>
      <w:r w:rsidRPr="001D60F1">
        <w:rPr>
          <w:lang w:val="ru-RU"/>
        </w:rPr>
        <w:br/>
      </w:r>
      <w:r w:rsidRPr="001D60F1">
        <w:rPr>
          <w:rFonts w:ascii="Times New Roman" w:eastAsia="Times New Roman" w:hAnsi="Times New Roman"/>
          <w:b/>
          <w:color w:val="000000"/>
          <w:sz w:val="24"/>
          <w:lang w:val="ru-RU"/>
        </w:rPr>
        <w:t>7—8 КЛАССЫ:</w:t>
      </w:r>
      <w:r w:rsidRPr="001D60F1">
        <w:rPr>
          <w:lang w:val="ru-RU"/>
        </w:rPr>
        <w:br/>
      </w:r>
      <w:r w:rsidRPr="001D60F1">
        <w:rPr>
          <w:lang w:val="ru-RU"/>
        </w:rPr>
        <w:tab/>
      </w: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>—  характеризовать основные направления растениеводства;</w:t>
      </w:r>
      <w:r w:rsidRPr="001D60F1">
        <w:rPr>
          <w:lang w:val="ru-RU"/>
        </w:rPr>
        <w:br/>
      </w:r>
      <w:r w:rsidRPr="001D60F1">
        <w:rPr>
          <w:lang w:val="ru-RU"/>
        </w:rPr>
        <w:tab/>
      </w: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описывать полный технологический цикл получения наиболее распространённой </w:t>
      </w:r>
      <w:r w:rsidRPr="001D60F1">
        <w:rPr>
          <w:lang w:val="ru-RU"/>
        </w:rPr>
        <w:tab/>
      </w: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>растениеводческой продукции своего региона;</w:t>
      </w:r>
      <w:r w:rsidRPr="001D60F1">
        <w:rPr>
          <w:lang w:val="ru-RU"/>
        </w:rPr>
        <w:br/>
      </w:r>
      <w:r w:rsidRPr="001D60F1">
        <w:rPr>
          <w:lang w:val="ru-RU"/>
        </w:rPr>
        <w:tab/>
      </w: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>—  характеризовать виды и свойства почв данного региона;</w:t>
      </w:r>
      <w:r w:rsidRPr="001D60F1">
        <w:rPr>
          <w:lang w:val="ru-RU"/>
        </w:rPr>
        <w:br/>
      </w:r>
      <w:r w:rsidRPr="001D60F1">
        <w:rPr>
          <w:lang w:val="ru-RU"/>
        </w:rPr>
        <w:tab/>
      </w: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>—  называть ручные и механизированные инструменты обработки почвы;</w:t>
      </w:r>
      <w:r w:rsidRPr="001D60F1">
        <w:rPr>
          <w:lang w:val="ru-RU"/>
        </w:rPr>
        <w:br/>
      </w:r>
      <w:r w:rsidRPr="001D60F1">
        <w:rPr>
          <w:lang w:val="ru-RU"/>
        </w:rPr>
        <w:tab/>
      </w: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>—  классифицировать культурные растения по различным основаниям;</w:t>
      </w:r>
      <w:r w:rsidRPr="001D60F1">
        <w:rPr>
          <w:lang w:val="ru-RU"/>
        </w:rPr>
        <w:br/>
      </w:r>
      <w:r w:rsidRPr="001D60F1">
        <w:rPr>
          <w:lang w:val="ru-RU"/>
        </w:rPr>
        <w:tab/>
      </w: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>—  называть полезные дикорастущие растения и знать их свойства;</w:t>
      </w:r>
      <w:r w:rsidRPr="001D60F1">
        <w:rPr>
          <w:lang w:val="ru-RU"/>
        </w:rPr>
        <w:br/>
      </w:r>
      <w:r w:rsidRPr="001D60F1">
        <w:rPr>
          <w:lang w:val="ru-RU"/>
        </w:rPr>
        <w:tab/>
      </w: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>—  назвать опасные для человека дикорастущие растения;</w:t>
      </w:r>
      <w:proofErr w:type="gramEnd"/>
      <w:r w:rsidRPr="001D60F1">
        <w:rPr>
          <w:lang w:val="ru-RU"/>
        </w:rPr>
        <w:br/>
      </w:r>
      <w:r w:rsidRPr="001D60F1">
        <w:rPr>
          <w:lang w:val="ru-RU"/>
        </w:rPr>
        <w:tab/>
      </w: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>—  называть полезные для человека грибы;</w:t>
      </w:r>
      <w:r w:rsidRPr="001D60F1">
        <w:rPr>
          <w:lang w:val="ru-RU"/>
        </w:rPr>
        <w:br/>
      </w:r>
      <w:r w:rsidRPr="001D60F1">
        <w:rPr>
          <w:lang w:val="ru-RU"/>
        </w:rPr>
        <w:tab/>
      </w: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>—  называть опасные для человека грибы;</w:t>
      </w:r>
      <w:r w:rsidRPr="001D60F1">
        <w:rPr>
          <w:lang w:val="ru-RU"/>
        </w:rPr>
        <w:br/>
      </w:r>
      <w:r w:rsidRPr="001D60F1">
        <w:rPr>
          <w:lang w:val="ru-RU"/>
        </w:rPr>
        <w:tab/>
      </w: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 xml:space="preserve">—  владеть методами сбора, переработки и хранения полезных дикорастущих растений и их </w:t>
      </w:r>
      <w:r w:rsidRPr="001D60F1">
        <w:rPr>
          <w:lang w:val="ru-RU"/>
        </w:rPr>
        <w:tab/>
      </w: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>плодов;</w:t>
      </w:r>
      <w:r w:rsidRPr="001D60F1">
        <w:rPr>
          <w:lang w:val="ru-RU"/>
        </w:rPr>
        <w:br/>
      </w:r>
      <w:r w:rsidRPr="001D60F1">
        <w:rPr>
          <w:lang w:val="ru-RU"/>
        </w:rPr>
        <w:tab/>
      </w: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 xml:space="preserve">—  владеть методами сбора, переработки и </w:t>
      </w:r>
      <w:proofErr w:type="gramStart"/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>хранения</w:t>
      </w:r>
      <w:proofErr w:type="gramEnd"/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 xml:space="preserve"> полезных для человека грибов;</w:t>
      </w:r>
      <w:r w:rsidRPr="001D60F1">
        <w:rPr>
          <w:lang w:val="ru-RU"/>
        </w:rPr>
        <w:br/>
      </w:r>
      <w:r w:rsidRPr="001D60F1">
        <w:rPr>
          <w:lang w:val="ru-RU"/>
        </w:rPr>
        <w:tab/>
      </w: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 xml:space="preserve">—  характеризовать основные направления </w:t>
      </w:r>
      <w:proofErr w:type="spellStart"/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>цифровизации</w:t>
      </w:r>
      <w:proofErr w:type="spellEnd"/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 xml:space="preserve"> и роботизации в растениеводстве;</w:t>
      </w:r>
      <w:r w:rsidRPr="001D60F1">
        <w:rPr>
          <w:lang w:val="ru-RU"/>
        </w:rPr>
        <w:tab/>
      </w: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получить опыт использования цифровых устройств и программных сервисов в технологии </w:t>
      </w:r>
      <w:r w:rsidRPr="001D60F1">
        <w:rPr>
          <w:lang w:val="ru-RU"/>
        </w:rPr>
        <w:tab/>
      </w: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>растениеводства;</w:t>
      </w:r>
      <w:r w:rsidRPr="001D60F1">
        <w:rPr>
          <w:lang w:val="ru-RU"/>
        </w:rPr>
        <w:br/>
      </w:r>
      <w:r w:rsidRPr="001D60F1">
        <w:rPr>
          <w:lang w:val="ru-RU"/>
        </w:rPr>
        <w:tab/>
      </w: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 xml:space="preserve">—  характеризовать мир профессий, связанных с растениеводством, их востребованность на </w:t>
      </w:r>
      <w:r w:rsidRPr="001D60F1">
        <w:rPr>
          <w:lang w:val="ru-RU"/>
        </w:rPr>
        <w:tab/>
      </w:r>
      <w:r w:rsidRPr="001D60F1">
        <w:rPr>
          <w:rFonts w:ascii="Times New Roman" w:eastAsia="Times New Roman" w:hAnsi="Times New Roman"/>
          <w:color w:val="000000"/>
          <w:sz w:val="24"/>
          <w:lang w:val="ru-RU"/>
        </w:rPr>
        <w:t>рынке труда.</w:t>
      </w:r>
    </w:p>
    <w:p w:rsidR="00B61F1E" w:rsidRDefault="00B61F1E">
      <w:pPr>
        <w:rPr>
          <w:lang w:val="ru-RU"/>
        </w:rPr>
      </w:pPr>
    </w:p>
    <w:p w:rsidR="00630985" w:rsidRDefault="00630985" w:rsidP="00B61F1E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ru-RU"/>
        </w:rPr>
      </w:pPr>
    </w:p>
    <w:p w:rsidR="00630985" w:rsidRDefault="00630985" w:rsidP="00B61F1E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ru-RU"/>
        </w:rPr>
      </w:pPr>
    </w:p>
    <w:p w:rsidR="00630985" w:rsidRDefault="00630985" w:rsidP="00B61F1E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ru-RU"/>
        </w:rPr>
      </w:pPr>
    </w:p>
    <w:p w:rsidR="00630985" w:rsidRDefault="00630985" w:rsidP="00B61F1E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ru-RU"/>
        </w:rPr>
      </w:pPr>
    </w:p>
    <w:p w:rsidR="00630985" w:rsidRDefault="00630985" w:rsidP="00B61F1E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ru-RU"/>
        </w:rPr>
      </w:pPr>
    </w:p>
    <w:p w:rsidR="00630985" w:rsidRDefault="00630985" w:rsidP="00B61F1E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ru-RU"/>
        </w:rPr>
      </w:pPr>
    </w:p>
    <w:p w:rsidR="00630985" w:rsidRDefault="00630985" w:rsidP="00B61F1E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ru-RU"/>
        </w:rPr>
      </w:pPr>
    </w:p>
    <w:p w:rsidR="00630985" w:rsidRDefault="00630985" w:rsidP="00B61F1E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ru-RU"/>
        </w:rPr>
      </w:pPr>
    </w:p>
    <w:p w:rsidR="00630985" w:rsidRDefault="00630985" w:rsidP="00B61F1E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ru-RU"/>
        </w:rPr>
      </w:pPr>
    </w:p>
    <w:p w:rsidR="00630985" w:rsidRDefault="00630985" w:rsidP="00B61F1E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ru-RU"/>
        </w:rPr>
      </w:pPr>
    </w:p>
    <w:p w:rsidR="00630985" w:rsidRDefault="00630985" w:rsidP="00B61F1E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ru-RU"/>
        </w:rPr>
      </w:pPr>
    </w:p>
    <w:p w:rsidR="00630985" w:rsidRDefault="00630985" w:rsidP="00B61F1E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ru-RU"/>
        </w:rPr>
      </w:pPr>
    </w:p>
    <w:p w:rsidR="00630985" w:rsidRDefault="00630985" w:rsidP="00B61F1E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ru-RU"/>
        </w:rPr>
      </w:pPr>
    </w:p>
    <w:p w:rsidR="00630985" w:rsidRDefault="00630985" w:rsidP="00B61F1E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ru-RU"/>
        </w:rPr>
      </w:pPr>
    </w:p>
    <w:p w:rsidR="00630985" w:rsidRDefault="00630985" w:rsidP="00B61F1E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ru-RU"/>
        </w:rPr>
      </w:pPr>
    </w:p>
    <w:p w:rsidR="00630985" w:rsidRDefault="00630985" w:rsidP="00B61F1E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ru-RU"/>
        </w:rPr>
      </w:pPr>
    </w:p>
    <w:p w:rsidR="00630985" w:rsidRDefault="00630985" w:rsidP="00B61F1E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ru-RU"/>
        </w:rPr>
      </w:pPr>
    </w:p>
    <w:p w:rsidR="00630985" w:rsidRDefault="00630985" w:rsidP="00B61F1E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ru-RU"/>
        </w:rPr>
      </w:pPr>
    </w:p>
    <w:p w:rsidR="00B61F1E" w:rsidRPr="00B61F1E" w:rsidRDefault="00B61F1E" w:rsidP="00855E3C">
      <w:pPr>
        <w:shd w:val="clear" w:color="auto" w:fill="FFFFFF"/>
        <w:spacing w:after="0"/>
        <w:jc w:val="both"/>
        <w:rPr>
          <w:rFonts w:ascii="Times New Roman" w:hAnsi="Times New Roman" w:cs="Times New Roman"/>
          <w:lang w:val="ru-RU"/>
        </w:rPr>
      </w:pPr>
      <w:r w:rsidRPr="00B61F1E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ru-RU"/>
        </w:rPr>
        <w:lastRenderedPageBreak/>
        <w:t xml:space="preserve">РАСПРЕДЕЛЕНИЕ ЧАСОВ </w:t>
      </w:r>
      <w:r w:rsidRPr="00B61F1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ПО ГОДАМ ОБУЧЕНИЯ</w:t>
      </w:r>
    </w:p>
    <w:p w:rsidR="00B61F1E" w:rsidRPr="00B61F1E" w:rsidRDefault="00B61F1E" w:rsidP="0063098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B61F1E">
        <w:rPr>
          <w:rFonts w:ascii="Times New Roman" w:eastAsia="Times New Roman" w:hAnsi="Times New Roman" w:cs="Times New Roman"/>
          <w:sz w:val="24"/>
          <w:lang w:val="ru-RU"/>
        </w:rPr>
        <w:t>Программа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</w:t>
      </w:r>
      <w:r w:rsidRPr="00B61F1E">
        <w:rPr>
          <w:rFonts w:ascii="Times New Roman" w:eastAsia="Times New Roman" w:hAnsi="Times New Roman" w:cs="Times New Roman"/>
          <w:sz w:val="24"/>
          <w:lang w:val="ru-RU"/>
        </w:rPr>
        <w:softHyphen/>
        <w:t>ных тем, форм и методов освоения содержания</w:t>
      </w:r>
    </w:p>
    <w:p w:rsidR="00B61F1E" w:rsidRPr="00B61F1E" w:rsidRDefault="00B61F1E" w:rsidP="0063098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B61F1E">
        <w:rPr>
          <w:rFonts w:ascii="Times New Roman" w:eastAsia="Times New Roman" w:hAnsi="Times New Roman" w:cs="Times New Roman"/>
          <w:sz w:val="24"/>
          <w:lang w:val="ru-RU"/>
        </w:rPr>
        <w:t xml:space="preserve">Порядок изучения модулей может быть изменён, </w:t>
      </w:r>
      <w:proofErr w:type="gramStart"/>
      <w:r w:rsidRPr="00B61F1E">
        <w:rPr>
          <w:rFonts w:ascii="Times New Roman" w:eastAsia="Times New Roman" w:hAnsi="Times New Roman" w:cs="Times New Roman"/>
          <w:sz w:val="24"/>
          <w:lang w:val="ru-RU"/>
        </w:rPr>
        <w:t>возможно</w:t>
      </w:r>
      <w:proofErr w:type="gramEnd"/>
      <w:r w:rsidRPr="00B61F1E">
        <w:rPr>
          <w:rFonts w:ascii="Times New Roman" w:eastAsia="Times New Roman" w:hAnsi="Times New Roman" w:cs="Times New Roman"/>
          <w:sz w:val="24"/>
          <w:lang w:val="ru-RU"/>
        </w:rPr>
        <w:t xml:space="preserve"> некоторое перераспределение учебного времени между модулями (при сохранении общего количества учебных часов)</w:t>
      </w:r>
    </w:p>
    <w:p w:rsidR="00B61F1E" w:rsidRPr="00B61F1E" w:rsidRDefault="00B61F1E" w:rsidP="0063098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B61F1E">
        <w:rPr>
          <w:rFonts w:ascii="Times New Roman" w:eastAsia="Times New Roman" w:hAnsi="Times New Roman" w:cs="Times New Roman"/>
          <w:sz w:val="24"/>
          <w:lang w:val="ru-RU"/>
        </w:rPr>
        <w:t>Предлагаемые варианты тематического планирования и рас</w:t>
      </w:r>
      <w:r w:rsidRPr="00B61F1E">
        <w:rPr>
          <w:rFonts w:ascii="Times New Roman" w:eastAsia="Times New Roman" w:hAnsi="Times New Roman" w:cs="Times New Roman"/>
          <w:sz w:val="24"/>
          <w:lang w:val="ru-RU"/>
        </w:rPr>
        <w:softHyphen/>
        <w:t xml:space="preserve">пределения часов на изучение модулей </w:t>
      </w:r>
      <w:proofErr w:type="gramStart"/>
      <w:r w:rsidRPr="00B61F1E">
        <w:rPr>
          <w:rFonts w:ascii="Times New Roman" w:eastAsia="Times New Roman" w:hAnsi="Times New Roman" w:cs="Times New Roman"/>
          <w:sz w:val="24"/>
          <w:lang w:val="ru-RU"/>
        </w:rPr>
        <w:t>могут служить пример</w:t>
      </w:r>
      <w:r w:rsidRPr="00B61F1E">
        <w:rPr>
          <w:rFonts w:ascii="Times New Roman" w:eastAsia="Times New Roman" w:hAnsi="Times New Roman" w:cs="Times New Roman"/>
          <w:sz w:val="24"/>
          <w:lang w:val="ru-RU"/>
        </w:rPr>
        <w:softHyphen/>
        <w:t>ным образцом при составлении рабочих программ по предмету Образовательная организация может</w:t>
      </w:r>
      <w:proofErr w:type="gramEnd"/>
      <w:r w:rsidRPr="00B61F1E">
        <w:rPr>
          <w:rFonts w:ascii="Times New Roman" w:eastAsia="Times New Roman" w:hAnsi="Times New Roman" w:cs="Times New Roman"/>
          <w:sz w:val="24"/>
          <w:lang w:val="ru-RU"/>
        </w:rPr>
        <w:t xml:space="preserve"> выбрать один из них либо самостоятельно разработать и утвердить иной вариант темати</w:t>
      </w:r>
      <w:r w:rsidRPr="00B61F1E">
        <w:rPr>
          <w:rFonts w:ascii="Times New Roman" w:eastAsia="Times New Roman" w:hAnsi="Times New Roman" w:cs="Times New Roman"/>
          <w:sz w:val="24"/>
          <w:lang w:val="ru-RU"/>
        </w:rPr>
        <w:softHyphen/>
        <w:t>ческого планирования</w:t>
      </w:r>
    </w:p>
    <w:p w:rsidR="00B61F1E" w:rsidRPr="00B61F1E" w:rsidRDefault="00B61F1E" w:rsidP="0063098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B61F1E">
        <w:rPr>
          <w:rFonts w:ascii="Times New Roman" w:eastAsia="Times New Roman" w:hAnsi="Times New Roman" w:cs="Times New Roman"/>
          <w:sz w:val="24"/>
          <w:lang w:val="ru-RU"/>
        </w:rPr>
        <w:t>Количество часов инвариантных модулей может быть сокращено для введения вариативных Порядок, классы изучения модулей и количество часов могут быть иными с учётом материально-технического обеспечения образовательной организации</w:t>
      </w:r>
    </w:p>
    <w:p w:rsidR="00B61F1E" w:rsidRPr="00855E3C" w:rsidRDefault="00630985" w:rsidP="0063098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  <w:lang w:val="ru-RU"/>
        </w:rPr>
        <w:t>Распределение</w:t>
      </w:r>
      <w:r w:rsidR="00B61F1E" w:rsidRPr="00B61F1E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  <w:lang w:val="ru-RU"/>
        </w:rPr>
        <w:t xml:space="preserve"> часов по инвариантным модулям </w:t>
      </w:r>
      <w:r w:rsidR="00B61F1E" w:rsidRPr="00B61F1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без учёта вариативных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5 класс</w:t>
      </w:r>
      <w:r w:rsidR="00855E3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  </w:t>
      </w:r>
      <w:r w:rsidR="00B61F1E" w:rsidRPr="00855E3C">
        <w:rPr>
          <w:rFonts w:ascii="Times New Roman" w:eastAsia="Times New Roman" w:hAnsi="Times New Roman" w:cs="Times New Roman"/>
          <w:spacing w:val="-16"/>
          <w:sz w:val="24"/>
          <w:szCs w:val="24"/>
          <w:lang w:val="ru-RU"/>
        </w:rPr>
        <w:t>Вариант 2</w:t>
      </w:r>
    </w:p>
    <w:tbl>
      <w:tblPr>
        <w:tblW w:w="10246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703"/>
        <w:gridCol w:w="3543"/>
      </w:tblGrid>
      <w:tr w:rsidR="00855E3C" w:rsidRPr="003D56E5" w:rsidTr="00423E79">
        <w:trPr>
          <w:trHeight w:hRule="exact" w:val="566"/>
        </w:trPr>
        <w:tc>
          <w:tcPr>
            <w:tcW w:w="67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855E3C" w:rsidRPr="008C4AE5" w:rsidRDefault="00855E3C" w:rsidP="00855E3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4A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Модули</w:t>
            </w:r>
            <w:proofErr w:type="spellEnd"/>
          </w:p>
        </w:tc>
        <w:tc>
          <w:tcPr>
            <w:tcW w:w="35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5E3C" w:rsidRPr="004A4B22" w:rsidRDefault="00855E3C" w:rsidP="00855E3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4B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Количество часов по классам</w:t>
            </w:r>
          </w:p>
          <w:p w:rsidR="00855E3C" w:rsidRPr="004A4B22" w:rsidRDefault="00855E3C" w:rsidP="00855E3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4B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 класс</w:t>
            </w:r>
          </w:p>
        </w:tc>
      </w:tr>
      <w:tr w:rsidR="00855E3C" w:rsidRPr="003D56E5" w:rsidTr="00855E3C">
        <w:trPr>
          <w:trHeight w:hRule="exact" w:val="159"/>
        </w:trPr>
        <w:tc>
          <w:tcPr>
            <w:tcW w:w="67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E3C" w:rsidRPr="004A4B22" w:rsidRDefault="00855E3C" w:rsidP="00423E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55E3C" w:rsidRPr="004A4B22" w:rsidRDefault="00855E3C" w:rsidP="00423E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E3C" w:rsidRPr="004A4B22" w:rsidRDefault="00855E3C" w:rsidP="00423E7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61F1E" w:rsidRPr="002729BF" w:rsidTr="00630985">
        <w:trPr>
          <w:trHeight w:hRule="exact" w:val="394"/>
        </w:trPr>
        <w:tc>
          <w:tcPr>
            <w:tcW w:w="6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F1E" w:rsidRPr="008C4AE5" w:rsidRDefault="00B61F1E" w:rsidP="00423E7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4A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Инвариантные</w:t>
            </w:r>
            <w:proofErr w:type="spellEnd"/>
            <w:r w:rsidRPr="008C4A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C4A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модули</w:t>
            </w:r>
            <w:proofErr w:type="spellEnd"/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F1E" w:rsidRPr="008C4AE5" w:rsidRDefault="00B61F1E" w:rsidP="00423E7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A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</w:t>
            </w:r>
          </w:p>
        </w:tc>
      </w:tr>
      <w:tr w:rsidR="00B61F1E" w:rsidRPr="002729BF" w:rsidTr="00630985">
        <w:trPr>
          <w:trHeight w:hRule="exact" w:val="389"/>
        </w:trPr>
        <w:tc>
          <w:tcPr>
            <w:tcW w:w="6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F1E" w:rsidRPr="008C4AE5" w:rsidRDefault="00B61F1E" w:rsidP="00423E7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4AE5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Производство</w:t>
            </w:r>
            <w:proofErr w:type="spellEnd"/>
            <w:r w:rsidRPr="008C4A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C4AE5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технологии</w:t>
            </w:r>
            <w:proofErr w:type="spellEnd"/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F1E" w:rsidRPr="008C4AE5" w:rsidRDefault="00B61F1E" w:rsidP="00423E7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A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61F1E" w:rsidRPr="002729BF" w:rsidTr="00630985">
        <w:trPr>
          <w:trHeight w:hRule="exact" w:val="1279"/>
        </w:trPr>
        <w:tc>
          <w:tcPr>
            <w:tcW w:w="6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F1E" w:rsidRPr="00B61F1E" w:rsidRDefault="00B61F1E" w:rsidP="00630985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61F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Технологии обработки мате</w:t>
            </w:r>
            <w:r w:rsidRPr="00B61F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softHyphen/>
              <w:t xml:space="preserve">риалов, пищевых продуктов </w:t>
            </w:r>
          </w:p>
          <w:p w:rsidR="00B61F1E" w:rsidRPr="00B61F1E" w:rsidRDefault="00B61F1E" w:rsidP="00630985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B61F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  <w:t>Технологии обработки кон</w:t>
            </w:r>
            <w:r w:rsidRPr="00B61F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  <w:softHyphen/>
              <w:t xml:space="preserve">струкционных материалов </w:t>
            </w:r>
          </w:p>
          <w:p w:rsidR="00B61F1E" w:rsidRPr="00B61F1E" w:rsidRDefault="00B61F1E" w:rsidP="00630985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B61F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  <w:t>Технологии   обработки   пи</w:t>
            </w:r>
            <w:r w:rsidRPr="00B61F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  <w:softHyphen/>
              <w:t xml:space="preserve">щевых продуктов </w:t>
            </w:r>
          </w:p>
          <w:p w:rsidR="00B61F1E" w:rsidRPr="00B61F1E" w:rsidRDefault="00B61F1E" w:rsidP="00423E7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1F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  <w:t>Технологии обработки тек</w:t>
            </w:r>
            <w:r w:rsidRPr="00B61F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  <w:softHyphen/>
              <w:t>стильных материалов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F1E" w:rsidRDefault="00B61F1E" w:rsidP="00423E7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AE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  <w:p w:rsidR="00B61F1E" w:rsidRPr="008C4AE5" w:rsidRDefault="00B61F1E" w:rsidP="00423E7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F1E" w:rsidRPr="002729BF" w:rsidTr="00630985">
        <w:trPr>
          <w:trHeight w:hRule="exact" w:val="354"/>
        </w:trPr>
        <w:tc>
          <w:tcPr>
            <w:tcW w:w="6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F1E" w:rsidRPr="008C4AE5" w:rsidRDefault="00B61F1E" w:rsidP="00423E7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4AE5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Компьютерная</w:t>
            </w:r>
            <w:proofErr w:type="spellEnd"/>
            <w:r w:rsidRPr="008C4A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4AE5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графика</w:t>
            </w:r>
            <w:proofErr w:type="spellEnd"/>
            <w:r w:rsidRPr="008C4A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C4AE5">
              <w:rPr>
                <w:rFonts w:ascii="Times New Roman" w:eastAsia="Times New Roman" w:hAnsi="Times New Roman" w:cs="Times New Roman"/>
                <w:sz w:val="24"/>
                <w:szCs w:val="24"/>
              </w:rPr>
              <w:t>чер</w:t>
            </w:r>
            <w:r w:rsidRPr="008C4AE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чение</w:t>
            </w:r>
            <w:proofErr w:type="spellEnd"/>
            <w:r w:rsidRPr="008C4AE5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F1E" w:rsidRPr="008C4AE5" w:rsidRDefault="00B61F1E" w:rsidP="00423E7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A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61F1E" w:rsidRPr="002729BF" w:rsidTr="00630985">
        <w:trPr>
          <w:trHeight w:hRule="exact" w:val="389"/>
        </w:trPr>
        <w:tc>
          <w:tcPr>
            <w:tcW w:w="6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F1E" w:rsidRPr="008C4AE5" w:rsidRDefault="00B61F1E" w:rsidP="00423E7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4AE5"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Робототехника</w:t>
            </w:r>
            <w:proofErr w:type="spellEnd"/>
            <w:r w:rsidRPr="008C4AE5">
              <w:rPr>
                <w:rFonts w:ascii="Times New Roman" w:eastAsia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F1E" w:rsidRPr="008C4AE5" w:rsidRDefault="00B61F1E" w:rsidP="00423E7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AE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B61F1E" w:rsidRPr="002729BF" w:rsidTr="00630985">
        <w:trPr>
          <w:trHeight w:hRule="exact" w:val="353"/>
        </w:trPr>
        <w:tc>
          <w:tcPr>
            <w:tcW w:w="6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F1E" w:rsidRPr="008C4AE5" w:rsidRDefault="00B61F1E" w:rsidP="00423E7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AE5">
              <w:rPr>
                <w:rFonts w:ascii="Times New Roman" w:hAnsi="Times New Roman" w:cs="Times New Roman"/>
                <w:sz w:val="24"/>
                <w:szCs w:val="24"/>
              </w:rPr>
              <w:t>3D-</w:t>
            </w:r>
            <w:r w:rsidRPr="008C4A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моделирование,  </w:t>
            </w:r>
            <w:proofErr w:type="spellStart"/>
            <w:r w:rsidRPr="008C4AE5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прототипирование</w:t>
            </w:r>
            <w:proofErr w:type="spellEnd"/>
            <w:r w:rsidRPr="008C4A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C4AE5">
              <w:rPr>
                <w:rFonts w:ascii="Times New Roman" w:eastAsia="Times New Roman" w:hAnsi="Times New Roman" w:cs="Times New Roman"/>
                <w:sz w:val="24"/>
                <w:szCs w:val="24"/>
              </w:rPr>
              <w:t>макетирование</w:t>
            </w:r>
            <w:proofErr w:type="spellEnd"/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F1E" w:rsidRPr="008C4AE5" w:rsidRDefault="00B61F1E" w:rsidP="00423E7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AE5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</w:p>
        </w:tc>
      </w:tr>
      <w:tr w:rsidR="00B61F1E" w:rsidRPr="003D56E5" w:rsidTr="00630985">
        <w:trPr>
          <w:trHeight w:hRule="exact" w:val="617"/>
        </w:trPr>
        <w:tc>
          <w:tcPr>
            <w:tcW w:w="6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F1E" w:rsidRPr="00B61F1E" w:rsidRDefault="00B61F1E" w:rsidP="00630985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1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Вариативные модули (по выбору ОО)</w:t>
            </w:r>
          </w:p>
          <w:p w:rsidR="00B61F1E" w:rsidRPr="00B61F1E" w:rsidRDefault="00B61F1E" w:rsidP="00630985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1F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  <w:t>Не   более   30 %   от   общего количества часов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F1E" w:rsidRPr="00B61F1E" w:rsidRDefault="00B61F1E" w:rsidP="00423E7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61F1E" w:rsidRPr="002729BF" w:rsidTr="00630985">
        <w:trPr>
          <w:trHeight w:hRule="exact" w:val="403"/>
        </w:trPr>
        <w:tc>
          <w:tcPr>
            <w:tcW w:w="6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F1E" w:rsidRPr="008C4AE5" w:rsidRDefault="00B61F1E" w:rsidP="00423E7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4AE5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F1E" w:rsidRPr="008C4AE5" w:rsidRDefault="00B61F1E" w:rsidP="00423E7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A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</w:t>
            </w:r>
          </w:p>
        </w:tc>
      </w:tr>
    </w:tbl>
    <w:p w:rsidR="00B61F1E" w:rsidRPr="00B61F1E" w:rsidRDefault="00B61F1E" w:rsidP="0063098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B61F1E">
        <w:rPr>
          <w:rFonts w:ascii="Times New Roman" w:eastAsia="Times New Roman" w:hAnsi="Times New Roman" w:cs="Times New Roman"/>
          <w:sz w:val="24"/>
          <w:lang w:val="ru-RU"/>
        </w:rPr>
        <w:t>В данном примере часы, выделяемые на модуль «Робототехника», перенесены в модуль «Технологии обработки материалов, пищевых продуктов» с дальнейшим перераспределением по тематическим блокам с учётом наличия оборудования и запроса участников образовательных отношений</w:t>
      </w:r>
    </w:p>
    <w:p w:rsidR="00B61F1E" w:rsidRPr="00B61F1E" w:rsidRDefault="00B61F1E" w:rsidP="0063098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B61F1E">
        <w:rPr>
          <w:rFonts w:ascii="Times New Roman" w:hAnsi="Times New Roman" w:cs="Times New Roman"/>
          <w:sz w:val="24"/>
          <w:lang w:val="ru-RU"/>
        </w:rPr>
        <w:t>*</w:t>
      </w:r>
      <w:r w:rsidRPr="00B61F1E">
        <w:rPr>
          <w:rFonts w:ascii="Times New Roman" w:eastAsia="Times New Roman" w:hAnsi="Times New Roman" w:cs="Times New Roman"/>
          <w:sz w:val="24"/>
          <w:lang w:val="ru-RU"/>
        </w:rPr>
        <w:t>Темы модуля «Компьютерная графика, черчение» могут быть распределены в других модулях</w:t>
      </w:r>
    </w:p>
    <w:p w:rsidR="00B61F1E" w:rsidRPr="00B61F1E" w:rsidRDefault="00B61F1E" w:rsidP="0063098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B61F1E">
        <w:rPr>
          <w:rFonts w:ascii="Times New Roman" w:hAnsi="Times New Roman" w:cs="Times New Roman"/>
          <w:sz w:val="24"/>
          <w:lang w:val="ru-RU"/>
        </w:rPr>
        <w:t>**</w:t>
      </w:r>
      <w:r w:rsidRPr="00B61F1E">
        <w:rPr>
          <w:rFonts w:ascii="Times New Roman" w:eastAsia="Times New Roman" w:hAnsi="Times New Roman" w:cs="Times New Roman"/>
          <w:sz w:val="24"/>
          <w:lang w:val="ru-RU"/>
        </w:rPr>
        <w:t>При отсутствии необходимого материально-технического обеспечения содержание модуля «Робототехника» может реализовываться на базе организаций дополнительного образования детей, других организаций, имеющих необходимое оборудование, или часть тем может быть перенесена на следующий год обучения</w:t>
      </w:r>
    </w:p>
    <w:p w:rsidR="00B61F1E" w:rsidRPr="00B61F1E" w:rsidRDefault="00B61F1E" w:rsidP="0063098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B61F1E">
        <w:rPr>
          <w:rFonts w:ascii="Times New Roman" w:eastAsia="Times New Roman" w:hAnsi="Times New Roman" w:cs="Times New Roman"/>
          <w:sz w:val="24"/>
          <w:lang w:val="ru-RU"/>
        </w:rPr>
        <w:t xml:space="preserve">При распределении часов модуля «Технологии обработки материалов, пищевых продуктов» следует ориентироваться на наличие оборудования для реализации тематических блоков </w:t>
      </w:r>
      <w:r w:rsidRPr="00B61F1E">
        <w:rPr>
          <w:rFonts w:ascii="Times New Roman" w:eastAsia="Times New Roman" w:hAnsi="Times New Roman" w:cs="Times New Roman"/>
          <w:i/>
          <w:iCs/>
          <w:sz w:val="24"/>
          <w:lang w:val="ru-RU"/>
        </w:rPr>
        <w:t xml:space="preserve">«Технологии обработки конструкционных материалов», «Технологии обработки текстильных материалов», «Технологии обработки пищевых продуктов» </w:t>
      </w:r>
      <w:r w:rsidRPr="00B61F1E">
        <w:rPr>
          <w:rFonts w:ascii="Times New Roman" w:eastAsia="Times New Roman" w:hAnsi="Times New Roman" w:cs="Times New Roman"/>
          <w:sz w:val="24"/>
          <w:lang w:val="ru-RU"/>
        </w:rPr>
        <w:t>При отсутствии возможности выполнять практические работы обязательным является изучение всего объёма теоретического материала</w:t>
      </w:r>
    </w:p>
    <w:p w:rsidR="00B61F1E" w:rsidRPr="00C4659E" w:rsidRDefault="00B61F1E" w:rsidP="00C4659E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lang w:val="ru-RU"/>
        </w:rPr>
        <w:sectPr w:rsidR="00B61F1E" w:rsidRPr="00C4659E">
          <w:pgSz w:w="11900" w:h="16840"/>
          <w:pgMar w:top="286" w:right="1102" w:bottom="968" w:left="846" w:header="720" w:footer="720" w:gutter="0"/>
          <w:cols w:space="720" w:equalWidth="0">
            <w:col w:w="9952" w:space="0"/>
          </w:cols>
          <w:docGrid w:linePitch="360"/>
        </w:sectPr>
      </w:pPr>
      <w:r w:rsidRPr="00B61F1E">
        <w:rPr>
          <w:rFonts w:ascii="Times New Roman" w:eastAsia="Times New Roman" w:hAnsi="Times New Roman" w:cs="Times New Roman"/>
          <w:sz w:val="24"/>
          <w:lang w:val="ru-RU"/>
        </w:rPr>
        <w:t>Часы, выделяемые на практические работы, можно перенести на изучение других тем инвариантных или вариативных модулей</w:t>
      </w:r>
    </w:p>
    <w:p w:rsidR="00C4659E" w:rsidRDefault="001D60F1">
      <w:pPr>
        <w:autoSpaceDE w:val="0"/>
        <w:autoSpaceDN w:val="0"/>
        <w:spacing w:after="92" w:line="374" w:lineRule="auto"/>
        <w:ind w:right="11952"/>
        <w:rPr>
          <w:rFonts w:ascii="Times New Roman" w:eastAsia="Times New Roman" w:hAnsi="Times New Roman"/>
          <w:b/>
          <w:color w:val="000000"/>
          <w:w w:val="101"/>
          <w:sz w:val="19"/>
          <w:lang w:val="ru-RU"/>
        </w:rPr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lastRenderedPageBreak/>
        <w:t xml:space="preserve">ТЕМАТИЧЕСКОЕ ПЛАНИРОВАНИЕ </w:t>
      </w:r>
    </w:p>
    <w:p w:rsidR="00D821D4" w:rsidRDefault="001D60F1">
      <w:pPr>
        <w:autoSpaceDE w:val="0"/>
        <w:autoSpaceDN w:val="0"/>
        <w:spacing w:after="92" w:line="374" w:lineRule="auto"/>
        <w:ind w:right="11952"/>
      </w:pPr>
      <w:r>
        <w:rPr>
          <w:rFonts w:ascii="Times New Roman" w:eastAsia="Times New Roman" w:hAnsi="Times New Roman"/>
          <w:b/>
          <w:color w:val="000000"/>
          <w:sz w:val="18"/>
        </w:rPr>
        <w:t>5 КЛАСС</w:t>
      </w:r>
    </w:p>
    <w:tbl>
      <w:tblPr>
        <w:tblW w:w="0" w:type="auto"/>
        <w:jc w:val="center"/>
        <w:tblInd w:w="6" w:type="dxa"/>
        <w:tblLayout w:type="fixed"/>
        <w:tblLook w:val="04A0" w:firstRow="1" w:lastRow="0" w:firstColumn="1" w:lastColumn="0" w:noHBand="0" w:noVBand="1"/>
      </w:tblPr>
      <w:tblGrid>
        <w:gridCol w:w="329"/>
        <w:gridCol w:w="2310"/>
        <w:gridCol w:w="342"/>
        <w:gridCol w:w="874"/>
        <w:gridCol w:w="906"/>
        <w:gridCol w:w="3208"/>
        <w:gridCol w:w="2500"/>
      </w:tblGrid>
      <w:tr w:rsidR="003D4497" w:rsidRPr="00C4659E" w:rsidTr="00C4659E">
        <w:trPr>
          <w:trHeight w:hRule="exact" w:val="326"/>
          <w:jc w:val="center"/>
        </w:trPr>
        <w:tc>
          <w:tcPr>
            <w:tcW w:w="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4497" w:rsidRPr="00C4659E" w:rsidRDefault="003D4497" w:rsidP="003D4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59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C4659E">
              <w:rPr>
                <w:rFonts w:ascii="Times New Roman" w:hAnsi="Times New Roman" w:cs="Times New Roman"/>
                <w:sz w:val="20"/>
                <w:szCs w:val="20"/>
              </w:rPr>
              <w:br/>
              <w:t>п/п</w:t>
            </w:r>
          </w:p>
        </w:tc>
        <w:tc>
          <w:tcPr>
            <w:tcW w:w="2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4497" w:rsidRPr="00C4659E" w:rsidRDefault="003D4497" w:rsidP="008C72E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4659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Наименование разделов и тем программы</w:t>
            </w:r>
          </w:p>
        </w:tc>
        <w:tc>
          <w:tcPr>
            <w:tcW w:w="2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4497" w:rsidRPr="00C4659E" w:rsidRDefault="003D4497" w:rsidP="008C72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659E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  <w:proofErr w:type="spellEnd"/>
            <w:r w:rsidRPr="00C465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659E">
              <w:rPr>
                <w:rFonts w:ascii="Times New Roman" w:hAnsi="Times New Roman" w:cs="Times New Roman"/>
                <w:sz w:val="20"/>
                <w:szCs w:val="20"/>
              </w:rPr>
              <w:t>часов</w:t>
            </w:r>
            <w:proofErr w:type="spellEnd"/>
          </w:p>
        </w:tc>
        <w:tc>
          <w:tcPr>
            <w:tcW w:w="32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4497" w:rsidRPr="00C4659E" w:rsidRDefault="008C72E2" w:rsidP="003D449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4659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Деятельность учителя с учетом рабочей программы воспитания</w:t>
            </w:r>
          </w:p>
        </w:tc>
        <w:tc>
          <w:tcPr>
            <w:tcW w:w="25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4497" w:rsidRPr="00C4659E" w:rsidRDefault="003D4497" w:rsidP="003D4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659E">
              <w:rPr>
                <w:rFonts w:ascii="Times New Roman" w:hAnsi="Times New Roman" w:cs="Times New Roman"/>
                <w:sz w:val="20"/>
                <w:szCs w:val="20"/>
              </w:rPr>
              <w:t>Электронные</w:t>
            </w:r>
            <w:proofErr w:type="spellEnd"/>
            <w:r w:rsidRPr="00C4659E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C4659E">
              <w:rPr>
                <w:rFonts w:ascii="Times New Roman" w:hAnsi="Times New Roman" w:cs="Times New Roman"/>
                <w:sz w:val="20"/>
                <w:szCs w:val="20"/>
              </w:rPr>
              <w:t>цифровые</w:t>
            </w:r>
            <w:proofErr w:type="spellEnd"/>
            <w:r w:rsidRPr="00C4659E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 w:rsidRPr="00C4659E">
              <w:rPr>
                <w:rFonts w:ascii="Times New Roman" w:hAnsi="Times New Roman" w:cs="Times New Roman"/>
                <w:sz w:val="20"/>
                <w:szCs w:val="20"/>
              </w:rPr>
              <w:t>образовательные</w:t>
            </w:r>
            <w:proofErr w:type="spellEnd"/>
            <w:r w:rsidRPr="00C465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659E">
              <w:rPr>
                <w:rFonts w:ascii="Times New Roman" w:hAnsi="Times New Roman" w:cs="Times New Roman"/>
                <w:sz w:val="20"/>
                <w:szCs w:val="20"/>
              </w:rPr>
              <w:t>ресурсы</w:t>
            </w:r>
            <w:proofErr w:type="spellEnd"/>
          </w:p>
        </w:tc>
      </w:tr>
      <w:tr w:rsidR="003D4497" w:rsidRPr="00C4659E" w:rsidTr="00C4659E">
        <w:trPr>
          <w:trHeight w:hRule="exact" w:val="913"/>
          <w:jc w:val="center"/>
        </w:trPr>
        <w:tc>
          <w:tcPr>
            <w:tcW w:w="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497" w:rsidRPr="00C4659E" w:rsidRDefault="003D4497" w:rsidP="003D44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497" w:rsidRPr="00C4659E" w:rsidRDefault="003D4497" w:rsidP="003D44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D4497" w:rsidRPr="00C4659E" w:rsidRDefault="003D4497" w:rsidP="003D4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659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  <w:proofErr w:type="spellEnd"/>
          </w:p>
        </w:tc>
        <w:tc>
          <w:tcPr>
            <w:tcW w:w="87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4497" w:rsidRPr="00C4659E" w:rsidRDefault="003D4497" w:rsidP="003D4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659E">
              <w:rPr>
                <w:rFonts w:ascii="Times New Roman" w:hAnsi="Times New Roman" w:cs="Times New Roman"/>
                <w:sz w:val="20"/>
                <w:szCs w:val="20"/>
              </w:rPr>
              <w:t>контрольные</w:t>
            </w:r>
            <w:proofErr w:type="spellEnd"/>
            <w:r w:rsidRPr="00C465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659E">
              <w:rPr>
                <w:rFonts w:ascii="Times New Roman" w:hAnsi="Times New Roman" w:cs="Times New Roman"/>
                <w:sz w:val="20"/>
                <w:szCs w:val="20"/>
              </w:rPr>
              <w:t>работы</w:t>
            </w:r>
            <w:proofErr w:type="spellEnd"/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4497" w:rsidRPr="00C4659E" w:rsidRDefault="003D4497" w:rsidP="003D4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659E">
              <w:rPr>
                <w:rFonts w:ascii="Times New Roman" w:hAnsi="Times New Roman" w:cs="Times New Roman"/>
                <w:sz w:val="20"/>
                <w:szCs w:val="20"/>
              </w:rPr>
              <w:t>практические</w:t>
            </w:r>
            <w:proofErr w:type="spellEnd"/>
            <w:r w:rsidRPr="00C465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659E">
              <w:rPr>
                <w:rFonts w:ascii="Times New Roman" w:hAnsi="Times New Roman" w:cs="Times New Roman"/>
                <w:sz w:val="20"/>
                <w:szCs w:val="20"/>
              </w:rPr>
              <w:t>работы</w:t>
            </w:r>
            <w:proofErr w:type="spellEnd"/>
          </w:p>
        </w:tc>
        <w:tc>
          <w:tcPr>
            <w:tcW w:w="32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497" w:rsidRPr="00C4659E" w:rsidRDefault="003D4497" w:rsidP="003D44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497" w:rsidRPr="00C4659E" w:rsidRDefault="003D4497" w:rsidP="003D44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4497" w:rsidRPr="00C4659E" w:rsidTr="00C4659E">
        <w:trPr>
          <w:trHeight w:hRule="exact" w:val="328"/>
          <w:jc w:val="center"/>
        </w:trPr>
        <w:tc>
          <w:tcPr>
            <w:tcW w:w="79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4497" w:rsidRPr="00C4659E" w:rsidRDefault="008C72E2" w:rsidP="003D44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659E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       </w:t>
            </w:r>
            <w:proofErr w:type="spellStart"/>
            <w:r w:rsidR="003D4497" w:rsidRPr="00C4659E">
              <w:rPr>
                <w:rFonts w:ascii="Times New Roman" w:hAnsi="Times New Roman" w:cs="Times New Roman"/>
                <w:b/>
                <w:sz w:val="20"/>
                <w:szCs w:val="20"/>
              </w:rPr>
              <w:t>Модуль</w:t>
            </w:r>
            <w:proofErr w:type="spellEnd"/>
            <w:r w:rsidR="003D4497" w:rsidRPr="00C465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1.Производство и </w:t>
            </w:r>
            <w:proofErr w:type="spellStart"/>
            <w:r w:rsidR="003D4497" w:rsidRPr="00C4659E">
              <w:rPr>
                <w:rFonts w:ascii="Times New Roman" w:hAnsi="Times New Roman" w:cs="Times New Roman"/>
                <w:b/>
                <w:sz w:val="20"/>
                <w:szCs w:val="20"/>
              </w:rPr>
              <w:t>технологии</w:t>
            </w:r>
            <w:proofErr w:type="spellEnd"/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497" w:rsidRPr="00C4659E" w:rsidRDefault="003D4497" w:rsidP="003D44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5E3C" w:rsidRPr="00C4659E" w:rsidTr="00C4659E">
        <w:trPr>
          <w:trHeight w:hRule="exact" w:val="597"/>
          <w:jc w:val="center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5E3C" w:rsidRPr="00C4659E" w:rsidRDefault="00855E3C" w:rsidP="003D4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59E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5E3C" w:rsidRPr="00C4659E" w:rsidRDefault="00855E3C" w:rsidP="003D449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4659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Потребности человека и технологии. Технологии вокруг нас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55E3C" w:rsidRPr="00C4659E" w:rsidRDefault="00855E3C" w:rsidP="008C72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59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5E3C" w:rsidRPr="00C4659E" w:rsidRDefault="00855E3C" w:rsidP="003D44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5E3C" w:rsidRPr="00C4659E" w:rsidRDefault="00855E3C" w:rsidP="003D44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5E3C" w:rsidRPr="00C4659E" w:rsidRDefault="00855E3C" w:rsidP="00643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4659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•побуждать </w:t>
            </w:r>
            <w:proofErr w:type="gramStart"/>
            <w:r w:rsidRPr="00C4659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обучающихся</w:t>
            </w:r>
            <w:proofErr w:type="gramEnd"/>
            <w:r w:rsidRPr="00C4659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соблюдать на уроке принципы учебной дисциплины и самоорганизации;</w:t>
            </w:r>
          </w:p>
          <w:p w:rsidR="00855E3C" w:rsidRPr="00C4659E" w:rsidRDefault="00855E3C" w:rsidP="00643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4659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•организовывать для обучающихся ситуаций контроля и оценки (как учебных достижений отметками, так и моральных, нравственных, гражданских поступков)</w:t>
            </w:r>
          </w:p>
          <w:p w:rsidR="00855E3C" w:rsidRPr="00C4659E" w:rsidRDefault="006433CF" w:rsidP="00643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4659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•</w:t>
            </w:r>
            <w:r w:rsidR="00855E3C" w:rsidRPr="00C4659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организовывать индивидуальную учебную деятельность</w:t>
            </w:r>
          </w:p>
          <w:p w:rsidR="00855E3C" w:rsidRPr="00C4659E" w:rsidRDefault="006433CF" w:rsidP="006433C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4659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•</w:t>
            </w:r>
            <w:r w:rsidR="00855E3C" w:rsidRPr="00C4659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опираться на жизненный опыт обучающихся, приводя действенные примеры, образы, метафоры – из близких им книг, фильмов, мультиков, компьютерных игр.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E3C" w:rsidRPr="00C4659E" w:rsidRDefault="00855E3C" w:rsidP="00423E79">
            <w:pPr>
              <w:ind w:left="133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  <w:r w:rsidRPr="00C4659E">
              <w:rPr>
                <w:rFonts w:ascii="Times New Roman" w:eastAsiaTheme="minorHAnsi" w:hAnsi="Times New Roman" w:cs="Times New Roman"/>
                <w:sz w:val="20"/>
                <w:szCs w:val="20"/>
              </w:rPr>
              <w:t>https</w:t>
            </w:r>
            <w:r w:rsidRPr="00C4659E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://</w:t>
            </w:r>
            <w:proofErr w:type="spellStart"/>
            <w:r w:rsidRPr="00C4659E">
              <w:rPr>
                <w:rFonts w:ascii="Times New Roman" w:eastAsiaTheme="minorHAnsi" w:hAnsi="Times New Roman" w:cs="Times New Roman"/>
                <w:sz w:val="20"/>
                <w:szCs w:val="20"/>
              </w:rPr>
              <w:t>infourok</w:t>
            </w:r>
            <w:proofErr w:type="spellEnd"/>
            <w:r w:rsidRPr="00C4659E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.</w:t>
            </w:r>
            <w:proofErr w:type="spellStart"/>
            <w:r w:rsidRPr="00C4659E">
              <w:rPr>
                <w:rFonts w:ascii="Times New Roman" w:eastAsiaTheme="minorHAnsi" w:hAnsi="Times New Roman" w:cs="Times New Roman"/>
                <w:sz w:val="20"/>
                <w:szCs w:val="20"/>
              </w:rPr>
              <w:t>ru</w:t>
            </w:r>
            <w:proofErr w:type="spellEnd"/>
            <w:r w:rsidRPr="00C4659E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/</w:t>
            </w:r>
            <w:proofErr w:type="spellStart"/>
            <w:r w:rsidRPr="00C4659E">
              <w:rPr>
                <w:rFonts w:ascii="Times New Roman" w:eastAsiaTheme="minorHAnsi" w:hAnsi="Times New Roman" w:cs="Times New Roman"/>
                <w:sz w:val="20"/>
                <w:szCs w:val="20"/>
              </w:rPr>
              <w:t>potrebnosti</w:t>
            </w:r>
            <w:proofErr w:type="spellEnd"/>
            <w:r w:rsidRPr="00C4659E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-</w:t>
            </w:r>
            <w:proofErr w:type="spellStart"/>
            <w:r w:rsidRPr="00C4659E">
              <w:rPr>
                <w:rFonts w:ascii="Times New Roman" w:eastAsiaTheme="minorHAnsi" w:hAnsi="Times New Roman" w:cs="Times New Roman"/>
                <w:sz w:val="20"/>
                <w:szCs w:val="20"/>
              </w:rPr>
              <w:t>i</w:t>
            </w:r>
            <w:proofErr w:type="spellEnd"/>
            <w:r w:rsidRPr="00C4659E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-</w:t>
            </w:r>
            <w:proofErr w:type="spellStart"/>
            <w:r w:rsidRPr="00C4659E">
              <w:rPr>
                <w:rFonts w:ascii="Times New Roman" w:eastAsiaTheme="minorHAnsi" w:hAnsi="Times New Roman" w:cs="Times New Roman"/>
                <w:sz w:val="20"/>
                <w:szCs w:val="20"/>
              </w:rPr>
              <w:t>tehnologii</w:t>
            </w:r>
            <w:proofErr w:type="spellEnd"/>
            <w:r w:rsidRPr="00C4659E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-</w:t>
            </w:r>
            <w:proofErr w:type="spellStart"/>
            <w:r w:rsidRPr="00C4659E">
              <w:rPr>
                <w:rFonts w:ascii="Times New Roman" w:eastAsiaTheme="minorHAnsi" w:hAnsi="Times New Roman" w:cs="Times New Roman"/>
                <w:sz w:val="20"/>
                <w:szCs w:val="20"/>
              </w:rPr>
              <w:t>ponyatie</w:t>
            </w:r>
            <w:proofErr w:type="spellEnd"/>
            <w:r w:rsidRPr="00C4659E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-</w:t>
            </w:r>
            <w:proofErr w:type="spellStart"/>
            <w:r w:rsidRPr="00C4659E">
              <w:rPr>
                <w:rFonts w:ascii="Times New Roman" w:eastAsiaTheme="minorHAnsi" w:hAnsi="Times New Roman" w:cs="Times New Roman"/>
                <w:sz w:val="20"/>
                <w:szCs w:val="20"/>
              </w:rPr>
              <w:t>tehnologii</w:t>
            </w:r>
            <w:proofErr w:type="spellEnd"/>
            <w:r w:rsidRPr="00C4659E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-4220330.</w:t>
            </w:r>
            <w:r w:rsidRPr="00C4659E">
              <w:rPr>
                <w:rFonts w:ascii="Times New Roman" w:eastAsiaTheme="minorHAnsi" w:hAnsi="Times New Roman" w:cs="Times New Roman"/>
                <w:sz w:val="20"/>
                <w:szCs w:val="20"/>
              </w:rPr>
              <w:t>html</w:t>
            </w:r>
          </w:p>
        </w:tc>
      </w:tr>
      <w:tr w:rsidR="00855E3C" w:rsidRPr="00C4659E" w:rsidTr="00C4659E">
        <w:trPr>
          <w:trHeight w:hRule="exact" w:val="407"/>
          <w:jc w:val="center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5E3C" w:rsidRPr="00C4659E" w:rsidRDefault="00855E3C" w:rsidP="003D4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59E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5E3C" w:rsidRPr="00C4659E" w:rsidRDefault="00855E3C" w:rsidP="003D4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659E">
              <w:rPr>
                <w:rFonts w:ascii="Times New Roman" w:hAnsi="Times New Roman" w:cs="Times New Roman"/>
                <w:sz w:val="20"/>
                <w:szCs w:val="20"/>
              </w:rPr>
              <w:t>Техносфера</w:t>
            </w:r>
            <w:proofErr w:type="spellEnd"/>
            <w:r w:rsidRPr="00C4659E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C4659E">
              <w:rPr>
                <w:rFonts w:ascii="Times New Roman" w:hAnsi="Times New Roman" w:cs="Times New Roman"/>
                <w:sz w:val="20"/>
                <w:szCs w:val="20"/>
              </w:rPr>
              <w:t>её</w:t>
            </w:r>
            <w:proofErr w:type="spellEnd"/>
            <w:r w:rsidRPr="00C465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659E">
              <w:rPr>
                <w:rFonts w:ascii="Times New Roman" w:hAnsi="Times New Roman" w:cs="Times New Roman"/>
                <w:sz w:val="20"/>
                <w:szCs w:val="20"/>
              </w:rPr>
              <w:t>элементы</w:t>
            </w:r>
            <w:proofErr w:type="spellEnd"/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55E3C" w:rsidRPr="00C4659E" w:rsidRDefault="00855E3C" w:rsidP="008C72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59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5E3C" w:rsidRPr="00C4659E" w:rsidRDefault="00855E3C" w:rsidP="003D44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5E3C" w:rsidRPr="00C4659E" w:rsidRDefault="002B7269" w:rsidP="002B72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4659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320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5E3C" w:rsidRPr="00C4659E" w:rsidRDefault="00855E3C" w:rsidP="003D44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E3C" w:rsidRPr="00C4659E" w:rsidRDefault="00C4659E" w:rsidP="00423E79">
            <w:pPr>
              <w:ind w:left="133"/>
              <w:rPr>
                <w:sz w:val="20"/>
                <w:szCs w:val="20"/>
              </w:rPr>
            </w:pPr>
            <w:hyperlink r:id="rId7" w:history="1">
              <w:r w:rsidR="00855E3C" w:rsidRPr="00C4659E">
                <w:rPr>
                  <w:rStyle w:val="affb"/>
                  <w:sz w:val="20"/>
                  <w:szCs w:val="20"/>
                </w:rPr>
                <w:t>https://resh.edu.ru/</w:t>
              </w:r>
            </w:hyperlink>
          </w:p>
          <w:p w:rsidR="00855E3C" w:rsidRPr="00C4659E" w:rsidRDefault="00855E3C" w:rsidP="00423E79">
            <w:pPr>
              <w:ind w:left="133"/>
              <w:rPr>
                <w:sz w:val="20"/>
                <w:szCs w:val="20"/>
              </w:rPr>
            </w:pPr>
            <w:r w:rsidRPr="00C4659E">
              <w:rPr>
                <w:sz w:val="20"/>
                <w:szCs w:val="20"/>
              </w:rPr>
              <w:t>subject/lesson/7555/</w:t>
            </w:r>
            <w:proofErr w:type="spellStart"/>
            <w:r w:rsidRPr="00C4659E">
              <w:rPr>
                <w:sz w:val="20"/>
                <w:szCs w:val="20"/>
              </w:rPr>
              <w:t>conspect</w:t>
            </w:r>
            <w:proofErr w:type="spellEnd"/>
            <w:r w:rsidRPr="00C4659E">
              <w:rPr>
                <w:sz w:val="20"/>
                <w:szCs w:val="20"/>
              </w:rPr>
              <w:t>/</w:t>
            </w:r>
          </w:p>
        </w:tc>
      </w:tr>
      <w:tr w:rsidR="00855E3C" w:rsidRPr="00C4659E" w:rsidTr="00C4659E">
        <w:trPr>
          <w:trHeight w:hRule="exact" w:val="665"/>
          <w:jc w:val="center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5E3C" w:rsidRPr="00C4659E" w:rsidRDefault="00855E3C" w:rsidP="003D4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59E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5E3C" w:rsidRPr="00C4659E" w:rsidRDefault="00855E3C" w:rsidP="003D449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4659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Производство и техника. Материальные технологии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55E3C" w:rsidRPr="00C4659E" w:rsidRDefault="00855E3C" w:rsidP="008C72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59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5E3C" w:rsidRPr="00C4659E" w:rsidRDefault="00855E3C" w:rsidP="003D44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5E3C" w:rsidRPr="00C4659E" w:rsidRDefault="00855E3C" w:rsidP="002B72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5E3C" w:rsidRPr="00C4659E" w:rsidRDefault="00855E3C" w:rsidP="003D44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E3C" w:rsidRPr="00C4659E" w:rsidRDefault="00C4659E" w:rsidP="00423E79">
            <w:pPr>
              <w:ind w:left="133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hyperlink r:id="rId8" w:history="1">
              <w:r w:rsidR="00855E3C" w:rsidRPr="00C4659E">
                <w:rPr>
                  <w:rStyle w:val="affb"/>
                  <w:rFonts w:ascii="Times New Roman" w:eastAsiaTheme="minorHAnsi" w:hAnsi="Times New Roman" w:cs="Times New Roman"/>
                  <w:sz w:val="20"/>
                  <w:szCs w:val="20"/>
                </w:rPr>
                <w:t>https://resh.edu.ru/subject</w:t>
              </w:r>
            </w:hyperlink>
          </w:p>
          <w:p w:rsidR="00855E3C" w:rsidRPr="00C4659E" w:rsidRDefault="00855E3C" w:rsidP="00423E79">
            <w:pPr>
              <w:ind w:left="133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C4659E">
              <w:rPr>
                <w:rFonts w:ascii="Times New Roman" w:eastAsiaTheme="minorHAnsi" w:hAnsi="Times New Roman" w:cs="Times New Roman"/>
                <w:sz w:val="20"/>
                <w:szCs w:val="20"/>
              </w:rPr>
              <w:t>/lesson/3317/main/</w:t>
            </w:r>
          </w:p>
        </w:tc>
      </w:tr>
      <w:tr w:rsidR="00855E3C" w:rsidRPr="00C4659E" w:rsidTr="00C4659E">
        <w:trPr>
          <w:trHeight w:hRule="exact" w:val="1461"/>
          <w:jc w:val="center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5E3C" w:rsidRPr="00C4659E" w:rsidRDefault="00855E3C" w:rsidP="003D4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59E"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5E3C" w:rsidRPr="00C4659E" w:rsidRDefault="00855E3C" w:rsidP="003D4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59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Когнитивные технологии. Проектирование и проекты. </w:t>
            </w:r>
            <w:proofErr w:type="spellStart"/>
            <w:r w:rsidRPr="00C4659E">
              <w:rPr>
                <w:rFonts w:ascii="Times New Roman" w:hAnsi="Times New Roman" w:cs="Times New Roman"/>
                <w:sz w:val="20"/>
                <w:szCs w:val="20"/>
              </w:rPr>
              <w:t>Этапы</w:t>
            </w:r>
            <w:proofErr w:type="spellEnd"/>
            <w:r w:rsidRPr="00C465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659E">
              <w:rPr>
                <w:rFonts w:ascii="Times New Roman" w:hAnsi="Times New Roman" w:cs="Times New Roman"/>
                <w:sz w:val="20"/>
                <w:szCs w:val="20"/>
              </w:rPr>
              <w:t>выполнения</w:t>
            </w:r>
            <w:proofErr w:type="spellEnd"/>
            <w:r w:rsidRPr="00C465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659E">
              <w:rPr>
                <w:rFonts w:ascii="Times New Roman" w:hAnsi="Times New Roman" w:cs="Times New Roman"/>
                <w:sz w:val="20"/>
                <w:szCs w:val="20"/>
              </w:rPr>
              <w:t>проекта</w:t>
            </w:r>
            <w:proofErr w:type="spellEnd"/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55E3C" w:rsidRPr="00C4659E" w:rsidRDefault="00855E3C" w:rsidP="008C72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59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5E3C" w:rsidRPr="00C4659E" w:rsidRDefault="00855E3C" w:rsidP="003D44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5E3C" w:rsidRPr="00C4659E" w:rsidRDefault="002B7269" w:rsidP="002B72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4659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32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5E3C" w:rsidRPr="00C4659E" w:rsidRDefault="00855E3C" w:rsidP="003D44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E3C" w:rsidRPr="00C4659E" w:rsidRDefault="00C4659E" w:rsidP="002216BE">
            <w:pPr>
              <w:spacing w:after="0"/>
              <w:ind w:left="133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hyperlink r:id="rId9" w:history="1">
              <w:r w:rsidR="00855E3C" w:rsidRPr="00C4659E">
                <w:rPr>
                  <w:rStyle w:val="affb"/>
                  <w:rFonts w:ascii="Times New Roman" w:eastAsiaTheme="minorHAnsi" w:hAnsi="Times New Roman" w:cs="Times New Roman"/>
                  <w:sz w:val="20"/>
                  <w:szCs w:val="20"/>
                </w:rPr>
                <w:t>https://resh.edu.ru/subject/</w:t>
              </w:r>
            </w:hyperlink>
          </w:p>
        </w:tc>
      </w:tr>
      <w:tr w:rsidR="00D65B1D" w:rsidRPr="00C4659E" w:rsidTr="00C4659E">
        <w:trPr>
          <w:trHeight w:hRule="exact" w:val="326"/>
          <w:jc w:val="center"/>
        </w:trPr>
        <w:tc>
          <w:tcPr>
            <w:tcW w:w="2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5B1D" w:rsidRPr="00C4659E" w:rsidRDefault="00D65B1D" w:rsidP="008C72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659E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  <w:proofErr w:type="spellEnd"/>
            <w:r w:rsidRPr="00C465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659E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spellEnd"/>
            <w:r w:rsidRPr="00C465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659E">
              <w:rPr>
                <w:rFonts w:ascii="Times New Roman" w:hAnsi="Times New Roman" w:cs="Times New Roman"/>
                <w:sz w:val="20"/>
                <w:szCs w:val="20"/>
              </w:rPr>
              <w:t>модулю</w:t>
            </w:r>
            <w:proofErr w:type="spellEnd"/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65B1D" w:rsidRPr="00C4659E" w:rsidRDefault="00D65B1D" w:rsidP="008C72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59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988" w:type="dxa"/>
            <w:gridSpan w:val="3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5B1D" w:rsidRPr="00C4659E" w:rsidRDefault="00D65B1D" w:rsidP="003D44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D65B1D" w:rsidRPr="00C4659E" w:rsidRDefault="00D65B1D" w:rsidP="003D44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5B1D" w:rsidRPr="00C4659E" w:rsidTr="00C4659E">
        <w:trPr>
          <w:trHeight w:hRule="exact" w:val="326"/>
          <w:jc w:val="center"/>
        </w:trPr>
        <w:tc>
          <w:tcPr>
            <w:tcW w:w="79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5B1D" w:rsidRPr="00C4659E" w:rsidRDefault="00D65B1D" w:rsidP="003D44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659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    </w:t>
            </w:r>
            <w:proofErr w:type="spellStart"/>
            <w:r w:rsidRPr="00C4659E">
              <w:rPr>
                <w:rFonts w:ascii="Times New Roman" w:hAnsi="Times New Roman" w:cs="Times New Roman"/>
                <w:b/>
                <w:sz w:val="20"/>
                <w:szCs w:val="20"/>
              </w:rPr>
              <w:t>Модуль</w:t>
            </w:r>
            <w:proofErr w:type="spellEnd"/>
            <w:r w:rsidRPr="00C465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2.Компьютерная </w:t>
            </w:r>
            <w:proofErr w:type="spellStart"/>
            <w:r w:rsidRPr="00C4659E">
              <w:rPr>
                <w:rFonts w:ascii="Times New Roman" w:hAnsi="Times New Roman" w:cs="Times New Roman"/>
                <w:b/>
                <w:sz w:val="20"/>
                <w:szCs w:val="20"/>
              </w:rPr>
              <w:t>графика</w:t>
            </w:r>
            <w:proofErr w:type="spellEnd"/>
            <w:r w:rsidRPr="00C465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C4659E">
              <w:rPr>
                <w:rFonts w:ascii="Times New Roman" w:hAnsi="Times New Roman" w:cs="Times New Roman"/>
                <w:b/>
                <w:sz w:val="20"/>
                <w:szCs w:val="20"/>
              </w:rPr>
              <w:t>Черчение</w:t>
            </w:r>
            <w:proofErr w:type="spellEnd"/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B1D" w:rsidRPr="00C4659E" w:rsidRDefault="00D65B1D" w:rsidP="003D44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33CF" w:rsidRPr="00C4659E" w:rsidTr="00C4659E">
        <w:trPr>
          <w:trHeight w:hRule="exact" w:val="543"/>
          <w:jc w:val="center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33CF" w:rsidRPr="00C4659E" w:rsidRDefault="006433CF" w:rsidP="003D4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59E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33CF" w:rsidRPr="00C4659E" w:rsidRDefault="006433CF" w:rsidP="003D4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659E">
              <w:rPr>
                <w:rFonts w:ascii="Times New Roman" w:hAnsi="Times New Roman" w:cs="Times New Roman"/>
                <w:sz w:val="20"/>
                <w:szCs w:val="20"/>
              </w:rPr>
              <w:t>Основы</w:t>
            </w:r>
            <w:proofErr w:type="spellEnd"/>
            <w:r w:rsidRPr="00C465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659E">
              <w:rPr>
                <w:rFonts w:ascii="Times New Roman" w:hAnsi="Times New Roman" w:cs="Times New Roman"/>
                <w:sz w:val="20"/>
                <w:szCs w:val="20"/>
              </w:rPr>
              <w:t>графической</w:t>
            </w:r>
            <w:proofErr w:type="spellEnd"/>
            <w:r w:rsidRPr="00C465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659E">
              <w:rPr>
                <w:rFonts w:ascii="Times New Roman" w:hAnsi="Times New Roman" w:cs="Times New Roman"/>
                <w:sz w:val="20"/>
                <w:szCs w:val="20"/>
              </w:rPr>
              <w:t>грамоты</w:t>
            </w:r>
            <w:proofErr w:type="spellEnd"/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433CF" w:rsidRPr="00C4659E" w:rsidRDefault="006433CF" w:rsidP="006232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59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33CF" w:rsidRPr="00C4659E" w:rsidRDefault="006433CF" w:rsidP="003D44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33CF" w:rsidRPr="00C4659E" w:rsidRDefault="006433CF" w:rsidP="002B72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41C7" w:rsidRPr="00C4659E" w:rsidRDefault="009941C7" w:rsidP="009941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4659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•</w:t>
            </w:r>
            <w:r w:rsidRPr="00C4659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  <w:t xml:space="preserve">организовывать работу обучающихся с социально значимой </w:t>
            </w:r>
            <w:proofErr w:type="gramStart"/>
            <w:r w:rsidRPr="00C4659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информацией</w:t>
            </w:r>
            <w:proofErr w:type="gramEnd"/>
            <w:r w:rsidRPr="00C4659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по поводу получаемой на уроке социально значимой информации – обсуждать, высказывать мнение;</w:t>
            </w:r>
          </w:p>
          <w:p w:rsidR="006433CF" w:rsidRPr="00C4659E" w:rsidRDefault="009941C7" w:rsidP="009941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4659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•</w:t>
            </w:r>
            <w:r w:rsidRPr="00C4659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  <w:t xml:space="preserve">развивать у </w:t>
            </w:r>
            <w:proofErr w:type="gramStart"/>
            <w:r w:rsidRPr="00C4659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обучающихся</w:t>
            </w:r>
            <w:proofErr w:type="gramEnd"/>
            <w:r w:rsidRPr="00C4659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познавательную активность, самостоятельность, инициативу, творческие способности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3CF" w:rsidRPr="00C4659E" w:rsidRDefault="006433CF" w:rsidP="00423E79">
            <w:pPr>
              <w:ind w:left="133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  <w:r w:rsidRPr="00C4659E">
              <w:rPr>
                <w:rFonts w:ascii="Times New Roman" w:eastAsiaTheme="minorHAnsi" w:hAnsi="Times New Roman" w:cs="Times New Roman"/>
                <w:sz w:val="20"/>
                <w:szCs w:val="20"/>
              </w:rPr>
              <w:t>https</w:t>
            </w:r>
            <w:r w:rsidRPr="00C4659E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://</w:t>
            </w:r>
            <w:proofErr w:type="spellStart"/>
            <w:r w:rsidRPr="00C4659E">
              <w:rPr>
                <w:rFonts w:ascii="Times New Roman" w:eastAsiaTheme="minorHAnsi" w:hAnsi="Times New Roman" w:cs="Times New Roman"/>
                <w:sz w:val="20"/>
                <w:szCs w:val="20"/>
              </w:rPr>
              <w:t>infourok</w:t>
            </w:r>
            <w:proofErr w:type="spellEnd"/>
            <w:r w:rsidRPr="00C4659E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.</w:t>
            </w:r>
            <w:proofErr w:type="spellStart"/>
            <w:r w:rsidRPr="00C4659E">
              <w:rPr>
                <w:rFonts w:ascii="Times New Roman" w:eastAsiaTheme="minorHAnsi" w:hAnsi="Times New Roman" w:cs="Times New Roman"/>
                <w:sz w:val="20"/>
                <w:szCs w:val="20"/>
              </w:rPr>
              <w:t>ru</w:t>
            </w:r>
            <w:proofErr w:type="spellEnd"/>
            <w:r w:rsidRPr="00C4659E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/</w:t>
            </w:r>
            <w:proofErr w:type="spellStart"/>
            <w:r w:rsidRPr="00C4659E">
              <w:rPr>
                <w:rFonts w:ascii="Times New Roman" w:eastAsiaTheme="minorHAnsi" w:hAnsi="Times New Roman" w:cs="Times New Roman"/>
                <w:sz w:val="20"/>
                <w:szCs w:val="20"/>
              </w:rPr>
              <w:t>prezentaciya</w:t>
            </w:r>
            <w:proofErr w:type="spellEnd"/>
            <w:r w:rsidRPr="00C4659E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-</w:t>
            </w:r>
            <w:proofErr w:type="spellStart"/>
            <w:r w:rsidRPr="00C4659E">
              <w:rPr>
                <w:rFonts w:ascii="Times New Roman" w:eastAsiaTheme="minorHAnsi" w:hAnsi="Times New Roman" w:cs="Times New Roman"/>
                <w:sz w:val="20"/>
                <w:szCs w:val="20"/>
              </w:rPr>
              <w:t>po</w:t>
            </w:r>
            <w:proofErr w:type="spellEnd"/>
            <w:r w:rsidRPr="00C4659E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-</w:t>
            </w:r>
            <w:proofErr w:type="spellStart"/>
            <w:r w:rsidRPr="00C4659E">
              <w:rPr>
                <w:rFonts w:ascii="Times New Roman" w:eastAsiaTheme="minorHAnsi" w:hAnsi="Times New Roman" w:cs="Times New Roman"/>
                <w:sz w:val="20"/>
                <w:szCs w:val="20"/>
              </w:rPr>
              <w:t>tehnologii</w:t>
            </w:r>
            <w:proofErr w:type="spellEnd"/>
            <w:r w:rsidRPr="00C4659E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-</w:t>
            </w:r>
            <w:proofErr w:type="spellStart"/>
            <w:r w:rsidRPr="00C4659E">
              <w:rPr>
                <w:rFonts w:ascii="Times New Roman" w:eastAsiaTheme="minorHAnsi" w:hAnsi="Times New Roman" w:cs="Times New Roman"/>
                <w:sz w:val="20"/>
                <w:szCs w:val="20"/>
              </w:rPr>
              <w:t>osnovy</w:t>
            </w:r>
            <w:proofErr w:type="spellEnd"/>
            <w:r w:rsidRPr="00C4659E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-</w:t>
            </w:r>
            <w:proofErr w:type="spellStart"/>
            <w:r w:rsidRPr="00C4659E">
              <w:rPr>
                <w:rFonts w:ascii="Times New Roman" w:eastAsiaTheme="minorHAnsi" w:hAnsi="Times New Roman" w:cs="Times New Roman"/>
                <w:sz w:val="20"/>
                <w:szCs w:val="20"/>
              </w:rPr>
              <w:t>graficheskoj</w:t>
            </w:r>
            <w:proofErr w:type="spellEnd"/>
            <w:r w:rsidRPr="00C4659E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-</w:t>
            </w:r>
            <w:proofErr w:type="spellStart"/>
            <w:r w:rsidRPr="00C4659E">
              <w:rPr>
                <w:rFonts w:ascii="Times New Roman" w:eastAsiaTheme="minorHAnsi" w:hAnsi="Times New Roman" w:cs="Times New Roman"/>
                <w:sz w:val="20"/>
                <w:szCs w:val="20"/>
              </w:rPr>
              <w:t>gramoty</w:t>
            </w:r>
            <w:proofErr w:type="spellEnd"/>
            <w:r w:rsidRPr="00C4659E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-4502980.</w:t>
            </w:r>
            <w:r w:rsidRPr="00C4659E">
              <w:rPr>
                <w:rFonts w:ascii="Times New Roman" w:eastAsiaTheme="minorHAnsi" w:hAnsi="Times New Roman" w:cs="Times New Roman"/>
                <w:sz w:val="20"/>
                <w:szCs w:val="20"/>
              </w:rPr>
              <w:t>html</w:t>
            </w:r>
          </w:p>
        </w:tc>
      </w:tr>
      <w:tr w:rsidR="006433CF" w:rsidRPr="00C4659E" w:rsidTr="00C4659E">
        <w:trPr>
          <w:trHeight w:hRule="exact" w:val="526"/>
          <w:jc w:val="center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33CF" w:rsidRPr="00C4659E" w:rsidRDefault="006433CF" w:rsidP="003D4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59E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33CF" w:rsidRPr="00C4659E" w:rsidRDefault="006433CF" w:rsidP="003D4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659E">
              <w:rPr>
                <w:rFonts w:ascii="Times New Roman" w:hAnsi="Times New Roman" w:cs="Times New Roman"/>
                <w:sz w:val="20"/>
                <w:szCs w:val="20"/>
              </w:rPr>
              <w:t>Графические</w:t>
            </w:r>
            <w:proofErr w:type="spellEnd"/>
            <w:r w:rsidRPr="00C465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659E">
              <w:rPr>
                <w:rFonts w:ascii="Times New Roman" w:hAnsi="Times New Roman" w:cs="Times New Roman"/>
                <w:sz w:val="20"/>
                <w:szCs w:val="20"/>
              </w:rPr>
              <w:t>изображения</w:t>
            </w:r>
            <w:proofErr w:type="spellEnd"/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433CF" w:rsidRPr="00C4659E" w:rsidRDefault="006433CF" w:rsidP="006232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59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33CF" w:rsidRPr="00C4659E" w:rsidRDefault="006433CF" w:rsidP="003D44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33CF" w:rsidRPr="00C4659E" w:rsidRDefault="002B7269" w:rsidP="002B72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4659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320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33CF" w:rsidRPr="00C4659E" w:rsidRDefault="006433CF" w:rsidP="003D44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3CF" w:rsidRPr="00C4659E" w:rsidRDefault="006433CF" w:rsidP="00423E79">
            <w:pPr>
              <w:ind w:left="133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C4659E">
              <w:rPr>
                <w:rFonts w:ascii="Times New Roman" w:eastAsiaTheme="minorHAnsi" w:hAnsi="Times New Roman" w:cs="Times New Roman"/>
                <w:sz w:val="20"/>
                <w:szCs w:val="20"/>
              </w:rPr>
              <w:t>https://infourok.ru/tema-3-graficheskie-izobrazheniya-yazyk-grafiki-4831525.html</w:t>
            </w:r>
          </w:p>
        </w:tc>
      </w:tr>
      <w:tr w:rsidR="006433CF" w:rsidRPr="00C4659E" w:rsidTr="00C4659E">
        <w:trPr>
          <w:trHeight w:hRule="exact" w:val="547"/>
          <w:jc w:val="center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33CF" w:rsidRPr="00C4659E" w:rsidRDefault="006433CF" w:rsidP="003D4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59E"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33CF" w:rsidRPr="00C4659E" w:rsidRDefault="006433CF" w:rsidP="003D4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659E">
              <w:rPr>
                <w:rFonts w:ascii="Times New Roman" w:hAnsi="Times New Roman" w:cs="Times New Roman"/>
                <w:sz w:val="20"/>
                <w:szCs w:val="20"/>
              </w:rPr>
              <w:t>Основные</w:t>
            </w:r>
            <w:proofErr w:type="spellEnd"/>
            <w:r w:rsidRPr="00C465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659E">
              <w:rPr>
                <w:rFonts w:ascii="Times New Roman" w:hAnsi="Times New Roman" w:cs="Times New Roman"/>
                <w:sz w:val="20"/>
                <w:szCs w:val="20"/>
              </w:rPr>
              <w:t>элементы</w:t>
            </w:r>
            <w:proofErr w:type="spellEnd"/>
            <w:r w:rsidRPr="00C465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659E">
              <w:rPr>
                <w:rFonts w:ascii="Times New Roman" w:hAnsi="Times New Roman" w:cs="Times New Roman"/>
                <w:sz w:val="20"/>
                <w:szCs w:val="20"/>
              </w:rPr>
              <w:t>графических</w:t>
            </w:r>
            <w:proofErr w:type="spellEnd"/>
            <w:r w:rsidRPr="00C465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659E">
              <w:rPr>
                <w:rFonts w:ascii="Times New Roman" w:hAnsi="Times New Roman" w:cs="Times New Roman"/>
                <w:sz w:val="20"/>
                <w:szCs w:val="20"/>
              </w:rPr>
              <w:t>изображений</w:t>
            </w:r>
            <w:proofErr w:type="spellEnd"/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433CF" w:rsidRPr="00C4659E" w:rsidRDefault="006433CF" w:rsidP="006232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59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33CF" w:rsidRPr="00C4659E" w:rsidRDefault="006433CF" w:rsidP="003D44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33CF" w:rsidRPr="00C4659E" w:rsidRDefault="002B7269" w:rsidP="002B72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4659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320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33CF" w:rsidRPr="00C4659E" w:rsidRDefault="006433CF" w:rsidP="003D44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3CF" w:rsidRPr="00C4659E" w:rsidRDefault="00C4659E" w:rsidP="002216BE">
            <w:pPr>
              <w:spacing w:after="0"/>
              <w:ind w:left="133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hyperlink r:id="rId10" w:history="1">
              <w:r w:rsidR="006433CF" w:rsidRPr="00C4659E">
                <w:rPr>
                  <w:rStyle w:val="affb"/>
                  <w:rFonts w:ascii="Times New Roman" w:eastAsiaTheme="minorHAnsi" w:hAnsi="Times New Roman" w:cs="Times New Roman"/>
                  <w:sz w:val="20"/>
                  <w:szCs w:val="20"/>
                </w:rPr>
                <w:t>https://resh.edu.ru/subject/</w:t>
              </w:r>
            </w:hyperlink>
          </w:p>
          <w:p w:rsidR="006433CF" w:rsidRPr="00C4659E" w:rsidRDefault="006433CF" w:rsidP="002216BE">
            <w:pPr>
              <w:spacing w:after="0"/>
              <w:ind w:left="133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</w:tr>
      <w:tr w:rsidR="006433CF" w:rsidRPr="00C4659E" w:rsidTr="00C4659E">
        <w:trPr>
          <w:trHeight w:hRule="exact" w:val="403"/>
          <w:jc w:val="center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33CF" w:rsidRPr="00C4659E" w:rsidRDefault="006433CF" w:rsidP="003D4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59E">
              <w:rPr>
                <w:rFonts w:ascii="Times New Roman" w:hAnsi="Times New Roman" w:cs="Times New Roman"/>
                <w:sz w:val="20"/>
                <w:szCs w:val="20"/>
              </w:rPr>
              <w:t>2.4.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33CF" w:rsidRPr="00C4659E" w:rsidRDefault="006433CF" w:rsidP="003D4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659E">
              <w:rPr>
                <w:rFonts w:ascii="Times New Roman" w:hAnsi="Times New Roman" w:cs="Times New Roman"/>
                <w:sz w:val="20"/>
                <w:szCs w:val="20"/>
              </w:rPr>
              <w:t>Правила</w:t>
            </w:r>
            <w:proofErr w:type="spellEnd"/>
            <w:r w:rsidRPr="00C465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659E">
              <w:rPr>
                <w:rFonts w:ascii="Times New Roman" w:hAnsi="Times New Roman" w:cs="Times New Roman"/>
                <w:sz w:val="20"/>
                <w:szCs w:val="20"/>
              </w:rPr>
              <w:t>построения</w:t>
            </w:r>
            <w:proofErr w:type="spellEnd"/>
            <w:r w:rsidRPr="00C465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659E">
              <w:rPr>
                <w:rFonts w:ascii="Times New Roman" w:hAnsi="Times New Roman" w:cs="Times New Roman"/>
                <w:sz w:val="20"/>
                <w:szCs w:val="20"/>
              </w:rPr>
              <w:t>чертежей</w:t>
            </w:r>
            <w:proofErr w:type="spellEnd"/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433CF" w:rsidRPr="00C4659E" w:rsidRDefault="006433CF" w:rsidP="006232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59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33CF" w:rsidRPr="00C4659E" w:rsidRDefault="006433CF" w:rsidP="003D44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33CF" w:rsidRPr="00C4659E" w:rsidRDefault="002B7269" w:rsidP="002B72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4659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32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33CF" w:rsidRPr="00C4659E" w:rsidRDefault="006433CF" w:rsidP="003D44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3CF" w:rsidRPr="00C4659E" w:rsidRDefault="00C4659E" w:rsidP="002216BE">
            <w:pPr>
              <w:spacing w:after="0"/>
              <w:ind w:left="133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hyperlink r:id="rId11" w:history="1">
              <w:r w:rsidR="006433CF" w:rsidRPr="00C4659E">
                <w:rPr>
                  <w:rStyle w:val="affb"/>
                  <w:rFonts w:ascii="Times New Roman" w:eastAsiaTheme="minorHAnsi" w:hAnsi="Times New Roman" w:cs="Times New Roman"/>
                  <w:sz w:val="20"/>
                  <w:szCs w:val="20"/>
                </w:rPr>
                <w:t>https://resh.edu.ru/subject/</w:t>
              </w:r>
            </w:hyperlink>
          </w:p>
          <w:p w:rsidR="006433CF" w:rsidRPr="00C4659E" w:rsidRDefault="006433CF" w:rsidP="00423E79">
            <w:pPr>
              <w:ind w:left="133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</w:tr>
      <w:tr w:rsidR="002216BE" w:rsidRPr="00C4659E" w:rsidTr="00C4659E">
        <w:trPr>
          <w:trHeight w:hRule="exact" w:val="326"/>
          <w:jc w:val="center"/>
        </w:trPr>
        <w:tc>
          <w:tcPr>
            <w:tcW w:w="2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16BE" w:rsidRPr="00C4659E" w:rsidRDefault="002216BE" w:rsidP="008C72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659E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  <w:proofErr w:type="spellEnd"/>
            <w:r w:rsidRPr="00C465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659E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spellEnd"/>
            <w:r w:rsidRPr="00C465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659E">
              <w:rPr>
                <w:rFonts w:ascii="Times New Roman" w:hAnsi="Times New Roman" w:cs="Times New Roman"/>
                <w:sz w:val="20"/>
                <w:szCs w:val="20"/>
              </w:rPr>
              <w:t>модулю</w:t>
            </w:r>
            <w:proofErr w:type="spellEnd"/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216BE" w:rsidRPr="00C4659E" w:rsidRDefault="002216BE" w:rsidP="006232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59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988" w:type="dxa"/>
            <w:gridSpan w:val="3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16BE" w:rsidRPr="00C4659E" w:rsidRDefault="002216BE" w:rsidP="003D44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2216BE" w:rsidRPr="00C4659E" w:rsidRDefault="002216BE" w:rsidP="003D44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16BE" w:rsidRPr="00C4659E" w:rsidTr="00C4659E">
        <w:trPr>
          <w:trHeight w:hRule="exact" w:val="586"/>
          <w:jc w:val="center"/>
        </w:trPr>
        <w:tc>
          <w:tcPr>
            <w:tcW w:w="79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16BE" w:rsidRPr="00C4659E" w:rsidRDefault="002216BE" w:rsidP="003D449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4659E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    Модуль 3. Технологии обработки материалов и пищевых продуктов: Технологии обработки конструкционных материалов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6BE" w:rsidRPr="00C4659E" w:rsidRDefault="002216BE" w:rsidP="003D449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6433CF" w:rsidRPr="00C4659E" w:rsidTr="00C4659E">
        <w:trPr>
          <w:trHeight w:hRule="exact" w:val="939"/>
          <w:jc w:val="center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33CF" w:rsidRPr="00C4659E" w:rsidRDefault="006433CF" w:rsidP="006433C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659E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33CF" w:rsidRPr="00C4659E" w:rsidRDefault="006433CF" w:rsidP="006433C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4659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Технология, её основные составляющие. Бумага и её свойства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433CF" w:rsidRPr="00C4659E" w:rsidRDefault="006433CF" w:rsidP="006433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59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33CF" w:rsidRPr="00C4659E" w:rsidRDefault="006433CF" w:rsidP="006433C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33CF" w:rsidRPr="00C4659E" w:rsidRDefault="006433CF" w:rsidP="006433C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33CF" w:rsidRPr="00C4659E" w:rsidRDefault="006433CF" w:rsidP="006433CF">
            <w:pPr>
              <w:pStyle w:val="af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19" w:after="0" w:line="240" w:lineRule="auto"/>
              <w:ind w:left="229" w:firstLine="0"/>
              <w:contextualSpacing w:val="0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  <w:r w:rsidRPr="00C4659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организовывать работу обучающихся с социально значимой </w:t>
            </w:r>
            <w:proofErr w:type="gramStart"/>
            <w:r w:rsidRPr="00C4659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информацией</w:t>
            </w:r>
            <w:proofErr w:type="gramEnd"/>
            <w:r w:rsidRPr="00C4659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по поводу получаемой на уроке социально значимой информации – обсуждать, высказывать мнение;</w:t>
            </w:r>
          </w:p>
          <w:p w:rsidR="006433CF" w:rsidRPr="00C4659E" w:rsidRDefault="006433CF" w:rsidP="006433CF">
            <w:pPr>
              <w:pStyle w:val="af"/>
              <w:widowControl w:val="0"/>
              <w:numPr>
                <w:ilvl w:val="0"/>
                <w:numId w:val="10"/>
              </w:numPr>
              <w:tabs>
                <w:tab w:val="num" w:pos="1080"/>
              </w:tabs>
              <w:autoSpaceDE w:val="0"/>
              <w:autoSpaceDN w:val="0"/>
              <w:adjustRightInd w:val="0"/>
              <w:spacing w:after="0" w:line="240" w:lineRule="auto"/>
              <w:ind w:left="229"/>
              <w:contextualSpacing w:val="0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  <w:r w:rsidRPr="00C4659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развивать у </w:t>
            </w:r>
            <w:proofErr w:type="gramStart"/>
            <w:r w:rsidRPr="00C4659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обучающихся</w:t>
            </w:r>
            <w:proofErr w:type="gramEnd"/>
            <w:r w:rsidRPr="00C4659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познавательную активность, самостоятельность, инициативу, творческие способности,</w:t>
            </w:r>
          </w:p>
          <w:p w:rsidR="006433CF" w:rsidRPr="00C4659E" w:rsidRDefault="006433CF" w:rsidP="006433CF">
            <w:pPr>
              <w:pStyle w:val="af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29" w:hanging="142"/>
              <w:contextualSpacing w:val="0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  <w:r w:rsidRPr="00C4659E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 xml:space="preserve">организовывать работу обучающихся с социально значимой </w:t>
            </w:r>
            <w:proofErr w:type="gramStart"/>
            <w:r w:rsidRPr="00C4659E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информацией</w:t>
            </w:r>
            <w:proofErr w:type="gramEnd"/>
            <w:r w:rsidRPr="00C4659E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 xml:space="preserve"> по поводу получаемой на уроке социально значимой информации – обсуждать, высказывать мнение</w:t>
            </w:r>
          </w:p>
          <w:p w:rsidR="006433CF" w:rsidRPr="00C4659E" w:rsidRDefault="006433CF" w:rsidP="006433CF">
            <w:pPr>
              <w:pStyle w:val="af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29" w:hanging="142"/>
              <w:contextualSpacing w:val="0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C4659E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 xml:space="preserve">применять на уроке интерактивные формы работы с обучающимися: групповая работа или работа в парах, которые учат обучающихся командной работе и </w:t>
            </w:r>
            <w:r w:rsidRPr="00C4659E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lastRenderedPageBreak/>
              <w:t>взаимодействию с другими обучающимися;</w:t>
            </w:r>
            <w:proofErr w:type="gramEnd"/>
          </w:p>
          <w:p w:rsidR="006433CF" w:rsidRPr="00C4659E" w:rsidRDefault="006433CF" w:rsidP="006433CF">
            <w:pPr>
              <w:pStyle w:val="af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29" w:firstLine="0"/>
              <w:contextualSpacing w:val="0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C4659E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 xml:space="preserve">организовывать для обучающихся ситуаций самооценки (как учебных достижений отметками, </w:t>
            </w:r>
            <w:proofErr w:type="gramEnd"/>
          </w:p>
          <w:p w:rsidR="006433CF" w:rsidRPr="00C4659E" w:rsidRDefault="006433CF" w:rsidP="006433CF">
            <w:pPr>
              <w:adjustRightInd w:val="0"/>
              <w:spacing w:after="0" w:line="240" w:lineRule="auto"/>
              <w:ind w:left="229"/>
              <w:rPr>
                <w:rFonts w:eastAsiaTheme="minorHAnsi"/>
                <w:sz w:val="20"/>
                <w:szCs w:val="20"/>
                <w:lang w:val="ru-RU"/>
              </w:rPr>
            </w:pPr>
            <w:r w:rsidRPr="00C4659E">
              <w:rPr>
                <w:rFonts w:eastAsiaTheme="minorHAnsi"/>
                <w:sz w:val="20"/>
                <w:szCs w:val="20"/>
                <w:lang w:val="ru-RU"/>
              </w:rPr>
              <w:t>так и моральных, нравственных, гражданских поступков)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3CF" w:rsidRPr="00C4659E" w:rsidRDefault="00C4659E" w:rsidP="006433CF">
            <w:pPr>
              <w:spacing w:after="0"/>
              <w:ind w:left="133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  <w:hyperlink r:id="rId12" w:history="1">
              <w:r w:rsidR="006433CF" w:rsidRPr="00C4659E">
                <w:rPr>
                  <w:rStyle w:val="affb"/>
                  <w:rFonts w:ascii="Times New Roman" w:eastAsiaTheme="minorHAnsi" w:hAnsi="Times New Roman" w:cs="Times New Roman"/>
                  <w:sz w:val="20"/>
                  <w:szCs w:val="20"/>
                </w:rPr>
                <w:t>https</w:t>
              </w:r>
              <w:r w:rsidR="006433CF" w:rsidRPr="00C4659E">
                <w:rPr>
                  <w:rStyle w:val="affb"/>
                  <w:rFonts w:ascii="Times New Roman" w:eastAsiaTheme="minorHAnsi" w:hAnsi="Times New Roman" w:cs="Times New Roman"/>
                  <w:sz w:val="20"/>
                  <w:szCs w:val="20"/>
                  <w:lang w:val="ru-RU"/>
                </w:rPr>
                <w:t>://</w:t>
              </w:r>
              <w:proofErr w:type="spellStart"/>
              <w:r w:rsidR="006433CF" w:rsidRPr="00C4659E">
                <w:rPr>
                  <w:rStyle w:val="affb"/>
                  <w:rFonts w:ascii="Times New Roman" w:eastAsiaTheme="minorHAnsi" w:hAnsi="Times New Roman" w:cs="Times New Roman"/>
                  <w:sz w:val="20"/>
                  <w:szCs w:val="20"/>
                </w:rPr>
                <w:t>resh</w:t>
              </w:r>
              <w:proofErr w:type="spellEnd"/>
              <w:r w:rsidR="006433CF" w:rsidRPr="00C4659E">
                <w:rPr>
                  <w:rStyle w:val="affb"/>
                  <w:rFonts w:ascii="Times New Roman" w:eastAsiaTheme="minorHAnsi" w:hAnsi="Times New Roman" w:cs="Times New Roman"/>
                  <w:sz w:val="20"/>
                  <w:szCs w:val="20"/>
                  <w:lang w:val="ru-RU"/>
                </w:rPr>
                <w:t>.</w:t>
              </w:r>
              <w:proofErr w:type="spellStart"/>
              <w:r w:rsidR="006433CF" w:rsidRPr="00C4659E">
                <w:rPr>
                  <w:rStyle w:val="affb"/>
                  <w:rFonts w:ascii="Times New Roman" w:eastAsiaTheme="minorHAnsi" w:hAnsi="Times New Roman" w:cs="Times New Roman"/>
                  <w:sz w:val="20"/>
                  <w:szCs w:val="20"/>
                </w:rPr>
                <w:t>edu</w:t>
              </w:r>
              <w:proofErr w:type="spellEnd"/>
              <w:r w:rsidR="006433CF" w:rsidRPr="00C4659E">
                <w:rPr>
                  <w:rStyle w:val="affb"/>
                  <w:rFonts w:ascii="Times New Roman" w:eastAsiaTheme="minorHAnsi" w:hAnsi="Times New Roman" w:cs="Times New Roman"/>
                  <w:sz w:val="20"/>
                  <w:szCs w:val="20"/>
                  <w:lang w:val="ru-RU"/>
                </w:rPr>
                <w:t>.</w:t>
              </w:r>
              <w:proofErr w:type="spellStart"/>
              <w:r w:rsidR="006433CF" w:rsidRPr="00C4659E">
                <w:rPr>
                  <w:rStyle w:val="affb"/>
                  <w:rFonts w:ascii="Times New Roman" w:eastAsiaTheme="minorHAnsi" w:hAnsi="Times New Roman" w:cs="Times New Roman"/>
                  <w:sz w:val="20"/>
                  <w:szCs w:val="20"/>
                </w:rPr>
                <w:t>ru</w:t>
              </w:r>
              <w:proofErr w:type="spellEnd"/>
              <w:r w:rsidR="006433CF" w:rsidRPr="00C4659E">
                <w:rPr>
                  <w:rStyle w:val="affb"/>
                  <w:rFonts w:ascii="Times New Roman" w:eastAsiaTheme="minorHAnsi" w:hAnsi="Times New Roman" w:cs="Times New Roman"/>
                  <w:sz w:val="20"/>
                  <w:szCs w:val="20"/>
                  <w:lang w:val="ru-RU"/>
                </w:rPr>
                <w:t>/</w:t>
              </w:r>
              <w:r w:rsidR="006433CF" w:rsidRPr="00C4659E">
                <w:rPr>
                  <w:rStyle w:val="affb"/>
                  <w:rFonts w:ascii="Times New Roman" w:eastAsiaTheme="minorHAnsi" w:hAnsi="Times New Roman" w:cs="Times New Roman"/>
                  <w:sz w:val="20"/>
                  <w:szCs w:val="20"/>
                </w:rPr>
                <w:t>subject</w:t>
              </w:r>
              <w:r w:rsidR="006433CF" w:rsidRPr="00C4659E">
                <w:rPr>
                  <w:rStyle w:val="affb"/>
                  <w:rFonts w:ascii="Times New Roman" w:eastAsiaTheme="minorHAnsi" w:hAnsi="Times New Roman" w:cs="Times New Roman"/>
                  <w:sz w:val="20"/>
                  <w:szCs w:val="20"/>
                  <w:lang w:val="ru-RU"/>
                </w:rPr>
                <w:t>/</w:t>
              </w:r>
            </w:hyperlink>
          </w:p>
          <w:p w:rsidR="006433CF" w:rsidRPr="00C4659E" w:rsidRDefault="006433CF" w:rsidP="006433CF">
            <w:pPr>
              <w:spacing w:after="0"/>
              <w:ind w:left="133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C4659E">
              <w:rPr>
                <w:rFonts w:ascii="Times New Roman" w:eastAsiaTheme="minorHAnsi" w:hAnsi="Times New Roman" w:cs="Times New Roman"/>
                <w:sz w:val="20"/>
                <w:szCs w:val="20"/>
              </w:rPr>
              <w:t>lesson/7561/</w:t>
            </w:r>
            <w:proofErr w:type="spellStart"/>
            <w:r w:rsidRPr="00C4659E">
              <w:rPr>
                <w:rFonts w:ascii="Times New Roman" w:eastAsiaTheme="minorHAnsi" w:hAnsi="Times New Roman" w:cs="Times New Roman"/>
                <w:sz w:val="20"/>
                <w:szCs w:val="20"/>
              </w:rPr>
              <w:t>conspect</w:t>
            </w:r>
            <w:proofErr w:type="spellEnd"/>
            <w:r w:rsidRPr="00C4659E">
              <w:rPr>
                <w:rFonts w:ascii="Times New Roman" w:eastAsiaTheme="minorHAnsi" w:hAnsi="Times New Roman" w:cs="Times New Roman"/>
                <w:sz w:val="20"/>
                <w:szCs w:val="20"/>
              </w:rPr>
              <w:t>/256498/</w:t>
            </w:r>
          </w:p>
        </w:tc>
      </w:tr>
      <w:tr w:rsidR="006433CF" w:rsidRPr="00C4659E" w:rsidTr="00C4659E">
        <w:trPr>
          <w:trHeight w:hRule="exact" w:val="528"/>
          <w:jc w:val="center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33CF" w:rsidRPr="00C4659E" w:rsidRDefault="006433CF" w:rsidP="003D4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59E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33CF" w:rsidRPr="00C4659E" w:rsidRDefault="006433CF" w:rsidP="003D4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59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Виды и свойства конструкционных материалов. </w:t>
            </w:r>
            <w:proofErr w:type="spellStart"/>
            <w:r w:rsidRPr="00C4659E">
              <w:rPr>
                <w:rFonts w:ascii="Times New Roman" w:hAnsi="Times New Roman" w:cs="Times New Roman"/>
                <w:sz w:val="20"/>
                <w:szCs w:val="20"/>
              </w:rPr>
              <w:t>Древесина</w:t>
            </w:r>
            <w:proofErr w:type="spellEnd"/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433CF" w:rsidRPr="00C4659E" w:rsidRDefault="006433CF" w:rsidP="006232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59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33CF" w:rsidRPr="00C4659E" w:rsidRDefault="006433CF" w:rsidP="003D44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33CF" w:rsidRPr="00C4659E" w:rsidRDefault="002B7269" w:rsidP="002B72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4659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320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33CF" w:rsidRPr="00C4659E" w:rsidRDefault="006433CF" w:rsidP="003D44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3CF" w:rsidRPr="00C4659E" w:rsidRDefault="00C4659E" w:rsidP="00423E79">
            <w:pPr>
              <w:ind w:left="133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hyperlink r:id="rId13" w:history="1">
              <w:r w:rsidR="006433CF" w:rsidRPr="00C4659E">
                <w:rPr>
                  <w:rStyle w:val="affb"/>
                  <w:rFonts w:ascii="Times New Roman" w:eastAsiaTheme="minorHAnsi" w:hAnsi="Times New Roman" w:cs="Times New Roman"/>
                  <w:sz w:val="20"/>
                  <w:szCs w:val="20"/>
                </w:rPr>
                <w:t>https://resh.edu.ru/subject/</w:t>
              </w:r>
            </w:hyperlink>
          </w:p>
          <w:p w:rsidR="006433CF" w:rsidRPr="00C4659E" w:rsidRDefault="006433CF" w:rsidP="00423E79">
            <w:pPr>
              <w:ind w:left="133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C4659E">
              <w:rPr>
                <w:rFonts w:ascii="Times New Roman" w:eastAsiaTheme="minorHAnsi" w:hAnsi="Times New Roman" w:cs="Times New Roman"/>
                <w:sz w:val="20"/>
                <w:szCs w:val="20"/>
              </w:rPr>
              <w:t>lesson/7563/</w:t>
            </w:r>
            <w:proofErr w:type="spellStart"/>
            <w:r w:rsidRPr="00C4659E">
              <w:rPr>
                <w:rFonts w:ascii="Times New Roman" w:eastAsiaTheme="minorHAnsi" w:hAnsi="Times New Roman" w:cs="Times New Roman"/>
                <w:sz w:val="20"/>
                <w:szCs w:val="20"/>
              </w:rPr>
              <w:t>conspect</w:t>
            </w:r>
            <w:proofErr w:type="spellEnd"/>
            <w:r w:rsidRPr="00C4659E">
              <w:rPr>
                <w:rFonts w:ascii="Times New Roman" w:eastAsiaTheme="minorHAnsi" w:hAnsi="Times New Roman" w:cs="Times New Roman"/>
                <w:sz w:val="20"/>
                <w:szCs w:val="20"/>
              </w:rPr>
              <w:t>/314361/</w:t>
            </w:r>
          </w:p>
        </w:tc>
      </w:tr>
      <w:tr w:rsidR="006433CF" w:rsidRPr="00C4659E" w:rsidTr="00C4659E">
        <w:trPr>
          <w:trHeight w:hRule="exact" w:val="959"/>
          <w:jc w:val="center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33CF" w:rsidRPr="00C4659E" w:rsidRDefault="006433CF" w:rsidP="003D4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59E">
              <w:rPr>
                <w:rFonts w:ascii="Times New Roman" w:hAnsi="Times New Roman" w:cs="Times New Roman"/>
                <w:sz w:val="20"/>
                <w:szCs w:val="20"/>
              </w:rPr>
              <w:t>3.3.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33CF" w:rsidRPr="00C4659E" w:rsidRDefault="006433CF" w:rsidP="003D449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4659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Народные промыслы по обработке древесины. Ручной инструмент для обработки древесины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433CF" w:rsidRPr="00C4659E" w:rsidRDefault="006433CF" w:rsidP="006232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59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33CF" w:rsidRPr="00C4659E" w:rsidRDefault="006433CF" w:rsidP="003D44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33CF" w:rsidRPr="00C4659E" w:rsidRDefault="002B7269" w:rsidP="002B72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4659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320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33CF" w:rsidRPr="00C4659E" w:rsidRDefault="006433CF" w:rsidP="003D44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3CF" w:rsidRPr="00C4659E" w:rsidRDefault="006433CF" w:rsidP="00423E79">
            <w:pPr>
              <w:ind w:left="133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C4659E">
              <w:rPr>
                <w:rFonts w:ascii="Times New Roman" w:eastAsiaTheme="minorHAnsi" w:hAnsi="Times New Roman" w:cs="Times New Roman"/>
                <w:sz w:val="20"/>
                <w:szCs w:val="20"/>
              </w:rPr>
              <w:t>https://infourok.ru/prezentaciya-hudozhestvennaya-obrabotka-drevesini-2165085.html</w:t>
            </w:r>
          </w:p>
        </w:tc>
      </w:tr>
      <w:tr w:rsidR="006433CF" w:rsidRPr="00C4659E" w:rsidTr="00C4659E">
        <w:trPr>
          <w:trHeight w:hRule="exact" w:val="1066"/>
          <w:jc w:val="center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33CF" w:rsidRPr="00C4659E" w:rsidRDefault="006433CF" w:rsidP="003D4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59E">
              <w:rPr>
                <w:rFonts w:ascii="Times New Roman" w:hAnsi="Times New Roman" w:cs="Times New Roman"/>
                <w:sz w:val="20"/>
                <w:szCs w:val="20"/>
              </w:rPr>
              <w:t>3.4.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33CF" w:rsidRPr="00C4659E" w:rsidRDefault="006433CF" w:rsidP="003D4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59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Электрифицированный инструмент для обработки древесины. </w:t>
            </w:r>
            <w:proofErr w:type="spellStart"/>
            <w:r w:rsidRPr="00C4659E">
              <w:rPr>
                <w:rFonts w:ascii="Times New Roman" w:hAnsi="Times New Roman" w:cs="Times New Roman"/>
                <w:sz w:val="20"/>
                <w:szCs w:val="20"/>
              </w:rPr>
              <w:t>Приёмы</w:t>
            </w:r>
            <w:proofErr w:type="spellEnd"/>
            <w:r w:rsidRPr="00C465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659E">
              <w:rPr>
                <w:rFonts w:ascii="Times New Roman" w:hAnsi="Times New Roman" w:cs="Times New Roman"/>
                <w:sz w:val="20"/>
                <w:szCs w:val="20"/>
              </w:rPr>
              <w:t>работы</w:t>
            </w:r>
            <w:proofErr w:type="spellEnd"/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433CF" w:rsidRPr="00C4659E" w:rsidRDefault="006433CF" w:rsidP="006232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59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33CF" w:rsidRPr="00C4659E" w:rsidRDefault="006433CF" w:rsidP="003D44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33CF" w:rsidRPr="00C4659E" w:rsidRDefault="002B7269" w:rsidP="002B72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4659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320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33CF" w:rsidRPr="00C4659E" w:rsidRDefault="006433CF" w:rsidP="003D44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3CF" w:rsidRPr="00C4659E" w:rsidRDefault="006433CF" w:rsidP="00423E79">
            <w:pPr>
              <w:ind w:left="133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  <w:p w:rsidR="006433CF" w:rsidRPr="00C4659E" w:rsidRDefault="00C4659E" w:rsidP="00423E79">
            <w:pPr>
              <w:ind w:left="133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hyperlink r:id="rId14" w:history="1">
              <w:r w:rsidR="006433CF" w:rsidRPr="00C4659E">
                <w:rPr>
                  <w:rStyle w:val="affb"/>
                  <w:rFonts w:ascii="Times New Roman" w:eastAsiaTheme="minorHAnsi" w:hAnsi="Times New Roman" w:cs="Times New Roman"/>
                  <w:sz w:val="20"/>
                  <w:szCs w:val="20"/>
                </w:rPr>
                <w:t>https://иванов-ам.рф/technology_gloz_07/</w:t>
              </w:r>
            </w:hyperlink>
          </w:p>
          <w:p w:rsidR="006433CF" w:rsidRPr="00C4659E" w:rsidRDefault="006433CF" w:rsidP="00423E79">
            <w:pPr>
              <w:ind w:left="133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C4659E">
              <w:rPr>
                <w:rFonts w:ascii="Times New Roman" w:eastAsiaTheme="minorHAnsi" w:hAnsi="Times New Roman" w:cs="Times New Roman"/>
                <w:sz w:val="20"/>
                <w:szCs w:val="20"/>
              </w:rPr>
              <w:t>technology_gloz_07_22.html</w:t>
            </w:r>
          </w:p>
          <w:p w:rsidR="006433CF" w:rsidRPr="00C4659E" w:rsidRDefault="006433CF" w:rsidP="00423E79">
            <w:pPr>
              <w:ind w:left="133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  <w:p w:rsidR="006433CF" w:rsidRPr="00C4659E" w:rsidRDefault="00C4659E" w:rsidP="00423E79">
            <w:pPr>
              <w:ind w:left="133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hyperlink r:id="rId15" w:history="1">
              <w:r w:rsidR="006433CF" w:rsidRPr="00C4659E">
                <w:rPr>
                  <w:rStyle w:val="affb"/>
                  <w:rFonts w:ascii="Times New Roman" w:eastAsiaTheme="minorHAnsi" w:hAnsi="Times New Roman" w:cs="Times New Roman"/>
                  <w:sz w:val="20"/>
                  <w:szCs w:val="20"/>
                </w:rPr>
                <w:t>https://resh.edu.ru/subject/</w:t>
              </w:r>
            </w:hyperlink>
          </w:p>
          <w:p w:rsidR="006433CF" w:rsidRPr="00C4659E" w:rsidRDefault="006433CF" w:rsidP="00423E79">
            <w:pPr>
              <w:ind w:left="133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C4659E">
              <w:rPr>
                <w:rFonts w:ascii="Times New Roman" w:eastAsiaTheme="minorHAnsi" w:hAnsi="Times New Roman" w:cs="Times New Roman"/>
                <w:sz w:val="20"/>
                <w:szCs w:val="20"/>
              </w:rPr>
              <w:t>lesson/676/training/#15836</w:t>
            </w:r>
          </w:p>
        </w:tc>
      </w:tr>
      <w:tr w:rsidR="006433CF" w:rsidRPr="00C4659E" w:rsidTr="00C4659E">
        <w:trPr>
          <w:trHeight w:hRule="exact" w:val="788"/>
          <w:jc w:val="center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33CF" w:rsidRPr="00C4659E" w:rsidRDefault="006433CF" w:rsidP="003D4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59E">
              <w:rPr>
                <w:rFonts w:ascii="Times New Roman" w:hAnsi="Times New Roman" w:cs="Times New Roman"/>
                <w:sz w:val="20"/>
                <w:szCs w:val="20"/>
              </w:rPr>
              <w:t>3.5.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33CF" w:rsidRPr="00C4659E" w:rsidRDefault="006433CF" w:rsidP="003D449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4659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Декорирование древесины. Приёмы </w:t>
            </w:r>
            <w:proofErr w:type="spellStart"/>
            <w:r w:rsidRPr="00C4659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тонирования</w:t>
            </w:r>
            <w:proofErr w:type="spellEnd"/>
            <w:r w:rsidRPr="00C4659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 лакирования изделий из древесины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433CF" w:rsidRPr="00C4659E" w:rsidRDefault="006433CF" w:rsidP="006232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59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33CF" w:rsidRPr="00C4659E" w:rsidRDefault="006433CF" w:rsidP="003D44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33CF" w:rsidRPr="00C4659E" w:rsidRDefault="002B7269" w:rsidP="002B72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4659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320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33CF" w:rsidRPr="00C4659E" w:rsidRDefault="006433CF" w:rsidP="003D44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3CF" w:rsidRPr="00C4659E" w:rsidRDefault="00C4659E" w:rsidP="00423E79">
            <w:pPr>
              <w:ind w:left="133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hyperlink r:id="rId16" w:history="1">
              <w:r w:rsidR="006433CF" w:rsidRPr="00C4659E">
                <w:rPr>
                  <w:rStyle w:val="affb"/>
                  <w:rFonts w:ascii="Times New Roman" w:eastAsiaTheme="minorHAnsi" w:hAnsi="Times New Roman" w:cs="Times New Roman"/>
                  <w:sz w:val="20"/>
                  <w:szCs w:val="20"/>
                </w:rPr>
                <w:t>https://resh.edu.ru/subject/</w:t>
              </w:r>
            </w:hyperlink>
          </w:p>
          <w:p w:rsidR="006433CF" w:rsidRPr="00C4659E" w:rsidRDefault="006433CF" w:rsidP="00423E79">
            <w:pPr>
              <w:ind w:left="133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C4659E">
              <w:rPr>
                <w:rFonts w:ascii="Times New Roman" w:eastAsiaTheme="minorHAnsi" w:hAnsi="Times New Roman" w:cs="Times New Roman"/>
                <w:sz w:val="20"/>
                <w:szCs w:val="20"/>
              </w:rPr>
              <w:t>lesson/7094/</w:t>
            </w:r>
            <w:proofErr w:type="spellStart"/>
            <w:r w:rsidRPr="00C4659E">
              <w:rPr>
                <w:rFonts w:ascii="Times New Roman" w:eastAsiaTheme="minorHAnsi" w:hAnsi="Times New Roman" w:cs="Times New Roman"/>
                <w:sz w:val="20"/>
                <w:szCs w:val="20"/>
              </w:rPr>
              <w:t>conspect</w:t>
            </w:r>
            <w:proofErr w:type="spellEnd"/>
            <w:r w:rsidRPr="00C4659E">
              <w:rPr>
                <w:rFonts w:ascii="Times New Roman" w:eastAsiaTheme="minorHAnsi" w:hAnsi="Times New Roman" w:cs="Times New Roman"/>
                <w:sz w:val="20"/>
                <w:szCs w:val="20"/>
              </w:rPr>
              <w:t>/257119/</w:t>
            </w:r>
          </w:p>
        </w:tc>
      </w:tr>
      <w:tr w:rsidR="006433CF" w:rsidRPr="00C4659E" w:rsidTr="00C4659E">
        <w:trPr>
          <w:trHeight w:hRule="exact" w:val="927"/>
          <w:jc w:val="center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33CF" w:rsidRPr="00C4659E" w:rsidRDefault="006433CF" w:rsidP="003D4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59E">
              <w:rPr>
                <w:rFonts w:ascii="Times New Roman" w:hAnsi="Times New Roman" w:cs="Times New Roman"/>
                <w:sz w:val="20"/>
                <w:szCs w:val="20"/>
              </w:rPr>
              <w:t>3.6.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33CF" w:rsidRPr="00C4659E" w:rsidRDefault="006433CF" w:rsidP="003D449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4659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Качество изделия. Контроль и оценка качества изделий из древесины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433CF" w:rsidRPr="00C4659E" w:rsidRDefault="006433CF" w:rsidP="006232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59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33CF" w:rsidRPr="00C4659E" w:rsidRDefault="006433CF" w:rsidP="003D44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33CF" w:rsidRPr="00C4659E" w:rsidRDefault="002B7269" w:rsidP="002B72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4659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320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33CF" w:rsidRPr="00C4659E" w:rsidRDefault="006433CF" w:rsidP="003D44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3CF" w:rsidRPr="00C4659E" w:rsidRDefault="00C4659E" w:rsidP="00423E79">
            <w:pPr>
              <w:ind w:left="133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hyperlink r:id="rId17" w:history="1">
              <w:r w:rsidR="006433CF" w:rsidRPr="00C4659E">
                <w:rPr>
                  <w:rStyle w:val="affb"/>
                  <w:rFonts w:ascii="Times New Roman" w:eastAsiaTheme="minorHAnsi" w:hAnsi="Times New Roman" w:cs="Times New Roman"/>
                  <w:sz w:val="20"/>
                  <w:szCs w:val="20"/>
                </w:rPr>
                <w:t>https://resh.edu.ru/subject/</w:t>
              </w:r>
            </w:hyperlink>
          </w:p>
          <w:p w:rsidR="006433CF" w:rsidRPr="00C4659E" w:rsidRDefault="006433CF" w:rsidP="00423E79">
            <w:pPr>
              <w:ind w:left="133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C4659E">
              <w:rPr>
                <w:rFonts w:ascii="Times New Roman" w:eastAsiaTheme="minorHAnsi" w:hAnsi="Times New Roman" w:cs="Times New Roman"/>
                <w:sz w:val="20"/>
                <w:szCs w:val="20"/>
              </w:rPr>
              <w:t>lesson/676/</w:t>
            </w:r>
          </w:p>
        </w:tc>
      </w:tr>
      <w:tr w:rsidR="006433CF" w:rsidRPr="00C4659E" w:rsidTr="00C4659E">
        <w:trPr>
          <w:trHeight w:hRule="exact" w:val="1332"/>
          <w:jc w:val="center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33CF" w:rsidRPr="00C4659E" w:rsidRDefault="006433CF" w:rsidP="003D4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5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3.7.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33CF" w:rsidRPr="00C4659E" w:rsidRDefault="006433CF" w:rsidP="003D449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4659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Профессии, связанные с производством и обработкой древесины. Защита проекта «Изделие из древесины»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433CF" w:rsidRPr="00C4659E" w:rsidRDefault="006433CF" w:rsidP="006232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59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33CF" w:rsidRPr="00C4659E" w:rsidRDefault="006433CF" w:rsidP="003D44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33CF" w:rsidRPr="00C4659E" w:rsidRDefault="002B7269" w:rsidP="002B72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4659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32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33CF" w:rsidRPr="00C4659E" w:rsidRDefault="006433CF" w:rsidP="003D44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3CF" w:rsidRPr="00C4659E" w:rsidRDefault="006433CF" w:rsidP="00423E79">
            <w:pPr>
              <w:ind w:left="133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</w:tr>
      <w:tr w:rsidR="006433CF" w:rsidRPr="00C4659E" w:rsidTr="00C4659E">
        <w:trPr>
          <w:trHeight w:hRule="exact" w:val="326"/>
          <w:jc w:val="center"/>
        </w:trPr>
        <w:tc>
          <w:tcPr>
            <w:tcW w:w="2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33CF" w:rsidRPr="00C4659E" w:rsidRDefault="006433CF" w:rsidP="008C72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65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Итого</w:t>
            </w:r>
            <w:proofErr w:type="spellEnd"/>
            <w:r w:rsidRPr="00C465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659E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spellEnd"/>
            <w:r w:rsidRPr="00C465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659E">
              <w:rPr>
                <w:rFonts w:ascii="Times New Roman" w:hAnsi="Times New Roman" w:cs="Times New Roman"/>
                <w:sz w:val="20"/>
                <w:szCs w:val="20"/>
              </w:rPr>
              <w:t>модулю</w:t>
            </w:r>
            <w:proofErr w:type="spellEnd"/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433CF" w:rsidRPr="00C4659E" w:rsidRDefault="006433CF" w:rsidP="006232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59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988" w:type="dxa"/>
            <w:gridSpan w:val="3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33CF" w:rsidRPr="00C4659E" w:rsidRDefault="006433CF" w:rsidP="003D44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6433CF" w:rsidRPr="00C4659E" w:rsidRDefault="006433CF" w:rsidP="003D44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33CF" w:rsidRPr="00C4659E" w:rsidTr="00C4659E">
        <w:trPr>
          <w:trHeight w:hRule="exact" w:val="600"/>
          <w:jc w:val="center"/>
        </w:trPr>
        <w:tc>
          <w:tcPr>
            <w:tcW w:w="79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33CF" w:rsidRPr="00C4659E" w:rsidRDefault="006433CF" w:rsidP="003D4497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C4659E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Модуль 4. Технологии обработки материалов и пищевых продуктов: Технологии обработки пищевых продуктов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3CF" w:rsidRPr="00C4659E" w:rsidRDefault="006433CF" w:rsidP="003D449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6433CF" w:rsidRPr="00C4659E" w:rsidTr="00C4659E">
        <w:trPr>
          <w:trHeight w:hRule="exact" w:val="786"/>
          <w:jc w:val="center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33CF" w:rsidRPr="00C4659E" w:rsidRDefault="006433CF" w:rsidP="003D4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59E"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33CF" w:rsidRPr="00C4659E" w:rsidRDefault="006433CF" w:rsidP="003D449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4659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Основы рационального питания. Технология приготовления блюд из яиц, круп, овощей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433CF" w:rsidRPr="00C4659E" w:rsidRDefault="006433CF" w:rsidP="006232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59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33CF" w:rsidRPr="00C4659E" w:rsidRDefault="006433CF" w:rsidP="003D44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33CF" w:rsidRPr="00C4659E" w:rsidRDefault="002B7269" w:rsidP="002B72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4659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32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41C7" w:rsidRPr="00C4659E" w:rsidRDefault="009941C7" w:rsidP="00B55832">
            <w:pPr>
              <w:pStyle w:val="af"/>
              <w:numPr>
                <w:ilvl w:val="0"/>
                <w:numId w:val="13"/>
              </w:numPr>
              <w:ind w:left="400" w:hanging="14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4659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Применять на уроке интерактивные формы работы с </w:t>
            </w:r>
            <w:proofErr w:type="gramStart"/>
            <w:r w:rsidRPr="00C4659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обучающимися</w:t>
            </w:r>
            <w:proofErr w:type="gramEnd"/>
            <w:r w:rsidRPr="00C4659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 групповая работа или работа в</w:t>
            </w:r>
          </w:p>
          <w:p w:rsidR="009941C7" w:rsidRPr="00C4659E" w:rsidRDefault="009941C7" w:rsidP="00B55832">
            <w:pPr>
              <w:pStyle w:val="af"/>
              <w:numPr>
                <w:ilvl w:val="0"/>
                <w:numId w:val="13"/>
              </w:numPr>
              <w:ind w:left="400" w:hanging="14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C4659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парах</w:t>
            </w:r>
            <w:proofErr w:type="gramEnd"/>
            <w:r w:rsidRPr="00C4659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которые учат обучающихся командной работе и взаимодействию с другими обучающимися;</w:t>
            </w:r>
          </w:p>
          <w:p w:rsidR="009941C7" w:rsidRPr="00C4659E" w:rsidRDefault="009941C7" w:rsidP="00B55832">
            <w:pPr>
              <w:pStyle w:val="af"/>
              <w:numPr>
                <w:ilvl w:val="0"/>
                <w:numId w:val="13"/>
              </w:numPr>
              <w:ind w:left="400" w:hanging="14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4659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Организовывать групповые формы учебной Деятельности</w:t>
            </w:r>
          </w:p>
          <w:p w:rsidR="006433CF" w:rsidRPr="00C4659E" w:rsidRDefault="006433CF" w:rsidP="009941C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3CF" w:rsidRPr="00C4659E" w:rsidRDefault="00C4659E" w:rsidP="002216BE">
            <w:pPr>
              <w:spacing w:after="0"/>
              <w:ind w:left="133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  <w:hyperlink r:id="rId18" w:history="1">
              <w:r w:rsidR="006433CF" w:rsidRPr="00C4659E">
                <w:rPr>
                  <w:rStyle w:val="affb"/>
                  <w:rFonts w:ascii="Times New Roman" w:eastAsiaTheme="minorHAnsi" w:hAnsi="Times New Roman" w:cs="Times New Roman"/>
                  <w:sz w:val="20"/>
                  <w:szCs w:val="20"/>
                </w:rPr>
                <w:t>https</w:t>
              </w:r>
              <w:r w:rsidR="006433CF" w:rsidRPr="00C4659E">
                <w:rPr>
                  <w:rStyle w:val="affb"/>
                  <w:rFonts w:ascii="Times New Roman" w:eastAsiaTheme="minorHAnsi" w:hAnsi="Times New Roman" w:cs="Times New Roman"/>
                  <w:sz w:val="20"/>
                  <w:szCs w:val="20"/>
                  <w:lang w:val="ru-RU"/>
                </w:rPr>
                <w:t>://</w:t>
              </w:r>
              <w:proofErr w:type="spellStart"/>
              <w:r w:rsidR="006433CF" w:rsidRPr="00C4659E">
                <w:rPr>
                  <w:rStyle w:val="affb"/>
                  <w:rFonts w:ascii="Times New Roman" w:eastAsiaTheme="minorHAnsi" w:hAnsi="Times New Roman" w:cs="Times New Roman"/>
                  <w:sz w:val="20"/>
                  <w:szCs w:val="20"/>
                </w:rPr>
                <w:t>resh</w:t>
              </w:r>
              <w:proofErr w:type="spellEnd"/>
              <w:r w:rsidR="006433CF" w:rsidRPr="00C4659E">
                <w:rPr>
                  <w:rStyle w:val="affb"/>
                  <w:rFonts w:ascii="Times New Roman" w:eastAsiaTheme="minorHAnsi" w:hAnsi="Times New Roman" w:cs="Times New Roman"/>
                  <w:sz w:val="20"/>
                  <w:szCs w:val="20"/>
                  <w:lang w:val="ru-RU"/>
                </w:rPr>
                <w:t>.</w:t>
              </w:r>
              <w:proofErr w:type="spellStart"/>
              <w:r w:rsidR="006433CF" w:rsidRPr="00C4659E">
                <w:rPr>
                  <w:rStyle w:val="affb"/>
                  <w:rFonts w:ascii="Times New Roman" w:eastAsiaTheme="minorHAnsi" w:hAnsi="Times New Roman" w:cs="Times New Roman"/>
                  <w:sz w:val="20"/>
                  <w:szCs w:val="20"/>
                </w:rPr>
                <w:t>edu</w:t>
              </w:r>
              <w:proofErr w:type="spellEnd"/>
              <w:r w:rsidR="006433CF" w:rsidRPr="00C4659E">
                <w:rPr>
                  <w:rStyle w:val="affb"/>
                  <w:rFonts w:ascii="Times New Roman" w:eastAsiaTheme="minorHAnsi" w:hAnsi="Times New Roman" w:cs="Times New Roman"/>
                  <w:sz w:val="20"/>
                  <w:szCs w:val="20"/>
                  <w:lang w:val="ru-RU"/>
                </w:rPr>
                <w:t>.</w:t>
              </w:r>
              <w:proofErr w:type="spellStart"/>
              <w:r w:rsidR="006433CF" w:rsidRPr="00C4659E">
                <w:rPr>
                  <w:rStyle w:val="affb"/>
                  <w:rFonts w:ascii="Times New Roman" w:eastAsiaTheme="minorHAnsi" w:hAnsi="Times New Roman" w:cs="Times New Roman"/>
                  <w:sz w:val="20"/>
                  <w:szCs w:val="20"/>
                </w:rPr>
                <w:t>ru</w:t>
              </w:r>
              <w:proofErr w:type="spellEnd"/>
              <w:r w:rsidR="006433CF" w:rsidRPr="00C4659E">
                <w:rPr>
                  <w:rStyle w:val="affb"/>
                  <w:rFonts w:ascii="Times New Roman" w:eastAsiaTheme="minorHAnsi" w:hAnsi="Times New Roman" w:cs="Times New Roman"/>
                  <w:sz w:val="20"/>
                  <w:szCs w:val="20"/>
                  <w:lang w:val="ru-RU"/>
                </w:rPr>
                <w:t>/</w:t>
              </w:r>
              <w:r w:rsidR="006433CF" w:rsidRPr="00C4659E">
                <w:rPr>
                  <w:rStyle w:val="affb"/>
                  <w:rFonts w:ascii="Times New Roman" w:eastAsiaTheme="minorHAnsi" w:hAnsi="Times New Roman" w:cs="Times New Roman"/>
                  <w:sz w:val="20"/>
                  <w:szCs w:val="20"/>
                </w:rPr>
                <w:t>subject</w:t>
              </w:r>
              <w:r w:rsidR="006433CF" w:rsidRPr="00C4659E">
                <w:rPr>
                  <w:rStyle w:val="affb"/>
                  <w:rFonts w:ascii="Times New Roman" w:eastAsiaTheme="minorHAnsi" w:hAnsi="Times New Roman" w:cs="Times New Roman"/>
                  <w:sz w:val="20"/>
                  <w:szCs w:val="20"/>
                  <w:lang w:val="ru-RU"/>
                </w:rPr>
                <w:t>/</w:t>
              </w:r>
            </w:hyperlink>
          </w:p>
          <w:p w:rsidR="006433CF" w:rsidRPr="00C4659E" w:rsidRDefault="006433CF" w:rsidP="002216BE">
            <w:pPr>
              <w:spacing w:after="0"/>
              <w:ind w:left="133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  <w:r w:rsidRPr="00C4659E">
              <w:rPr>
                <w:rFonts w:ascii="Times New Roman" w:eastAsiaTheme="minorHAnsi" w:hAnsi="Times New Roman" w:cs="Times New Roman"/>
                <w:sz w:val="20"/>
                <w:szCs w:val="20"/>
              </w:rPr>
              <w:t>lesson</w:t>
            </w:r>
            <w:r w:rsidRPr="00C4659E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/937/</w:t>
            </w:r>
          </w:p>
          <w:p w:rsidR="006433CF" w:rsidRPr="00C4659E" w:rsidRDefault="006433CF" w:rsidP="00423E79">
            <w:pPr>
              <w:ind w:left="133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</w:p>
          <w:p w:rsidR="006433CF" w:rsidRPr="00C4659E" w:rsidRDefault="00C4659E" w:rsidP="00423E79">
            <w:pPr>
              <w:ind w:left="133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  <w:hyperlink r:id="rId19" w:history="1">
              <w:r w:rsidR="006433CF" w:rsidRPr="00C4659E">
                <w:rPr>
                  <w:rStyle w:val="affb"/>
                  <w:rFonts w:ascii="Times New Roman" w:eastAsiaTheme="minorHAnsi" w:hAnsi="Times New Roman" w:cs="Times New Roman"/>
                  <w:sz w:val="20"/>
                  <w:szCs w:val="20"/>
                </w:rPr>
                <w:t>https</w:t>
              </w:r>
              <w:r w:rsidR="006433CF" w:rsidRPr="00C4659E">
                <w:rPr>
                  <w:rStyle w:val="affb"/>
                  <w:rFonts w:ascii="Times New Roman" w:eastAsiaTheme="minorHAnsi" w:hAnsi="Times New Roman" w:cs="Times New Roman"/>
                  <w:sz w:val="20"/>
                  <w:szCs w:val="20"/>
                  <w:lang w:val="ru-RU"/>
                </w:rPr>
                <w:t>://</w:t>
              </w:r>
              <w:proofErr w:type="spellStart"/>
              <w:r w:rsidR="006433CF" w:rsidRPr="00C4659E">
                <w:rPr>
                  <w:rStyle w:val="affb"/>
                  <w:rFonts w:ascii="Times New Roman" w:eastAsiaTheme="minorHAnsi" w:hAnsi="Times New Roman" w:cs="Times New Roman"/>
                  <w:sz w:val="20"/>
                  <w:szCs w:val="20"/>
                </w:rPr>
                <w:t>resh</w:t>
              </w:r>
              <w:proofErr w:type="spellEnd"/>
              <w:r w:rsidR="006433CF" w:rsidRPr="00C4659E">
                <w:rPr>
                  <w:rStyle w:val="affb"/>
                  <w:rFonts w:ascii="Times New Roman" w:eastAsiaTheme="minorHAnsi" w:hAnsi="Times New Roman" w:cs="Times New Roman"/>
                  <w:sz w:val="20"/>
                  <w:szCs w:val="20"/>
                  <w:lang w:val="ru-RU"/>
                </w:rPr>
                <w:t>.</w:t>
              </w:r>
              <w:proofErr w:type="spellStart"/>
              <w:r w:rsidR="006433CF" w:rsidRPr="00C4659E">
                <w:rPr>
                  <w:rStyle w:val="affb"/>
                  <w:rFonts w:ascii="Times New Roman" w:eastAsiaTheme="minorHAnsi" w:hAnsi="Times New Roman" w:cs="Times New Roman"/>
                  <w:sz w:val="20"/>
                  <w:szCs w:val="20"/>
                </w:rPr>
                <w:t>edu</w:t>
              </w:r>
              <w:proofErr w:type="spellEnd"/>
              <w:r w:rsidR="006433CF" w:rsidRPr="00C4659E">
                <w:rPr>
                  <w:rStyle w:val="affb"/>
                  <w:rFonts w:ascii="Times New Roman" w:eastAsiaTheme="minorHAnsi" w:hAnsi="Times New Roman" w:cs="Times New Roman"/>
                  <w:sz w:val="20"/>
                  <w:szCs w:val="20"/>
                  <w:lang w:val="ru-RU"/>
                </w:rPr>
                <w:t>.</w:t>
              </w:r>
              <w:proofErr w:type="spellStart"/>
              <w:r w:rsidR="006433CF" w:rsidRPr="00C4659E">
                <w:rPr>
                  <w:rStyle w:val="affb"/>
                  <w:rFonts w:ascii="Times New Roman" w:eastAsiaTheme="minorHAnsi" w:hAnsi="Times New Roman" w:cs="Times New Roman"/>
                  <w:sz w:val="20"/>
                  <w:szCs w:val="20"/>
                </w:rPr>
                <w:t>ru</w:t>
              </w:r>
              <w:proofErr w:type="spellEnd"/>
              <w:r w:rsidR="006433CF" w:rsidRPr="00C4659E">
                <w:rPr>
                  <w:rStyle w:val="affb"/>
                  <w:rFonts w:ascii="Times New Roman" w:eastAsiaTheme="minorHAnsi" w:hAnsi="Times New Roman" w:cs="Times New Roman"/>
                  <w:sz w:val="20"/>
                  <w:szCs w:val="20"/>
                  <w:lang w:val="ru-RU"/>
                </w:rPr>
                <w:t>/</w:t>
              </w:r>
              <w:r w:rsidR="006433CF" w:rsidRPr="00C4659E">
                <w:rPr>
                  <w:rStyle w:val="affb"/>
                  <w:rFonts w:ascii="Times New Roman" w:eastAsiaTheme="minorHAnsi" w:hAnsi="Times New Roman" w:cs="Times New Roman"/>
                  <w:sz w:val="20"/>
                  <w:szCs w:val="20"/>
                </w:rPr>
                <w:t>subject</w:t>
              </w:r>
              <w:r w:rsidR="006433CF" w:rsidRPr="00C4659E">
                <w:rPr>
                  <w:rStyle w:val="affb"/>
                  <w:rFonts w:ascii="Times New Roman" w:eastAsiaTheme="minorHAnsi" w:hAnsi="Times New Roman" w:cs="Times New Roman"/>
                  <w:sz w:val="20"/>
                  <w:szCs w:val="20"/>
                  <w:lang w:val="ru-RU"/>
                </w:rPr>
                <w:t>/</w:t>
              </w:r>
            </w:hyperlink>
          </w:p>
          <w:p w:rsidR="006433CF" w:rsidRPr="00C4659E" w:rsidRDefault="006433CF" w:rsidP="00423E79">
            <w:pPr>
              <w:ind w:left="133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C4659E">
              <w:rPr>
                <w:rFonts w:ascii="Times New Roman" w:eastAsiaTheme="minorHAnsi" w:hAnsi="Times New Roman" w:cs="Times New Roman"/>
                <w:sz w:val="20"/>
                <w:szCs w:val="20"/>
              </w:rPr>
              <w:t>lesson/7098/</w:t>
            </w:r>
            <w:proofErr w:type="spellStart"/>
            <w:r w:rsidRPr="00C4659E">
              <w:rPr>
                <w:rFonts w:ascii="Times New Roman" w:eastAsiaTheme="minorHAnsi" w:hAnsi="Times New Roman" w:cs="Times New Roman"/>
                <w:sz w:val="20"/>
                <w:szCs w:val="20"/>
              </w:rPr>
              <w:t>conspect</w:t>
            </w:r>
            <w:proofErr w:type="spellEnd"/>
            <w:r w:rsidRPr="00C4659E">
              <w:rPr>
                <w:rFonts w:ascii="Times New Roman" w:eastAsiaTheme="minorHAnsi" w:hAnsi="Times New Roman" w:cs="Times New Roman"/>
                <w:sz w:val="20"/>
                <w:szCs w:val="20"/>
              </w:rPr>
              <w:t>/257276/</w:t>
            </w:r>
          </w:p>
        </w:tc>
      </w:tr>
      <w:tr w:rsidR="006433CF" w:rsidRPr="00C4659E" w:rsidTr="00C4659E">
        <w:trPr>
          <w:trHeight w:hRule="exact" w:val="789"/>
          <w:jc w:val="center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33CF" w:rsidRPr="00C4659E" w:rsidRDefault="006433CF" w:rsidP="003D4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59E"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33CF" w:rsidRPr="00C4659E" w:rsidRDefault="006433CF" w:rsidP="003D449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4659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Кулинария. Кухня, санитарно-гигиенические требования к помещению кухни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433CF" w:rsidRPr="00C4659E" w:rsidRDefault="006433CF" w:rsidP="006232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59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33CF" w:rsidRPr="00C4659E" w:rsidRDefault="006433CF" w:rsidP="003D44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33CF" w:rsidRPr="00C4659E" w:rsidRDefault="002B7269" w:rsidP="002B72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4659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320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33CF" w:rsidRPr="00C4659E" w:rsidRDefault="006433CF" w:rsidP="003D44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3CF" w:rsidRPr="00C4659E" w:rsidRDefault="006433CF" w:rsidP="00423E79">
            <w:pPr>
              <w:ind w:left="133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C4659E">
              <w:rPr>
                <w:rFonts w:ascii="Times New Roman" w:eastAsiaTheme="minorHAnsi" w:hAnsi="Times New Roman" w:cs="Times New Roman"/>
                <w:sz w:val="20"/>
                <w:szCs w:val="20"/>
              </w:rPr>
              <w:t>https://infourok.ru/prezentaciya-po-tehnologii-na-temu-sanitariya-i-gigiena-na-kuhn-5-klass-5077806.html</w:t>
            </w:r>
          </w:p>
        </w:tc>
      </w:tr>
      <w:tr w:rsidR="006433CF" w:rsidRPr="00C4659E" w:rsidTr="00C4659E">
        <w:trPr>
          <w:trHeight w:hRule="exact" w:val="780"/>
          <w:jc w:val="center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33CF" w:rsidRPr="00C4659E" w:rsidRDefault="006433CF" w:rsidP="003D4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59E">
              <w:rPr>
                <w:rFonts w:ascii="Times New Roman" w:hAnsi="Times New Roman" w:cs="Times New Roman"/>
                <w:sz w:val="20"/>
                <w:szCs w:val="20"/>
              </w:rPr>
              <w:t>4.3.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33CF" w:rsidRPr="00C4659E" w:rsidRDefault="006433CF" w:rsidP="003D449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4659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Этикет, правила сервировки стола. Защита проекта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433CF" w:rsidRPr="00C4659E" w:rsidRDefault="006433CF" w:rsidP="006232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59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33CF" w:rsidRPr="00C4659E" w:rsidRDefault="006433CF" w:rsidP="003D44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33CF" w:rsidRPr="00C4659E" w:rsidRDefault="002B7269" w:rsidP="002B72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4659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32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33CF" w:rsidRPr="00C4659E" w:rsidRDefault="006433CF" w:rsidP="003D44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3CF" w:rsidRPr="00C4659E" w:rsidRDefault="00C4659E" w:rsidP="002216BE">
            <w:pPr>
              <w:spacing w:after="0"/>
              <w:ind w:left="133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hyperlink r:id="rId20" w:history="1">
              <w:r w:rsidR="006433CF" w:rsidRPr="00C4659E">
                <w:rPr>
                  <w:rStyle w:val="affb"/>
                  <w:rFonts w:ascii="Times New Roman" w:eastAsiaTheme="minorHAnsi" w:hAnsi="Times New Roman" w:cs="Times New Roman"/>
                  <w:sz w:val="20"/>
                  <w:szCs w:val="20"/>
                </w:rPr>
                <w:t>http://www.myshared.ru/</w:t>
              </w:r>
            </w:hyperlink>
          </w:p>
          <w:p w:rsidR="006433CF" w:rsidRPr="00C4659E" w:rsidRDefault="006433CF" w:rsidP="002216BE">
            <w:pPr>
              <w:spacing w:after="0"/>
              <w:ind w:left="133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C4659E">
              <w:rPr>
                <w:rFonts w:ascii="Times New Roman" w:eastAsiaTheme="minorHAnsi" w:hAnsi="Times New Roman" w:cs="Times New Roman"/>
                <w:sz w:val="20"/>
                <w:szCs w:val="20"/>
              </w:rPr>
              <w:t>slide/1006080/</w:t>
            </w:r>
          </w:p>
        </w:tc>
      </w:tr>
      <w:tr w:rsidR="006433CF" w:rsidRPr="00C4659E" w:rsidTr="00C4659E">
        <w:trPr>
          <w:trHeight w:hRule="exact" w:val="409"/>
          <w:jc w:val="center"/>
        </w:trPr>
        <w:tc>
          <w:tcPr>
            <w:tcW w:w="2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33CF" w:rsidRPr="00C4659E" w:rsidRDefault="006433CF" w:rsidP="006232C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659E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  <w:proofErr w:type="spellEnd"/>
            <w:r w:rsidRPr="00C465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659E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spellEnd"/>
            <w:r w:rsidRPr="00C465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659E">
              <w:rPr>
                <w:rFonts w:ascii="Times New Roman" w:hAnsi="Times New Roman" w:cs="Times New Roman"/>
                <w:sz w:val="20"/>
                <w:szCs w:val="20"/>
              </w:rPr>
              <w:t>модулю</w:t>
            </w:r>
            <w:proofErr w:type="spellEnd"/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433CF" w:rsidRPr="00C4659E" w:rsidRDefault="006433CF" w:rsidP="006232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59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33CF" w:rsidRPr="00C4659E" w:rsidRDefault="006433CF" w:rsidP="003D44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33CF" w:rsidRPr="00C4659E" w:rsidRDefault="006433CF" w:rsidP="003D44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33CF" w:rsidRPr="00C4659E" w:rsidRDefault="006433CF" w:rsidP="003D44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3CF" w:rsidRPr="00C4659E" w:rsidRDefault="006433CF" w:rsidP="003D44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33CF" w:rsidRPr="00C4659E" w:rsidTr="00C4659E">
        <w:trPr>
          <w:trHeight w:hRule="exact" w:val="781"/>
          <w:jc w:val="center"/>
        </w:trPr>
        <w:tc>
          <w:tcPr>
            <w:tcW w:w="79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33CF" w:rsidRPr="00C4659E" w:rsidRDefault="006433CF" w:rsidP="003D4497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C4659E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Модуль 5. Технологии обработки материалов и пищевых продуктов: Технологии обработки текстильных материалов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3CF" w:rsidRPr="00C4659E" w:rsidRDefault="006433CF" w:rsidP="003D449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6433CF" w:rsidRPr="00C4659E" w:rsidTr="00C4659E">
        <w:trPr>
          <w:trHeight w:hRule="exact" w:val="864"/>
          <w:jc w:val="center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33CF" w:rsidRPr="00C4659E" w:rsidRDefault="006433CF" w:rsidP="00423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59E">
              <w:rPr>
                <w:rFonts w:ascii="Times New Roman" w:hAnsi="Times New Roman" w:cs="Times New Roman"/>
                <w:sz w:val="20"/>
                <w:szCs w:val="20"/>
              </w:rPr>
              <w:t>5.1.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33CF" w:rsidRPr="00C4659E" w:rsidRDefault="006433CF" w:rsidP="00423E7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4659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Текстильные материалы, получение свойства. Ткани, ткацкие переплетения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433CF" w:rsidRPr="00C4659E" w:rsidRDefault="006433CF" w:rsidP="006232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59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33CF" w:rsidRPr="00C4659E" w:rsidRDefault="006433CF" w:rsidP="003D449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33CF" w:rsidRPr="00C4659E" w:rsidRDefault="002B7269" w:rsidP="002B72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4659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32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E2F1E" w:rsidRPr="00C4659E" w:rsidRDefault="002E2F1E" w:rsidP="002E2F1E">
            <w:pPr>
              <w:pStyle w:val="af"/>
              <w:numPr>
                <w:ilvl w:val="0"/>
                <w:numId w:val="14"/>
              </w:numPr>
              <w:spacing w:after="0" w:line="240" w:lineRule="auto"/>
              <w:ind w:left="258" w:hanging="14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C4659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Применять на уроке интерактивные формы работы с обучающимися: групповая работа или работа в парах, которые учат обучающихся командной работе и взаимодействию с другими обучающимися;</w:t>
            </w:r>
            <w:proofErr w:type="gramEnd"/>
          </w:p>
          <w:p w:rsidR="002E2F1E" w:rsidRPr="00C4659E" w:rsidRDefault="002E2F1E" w:rsidP="002E2F1E">
            <w:pPr>
              <w:pStyle w:val="af"/>
              <w:numPr>
                <w:ilvl w:val="0"/>
                <w:numId w:val="14"/>
              </w:numPr>
              <w:spacing w:after="0" w:line="240" w:lineRule="auto"/>
              <w:ind w:left="258" w:hanging="60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4659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Применять на уроке интерактивные формы работы с </w:t>
            </w:r>
            <w:proofErr w:type="gramStart"/>
            <w:r w:rsidRPr="00C4659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обучающимися</w:t>
            </w:r>
            <w:proofErr w:type="gramEnd"/>
            <w:r w:rsidRPr="00C4659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 учебные дискуссии, викторины, настольные игры, ролевые игры, учебные проекты,</w:t>
            </w:r>
          </w:p>
          <w:p w:rsidR="006433CF" w:rsidRPr="00C4659E" w:rsidRDefault="002E2F1E" w:rsidP="002E2F1E">
            <w:pPr>
              <w:pStyle w:val="af"/>
              <w:numPr>
                <w:ilvl w:val="0"/>
                <w:numId w:val="14"/>
              </w:numPr>
              <w:spacing w:after="0" w:line="240" w:lineRule="auto"/>
              <w:ind w:left="258" w:hanging="14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4659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Опираться на жизненный опыт обучающихся, </w:t>
            </w:r>
            <w:proofErr w:type="gramStart"/>
            <w:r w:rsidRPr="00C4659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уточняя</w:t>
            </w:r>
            <w:proofErr w:type="gramEnd"/>
            <w:r w:rsidRPr="00C4659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что они читают, что они слушают, во что они играют, о чем говорят на переменах, о чем </w:t>
            </w:r>
            <w:proofErr w:type="spellStart"/>
            <w:r w:rsidRPr="00C4659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чатятся</w:t>
            </w:r>
            <w:proofErr w:type="spellEnd"/>
            <w:r w:rsidRPr="00C4659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 сетях?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3CF" w:rsidRPr="00C4659E" w:rsidRDefault="00C4659E" w:rsidP="002216BE">
            <w:pPr>
              <w:spacing w:after="0"/>
              <w:ind w:left="133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  <w:hyperlink r:id="rId21" w:history="1">
              <w:r w:rsidR="006433CF" w:rsidRPr="00C4659E">
                <w:rPr>
                  <w:rStyle w:val="affb"/>
                  <w:rFonts w:ascii="Times New Roman" w:eastAsiaTheme="minorHAnsi" w:hAnsi="Times New Roman" w:cs="Times New Roman"/>
                  <w:sz w:val="20"/>
                  <w:szCs w:val="20"/>
                </w:rPr>
                <w:t>https</w:t>
              </w:r>
              <w:r w:rsidR="006433CF" w:rsidRPr="00C4659E">
                <w:rPr>
                  <w:rStyle w:val="affb"/>
                  <w:rFonts w:ascii="Times New Roman" w:eastAsiaTheme="minorHAnsi" w:hAnsi="Times New Roman" w:cs="Times New Roman"/>
                  <w:sz w:val="20"/>
                  <w:szCs w:val="20"/>
                  <w:lang w:val="ru-RU"/>
                </w:rPr>
                <w:t>://</w:t>
              </w:r>
              <w:proofErr w:type="spellStart"/>
              <w:r w:rsidR="006433CF" w:rsidRPr="00C4659E">
                <w:rPr>
                  <w:rStyle w:val="affb"/>
                  <w:rFonts w:ascii="Times New Roman" w:eastAsiaTheme="minorHAnsi" w:hAnsi="Times New Roman" w:cs="Times New Roman"/>
                  <w:sz w:val="20"/>
                  <w:szCs w:val="20"/>
                </w:rPr>
                <w:t>resh</w:t>
              </w:r>
              <w:proofErr w:type="spellEnd"/>
              <w:r w:rsidR="006433CF" w:rsidRPr="00C4659E">
                <w:rPr>
                  <w:rStyle w:val="affb"/>
                  <w:rFonts w:ascii="Times New Roman" w:eastAsiaTheme="minorHAnsi" w:hAnsi="Times New Roman" w:cs="Times New Roman"/>
                  <w:sz w:val="20"/>
                  <w:szCs w:val="20"/>
                  <w:lang w:val="ru-RU"/>
                </w:rPr>
                <w:t>.</w:t>
              </w:r>
              <w:proofErr w:type="spellStart"/>
              <w:r w:rsidR="006433CF" w:rsidRPr="00C4659E">
                <w:rPr>
                  <w:rStyle w:val="affb"/>
                  <w:rFonts w:ascii="Times New Roman" w:eastAsiaTheme="minorHAnsi" w:hAnsi="Times New Roman" w:cs="Times New Roman"/>
                  <w:sz w:val="20"/>
                  <w:szCs w:val="20"/>
                </w:rPr>
                <w:t>edu</w:t>
              </w:r>
              <w:proofErr w:type="spellEnd"/>
              <w:r w:rsidR="006433CF" w:rsidRPr="00C4659E">
                <w:rPr>
                  <w:rStyle w:val="affb"/>
                  <w:rFonts w:ascii="Times New Roman" w:eastAsiaTheme="minorHAnsi" w:hAnsi="Times New Roman" w:cs="Times New Roman"/>
                  <w:sz w:val="20"/>
                  <w:szCs w:val="20"/>
                  <w:lang w:val="ru-RU"/>
                </w:rPr>
                <w:t>.</w:t>
              </w:r>
              <w:proofErr w:type="spellStart"/>
              <w:r w:rsidR="006433CF" w:rsidRPr="00C4659E">
                <w:rPr>
                  <w:rStyle w:val="affb"/>
                  <w:rFonts w:ascii="Times New Roman" w:eastAsiaTheme="minorHAnsi" w:hAnsi="Times New Roman" w:cs="Times New Roman"/>
                  <w:sz w:val="20"/>
                  <w:szCs w:val="20"/>
                </w:rPr>
                <w:t>ru</w:t>
              </w:r>
              <w:proofErr w:type="spellEnd"/>
              <w:r w:rsidR="006433CF" w:rsidRPr="00C4659E">
                <w:rPr>
                  <w:rStyle w:val="affb"/>
                  <w:rFonts w:ascii="Times New Roman" w:eastAsiaTheme="minorHAnsi" w:hAnsi="Times New Roman" w:cs="Times New Roman"/>
                  <w:sz w:val="20"/>
                  <w:szCs w:val="20"/>
                  <w:lang w:val="ru-RU"/>
                </w:rPr>
                <w:t>/</w:t>
              </w:r>
              <w:r w:rsidR="006433CF" w:rsidRPr="00C4659E">
                <w:rPr>
                  <w:rStyle w:val="affb"/>
                  <w:rFonts w:ascii="Times New Roman" w:eastAsiaTheme="minorHAnsi" w:hAnsi="Times New Roman" w:cs="Times New Roman"/>
                  <w:sz w:val="20"/>
                  <w:szCs w:val="20"/>
                </w:rPr>
                <w:t>subject</w:t>
              </w:r>
              <w:r w:rsidR="006433CF" w:rsidRPr="00C4659E">
                <w:rPr>
                  <w:rStyle w:val="affb"/>
                  <w:rFonts w:ascii="Times New Roman" w:eastAsiaTheme="minorHAnsi" w:hAnsi="Times New Roman" w:cs="Times New Roman"/>
                  <w:sz w:val="20"/>
                  <w:szCs w:val="20"/>
                  <w:lang w:val="ru-RU"/>
                </w:rPr>
                <w:t>/</w:t>
              </w:r>
            </w:hyperlink>
          </w:p>
          <w:p w:rsidR="006433CF" w:rsidRPr="00C4659E" w:rsidRDefault="006433CF" w:rsidP="002216BE">
            <w:pPr>
              <w:spacing w:after="0"/>
              <w:ind w:left="133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C4659E">
              <w:rPr>
                <w:rFonts w:ascii="Times New Roman" w:eastAsiaTheme="minorHAnsi" w:hAnsi="Times New Roman" w:cs="Times New Roman"/>
                <w:sz w:val="20"/>
                <w:szCs w:val="20"/>
              </w:rPr>
              <w:t>lesson/7565/</w:t>
            </w:r>
            <w:proofErr w:type="spellStart"/>
            <w:r w:rsidRPr="00C4659E">
              <w:rPr>
                <w:rFonts w:ascii="Times New Roman" w:eastAsiaTheme="minorHAnsi" w:hAnsi="Times New Roman" w:cs="Times New Roman"/>
                <w:sz w:val="20"/>
                <w:szCs w:val="20"/>
              </w:rPr>
              <w:t>conspect</w:t>
            </w:r>
            <w:proofErr w:type="spellEnd"/>
            <w:r w:rsidRPr="00C4659E">
              <w:rPr>
                <w:rFonts w:ascii="Times New Roman" w:eastAsiaTheme="minorHAnsi" w:hAnsi="Times New Roman" w:cs="Times New Roman"/>
                <w:sz w:val="20"/>
                <w:szCs w:val="20"/>
              </w:rPr>
              <w:t>/314392/</w:t>
            </w:r>
          </w:p>
        </w:tc>
      </w:tr>
      <w:tr w:rsidR="006433CF" w:rsidRPr="00C4659E" w:rsidTr="00C4659E">
        <w:trPr>
          <w:trHeight w:hRule="exact" w:val="523"/>
          <w:jc w:val="center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33CF" w:rsidRPr="00C4659E" w:rsidRDefault="006433CF" w:rsidP="00423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59E">
              <w:rPr>
                <w:rFonts w:ascii="Times New Roman" w:hAnsi="Times New Roman" w:cs="Times New Roman"/>
                <w:sz w:val="20"/>
                <w:szCs w:val="20"/>
              </w:rPr>
              <w:t>5.2.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33CF" w:rsidRPr="00C4659E" w:rsidRDefault="006433CF" w:rsidP="00423E7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4659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Швейная машина, её устройство. Виды машинных швов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433CF" w:rsidRPr="00C4659E" w:rsidRDefault="006433CF" w:rsidP="006232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4659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33CF" w:rsidRPr="00C4659E" w:rsidRDefault="006433CF" w:rsidP="003D449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33CF" w:rsidRPr="00C4659E" w:rsidRDefault="002B7269" w:rsidP="002B72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4659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320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33CF" w:rsidRPr="00C4659E" w:rsidRDefault="006433CF" w:rsidP="003D449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3CF" w:rsidRPr="00C4659E" w:rsidRDefault="00C4659E" w:rsidP="002216BE">
            <w:pPr>
              <w:spacing w:after="0"/>
              <w:ind w:left="133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  <w:hyperlink r:id="rId22" w:history="1">
              <w:r w:rsidR="006433CF" w:rsidRPr="00C4659E">
                <w:rPr>
                  <w:rStyle w:val="affb"/>
                  <w:rFonts w:ascii="Times New Roman" w:eastAsiaTheme="minorHAnsi" w:hAnsi="Times New Roman" w:cs="Times New Roman"/>
                  <w:sz w:val="20"/>
                  <w:szCs w:val="20"/>
                </w:rPr>
                <w:t>https</w:t>
              </w:r>
              <w:r w:rsidR="006433CF" w:rsidRPr="00C4659E">
                <w:rPr>
                  <w:rStyle w:val="affb"/>
                  <w:rFonts w:ascii="Times New Roman" w:eastAsiaTheme="minorHAnsi" w:hAnsi="Times New Roman" w:cs="Times New Roman"/>
                  <w:sz w:val="20"/>
                  <w:szCs w:val="20"/>
                  <w:lang w:val="ru-RU"/>
                </w:rPr>
                <w:t>://</w:t>
              </w:r>
              <w:proofErr w:type="spellStart"/>
              <w:r w:rsidR="006433CF" w:rsidRPr="00C4659E">
                <w:rPr>
                  <w:rStyle w:val="affb"/>
                  <w:rFonts w:ascii="Times New Roman" w:eastAsiaTheme="minorHAnsi" w:hAnsi="Times New Roman" w:cs="Times New Roman"/>
                  <w:sz w:val="20"/>
                  <w:szCs w:val="20"/>
                </w:rPr>
                <w:t>yandex</w:t>
              </w:r>
              <w:proofErr w:type="spellEnd"/>
              <w:r w:rsidR="006433CF" w:rsidRPr="00C4659E">
                <w:rPr>
                  <w:rStyle w:val="affb"/>
                  <w:rFonts w:ascii="Times New Roman" w:eastAsiaTheme="minorHAnsi" w:hAnsi="Times New Roman" w:cs="Times New Roman"/>
                  <w:sz w:val="20"/>
                  <w:szCs w:val="20"/>
                  <w:lang w:val="ru-RU"/>
                </w:rPr>
                <w:t>.</w:t>
              </w:r>
              <w:proofErr w:type="spellStart"/>
              <w:r w:rsidR="006433CF" w:rsidRPr="00C4659E">
                <w:rPr>
                  <w:rStyle w:val="affb"/>
                  <w:rFonts w:ascii="Times New Roman" w:eastAsiaTheme="minorHAnsi" w:hAnsi="Times New Roman" w:cs="Times New Roman"/>
                  <w:sz w:val="20"/>
                  <w:szCs w:val="20"/>
                </w:rPr>
                <w:t>ru</w:t>
              </w:r>
              <w:proofErr w:type="spellEnd"/>
              <w:r w:rsidR="006433CF" w:rsidRPr="00C4659E">
                <w:rPr>
                  <w:rStyle w:val="affb"/>
                  <w:rFonts w:ascii="Times New Roman" w:eastAsiaTheme="minorHAnsi" w:hAnsi="Times New Roman" w:cs="Times New Roman"/>
                  <w:sz w:val="20"/>
                  <w:szCs w:val="20"/>
                  <w:lang w:val="ru-RU"/>
                </w:rPr>
                <w:t>/</w:t>
              </w:r>
              <w:r w:rsidR="006433CF" w:rsidRPr="00C4659E">
                <w:rPr>
                  <w:rStyle w:val="affb"/>
                  <w:rFonts w:ascii="Times New Roman" w:eastAsiaTheme="minorHAnsi" w:hAnsi="Times New Roman" w:cs="Times New Roman"/>
                  <w:sz w:val="20"/>
                  <w:szCs w:val="20"/>
                </w:rPr>
                <w:t>video</w:t>
              </w:r>
              <w:r w:rsidR="006433CF" w:rsidRPr="00C4659E">
                <w:rPr>
                  <w:rStyle w:val="affb"/>
                  <w:rFonts w:ascii="Times New Roman" w:eastAsiaTheme="minorHAnsi" w:hAnsi="Times New Roman" w:cs="Times New Roman"/>
                  <w:sz w:val="20"/>
                  <w:szCs w:val="20"/>
                  <w:lang w:val="ru-RU"/>
                </w:rPr>
                <w:t>/</w:t>
              </w:r>
              <w:r w:rsidR="006433CF" w:rsidRPr="00C4659E">
                <w:rPr>
                  <w:rStyle w:val="affb"/>
                  <w:rFonts w:ascii="Times New Roman" w:eastAsiaTheme="minorHAnsi" w:hAnsi="Times New Roman" w:cs="Times New Roman"/>
                  <w:sz w:val="20"/>
                  <w:szCs w:val="20"/>
                </w:rPr>
                <w:t>preview</w:t>
              </w:r>
              <w:r w:rsidR="006433CF" w:rsidRPr="00C4659E">
                <w:rPr>
                  <w:rStyle w:val="affb"/>
                  <w:rFonts w:ascii="Times New Roman" w:eastAsiaTheme="minorHAnsi" w:hAnsi="Times New Roman" w:cs="Times New Roman"/>
                  <w:sz w:val="20"/>
                  <w:szCs w:val="20"/>
                  <w:lang w:val="ru-RU"/>
                </w:rPr>
                <w:t>/</w:t>
              </w:r>
            </w:hyperlink>
          </w:p>
          <w:p w:rsidR="006433CF" w:rsidRPr="00C4659E" w:rsidRDefault="006433CF" w:rsidP="00423E79">
            <w:pPr>
              <w:ind w:left="133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C4659E">
              <w:rPr>
                <w:rFonts w:ascii="Times New Roman" w:eastAsiaTheme="minorHAnsi" w:hAnsi="Times New Roman" w:cs="Times New Roman"/>
                <w:sz w:val="20"/>
                <w:szCs w:val="20"/>
              </w:rPr>
              <w:t>8659971289910626547</w:t>
            </w:r>
          </w:p>
        </w:tc>
      </w:tr>
      <w:tr w:rsidR="006433CF" w:rsidRPr="00C4659E" w:rsidTr="00C4659E">
        <w:trPr>
          <w:trHeight w:hRule="exact" w:val="543"/>
          <w:jc w:val="center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33CF" w:rsidRPr="00C4659E" w:rsidRDefault="006433CF" w:rsidP="00423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59E">
              <w:rPr>
                <w:rFonts w:ascii="Times New Roman" w:hAnsi="Times New Roman" w:cs="Times New Roman"/>
                <w:sz w:val="20"/>
                <w:szCs w:val="20"/>
              </w:rPr>
              <w:t>5.3.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33CF" w:rsidRPr="00C4659E" w:rsidRDefault="006433CF" w:rsidP="00423E7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4659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Конструирование и изготовление швейных изделий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433CF" w:rsidRPr="00C4659E" w:rsidRDefault="006433CF" w:rsidP="006232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59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33CF" w:rsidRPr="00C4659E" w:rsidRDefault="006433CF" w:rsidP="003D449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33CF" w:rsidRPr="00C4659E" w:rsidRDefault="002B7269" w:rsidP="002B72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4659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320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33CF" w:rsidRPr="00C4659E" w:rsidRDefault="006433CF" w:rsidP="003D449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3CF" w:rsidRPr="00C4659E" w:rsidRDefault="00C4659E" w:rsidP="002216BE">
            <w:pPr>
              <w:spacing w:after="0"/>
              <w:ind w:left="133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  <w:hyperlink r:id="rId23" w:history="1">
              <w:r w:rsidR="006433CF" w:rsidRPr="00C4659E">
                <w:rPr>
                  <w:rStyle w:val="affb"/>
                  <w:rFonts w:ascii="Times New Roman" w:eastAsiaTheme="minorHAnsi" w:hAnsi="Times New Roman" w:cs="Times New Roman"/>
                  <w:sz w:val="20"/>
                  <w:szCs w:val="20"/>
                </w:rPr>
                <w:t>https</w:t>
              </w:r>
              <w:r w:rsidR="006433CF" w:rsidRPr="00C4659E">
                <w:rPr>
                  <w:rStyle w:val="affb"/>
                  <w:rFonts w:ascii="Times New Roman" w:eastAsiaTheme="minorHAnsi" w:hAnsi="Times New Roman" w:cs="Times New Roman"/>
                  <w:sz w:val="20"/>
                  <w:szCs w:val="20"/>
                  <w:lang w:val="ru-RU"/>
                </w:rPr>
                <w:t>://</w:t>
              </w:r>
              <w:proofErr w:type="spellStart"/>
              <w:r w:rsidR="006433CF" w:rsidRPr="00C4659E">
                <w:rPr>
                  <w:rStyle w:val="affb"/>
                  <w:rFonts w:ascii="Times New Roman" w:eastAsiaTheme="minorHAnsi" w:hAnsi="Times New Roman" w:cs="Times New Roman"/>
                  <w:sz w:val="20"/>
                  <w:szCs w:val="20"/>
                  <w:lang w:val="ru-RU"/>
                </w:rPr>
                <w:t>иванов-ам.рф</w:t>
              </w:r>
              <w:proofErr w:type="spellEnd"/>
              <w:r w:rsidR="006433CF" w:rsidRPr="00C4659E">
                <w:rPr>
                  <w:rStyle w:val="affb"/>
                  <w:rFonts w:ascii="Times New Roman" w:eastAsiaTheme="minorHAnsi" w:hAnsi="Times New Roman" w:cs="Times New Roman"/>
                  <w:sz w:val="20"/>
                  <w:szCs w:val="20"/>
                  <w:lang w:val="ru-RU"/>
                </w:rPr>
                <w:t>/</w:t>
              </w:r>
              <w:r w:rsidR="006433CF" w:rsidRPr="00C4659E">
                <w:rPr>
                  <w:rStyle w:val="affb"/>
                  <w:rFonts w:ascii="Times New Roman" w:eastAsiaTheme="minorHAnsi" w:hAnsi="Times New Roman" w:cs="Times New Roman"/>
                  <w:sz w:val="20"/>
                  <w:szCs w:val="20"/>
                </w:rPr>
                <w:t>technology</w:t>
              </w:r>
              <w:r w:rsidR="006433CF" w:rsidRPr="00C4659E">
                <w:rPr>
                  <w:rStyle w:val="affb"/>
                  <w:rFonts w:ascii="Times New Roman" w:eastAsiaTheme="minorHAnsi" w:hAnsi="Times New Roman" w:cs="Times New Roman"/>
                  <w:sz w:val="20"/>
                  <w:szCs w:val="20"/>
                  <w:lang w:val="ru-RU"/>
                </w:rPr>
                <w:t>_</w:t>
              </w:r>
              <w:r w:rsidR="006433CF" w:rsidRPr="00C4659E">
                <w:rPr>
                  <w:rStyle w:val="affb"/>
                  <w:rFonts w:ascii="Times New Roman" w:eastAsiaTheme="minorHAnsi" w:hAnsi="Times New Roman" w:cs="Times New Roman"/>
                  <w:sz w:val="20"/>
                  <w:szCs w:val="20"/>
                </w:rPr>
                <w:t>tis</w:t>
              </w:r>
              <w:r w:rsidR="006433CF" w:rsidRPr="00C4659E">
                <w:rPr>
                  <w:rStyle w:val="affb"/>
                  <w:rFonts w:ascii="Times New Roman" w:eastAsiaTheme="minorHAnsi" w:hAnsi="Times New Roman" w:cs="Times New Roman"/>
                  <w:sz w:val="20"/>
                  <w:szCs w:val="20"/>
                  <w:lang w:val="ru-RU"/>
                </w:rPr>
                <w:t>_05/</w:t>
              </w:r>
            </w:hyperlink>
          </w:p>
          <w:p w:rsidR="006433CF" w:rsidRPr="00C4659E" w:rsidRDefault="006433CF" w:rsidP="00423E79">
            <w:pPr>
              <w:ind w:left="133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C4659E">
              <w:rPr>
                <w:rFonts w:ascii="Times New Roman" w:eastAsiaTheme="minorHAnsi" w:hAnsi="Times New Roman" w:cs="Times New Roman"/>
                <w:sz w:val="20"/>
                <w:szCs w:val="20"/>
              </w:rPr>
              <w:t>technology_tis_05_07.html</w:t>
            </w:r>
          </w:p>
        </w:tc>
      </w:tr>
      <w:tr w:rsidR="006433CF" w:rsidRPr="00C4659E" w:rsidTr="00C4659E">
        <w:trPr>
          <w:trHeight w:hRule="exact" w:val="536"/>
          <w:jc w:val="center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33CF" w:rsidRPr="00C4659E" w:rsidRDefault="006433CF" w:rsidP="00423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59E">
              <w:rPr>
                <w:rFonts w:ascii="Times New Roman" w:hAnsi="Times New Roman" w:cs="Times New Roman"/>
                <w:sz w:val="20"/>
                <w:szCs w:val="20"/>
              </w:rPr>
              <w:t>5.4.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33CF" w:rsidRPr="00C4659E" w:rsidRDefault="006433CF" w:rsidP="00423E7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4659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Чертёж выкроек швейного изделия. Раскрой швейного изделия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433CF" w:rsidRPr="00C4659E" w:rsidRDefault="006433CF" w:rsidP="006232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4659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33CF" w:rsidRPr="00C4659E" w:rsidRDefault="006433CF" w:rsidP="003D449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33CF" w:rsidRPr="00C4659E" w:rsidRDefault="002B7269" w:rsidP="002B72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4659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320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33CF" w:rsidRPr="00C4659E" w:rsidRDefault="006433CF" w:rsidP="003D449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3CF" w:rsidRPr="00C4659E" w:rsidRDefault="006433CF" w:rsidP="00423E79">
            <w:pPr>
              <w:ind w:left="133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</w:tr>
      <w:tr w:rsidR="006433CF" w:rsidRPr="00C4659E" w:rsidTr="00C4659E">
        <w:trPr>
          <w:trHeight w:hRule="exact" w:val="530"/>
          <w:jc w:val="center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33CF" w:rsidRPr="00C4659E" w:rsidRDefault="006433CF" w:rsidP="00423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59E">
              <w:rPr>
                <w:rFonts w:ascii="Times New Roman" w:hAnsi="Times New Roman" w:cs="Times New Roman"/>
                <w:sz w:val="20"/>
                <w:szCs w:val="20"/>
              </w:rPr>
              <w:t>5.5.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33CF" w:rsidRPr="00C4659E" w:rsidRDefault="006433CF" w:rsidP="00423E7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4659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Ручные и машинные швы. Швейные машинные работы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433CF" w:rsidRPr="00C4659E" w:rsidRDefault="006433CF" w:rsidP="006232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4659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33CF" w:rsidRPr="00C4659E" w:rsidRDefault="006433CF" w:rsidP="003D449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33CF" w:rsidRPr="00C4659E" w:rsidRDefault="002B7269" w:rsidP="002B72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4659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320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33CF" w:rsidRPr="00C4659E" w:rsidRDefault="006433CF" w:rsidP="003D449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3CF" w:rsidRPr="00C4659E" w:rsidRDefault="00C4659E" w:rsidP="002216BE">
            <w:pPr>
              <w:spacing w:after="0"/>
              <w:ind w:left="133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  <w:hyperlink r:id="rId24" w:history="1">
              <w:r w:rsidR="006433CF" w:rsidRPr="00C4659E">
                <w:rPr>
                  <w:rStyle w:val="affb"/>
                  <w:rFonts w:ascii="Times New Roman" w:eastAsiaTheme="minorHAnsi" w:hAnsi="Times New Roman" w:cs="Times New Roman"/>
                  <w:sz w:val="20"/>
                  <w:szCs w:val="20"/>
                </w:rPr>
                <w:t>https</w:t>
              </w:r>
              <w:r w:rsidR="006433CF" w:rsidRPr="00C4659E">
                <w:rPr>
                  <w:rStyle w:val="affb"/>
                  <w:rFonts w:ascii="Times New Roman" w:eastAsiaTheme="minorHAnsi" w:hAnsi="Times New Roman" w:cs="Times New Roman"/>
                  <w:sz w:val="20"/>
                  <w:szCs w:val="20"/>
                  <w:lang w:val="ru-RU"/>
                </w:rPr>
                <w:t>://</w:t>
              </w:r>
              <w:proofErr w:type="spellStart"/>
              <w:r w:rsidR="006433CF" w:rsidRPr="00C4659E">
                <w:rPr>
                  <w:rStyle w:val="affb"/>
                  <w:rFonts w:ascii="Times New Roman" w:eastAsiaTheme="minorHAnsi" w:hAnsi="Times New Roman" w:cs="Times New Roman"/>
                  <w:sz w:val="20"/>
                  <w:szCs w:val="20"/>
                </w:rPr>
                <w:t>yandex</w:t>
              </w:r>
              <w:proofErr w:type="spellEnd"/>
              <w:r w:rsidR="006433CF" w:rsidRPr="00C4659E">
                <w:rPr>
                  <w:rStyle w:val="affb"/>
                  <w:rFonts w:ascii="Times New Roman" w:eastAsiaTheme="minorHAnsi" w:hAnsi="Times New Roman" w:cs="Times New Roman"/>
                  <w:sz w:val="20"/>
                  <w:szCs w:val="20"/>
                  <w:lang w:val="ru-RU"/>
                </w:rPr>
                <w:t>.</w:t>
              </w:r>
              <w:proofErr w:type="spellStart"/>
              <w:r w:rsidR="006433CF" w:rsidRPr="00C4659E">
                <w:rPr>
                  <w:rStyle w:val="affb"/>
                  <w:rFonts w:ascii="Times New Roman" w:eastAsiaTheme="minorHAnsi" w:hAnsi="Times New Roman" w:cs="Times New Roman"/>
                  <w:sz w:val="20"/>
                  <w:szCs w:val="20"/>
                </w:rPr>
                <w:t>ru</w:t>
              </w:r>
              <w:proofErr w:type="spellEnd"/>
              <w:r w:rsidR="006433CF" w:rsidRPr="00C4659E">
                <w:rPr>
                  <w:rStyle w:val="affb"/>
                  <w:rFonts w:ascii="Times New Roman" w:eastAsiaTheme="minorHAnsi" w:hAnsi="Times New Roman" w:cs="Times New Roman"/>
                  <w:sz w:val="20"/>
                  <w:szCs w:val="20"/>
                  <w:lang w:val="ru-RU"/>
                </w:rPr>
                <w:t>/</w:t>
              </w:r>
              <w:r w:rsidR="006433CF" w:rsidRPr="00C4659E">
                <w:rPr>
                  <w:rStyle w:val="affb"/>
                  <w:rFonts w:ascii="Times New Roman" w:eastAsiaTheme="minorHAnsi" w:hAnsi="Times New Roman" w:cs="Times New Roman"/>
                  <w:sz w:val="20"/>
                  <w:szCs w:val="20"/>
                </w:rPr>
                <w:t>video</w:t>
              </w:r>
              <w:r w:rsidR="006433CF" w:rsidRPr="00C4659E">
                <w:rPr>
                  <w:rStyle w:val="affb"/>
                  <w:rFonts w:ascii="Times New Roman" w:eastAsiaTheme="minorHAnsi" w:hAnsi="Times New Roman" w:cs="Times New Roman"/>
                  <w:sz w:val="20"/>
                  <w:szCs w:val="20"/>
                  <w:lang w:val="ru-RU"/>
                </w:rPr>
                <w:t>/</w:t>
              </w:r>
              <w:r w:rsidR="006433CF" w:rsidRPr="00C4659E">
                <w:rPr>
                  <w:rStyle w:val="affb"/>
                  <w:rFonts w:ascii="Times New Roman" w:eastAsiaTheme="minorHAnsi" w:hAnsi="Times New Roman" w:cs="Times New Roman"/>
                  <w:sz w:val="20"/>
                  <w:szCs w:val="20"/>
                </w:rPr>
                <w:t>preview</w:t>
              </w:r>
              <w:r w:rsidR="006433CF" w:rsidRPr="00C4659E">
                <w:rPr>
                  <w:rStyle w:val="affb"/>
                  <w:rFonts w:ascii="Times New Roman" w:eastAsiaTheme="minorHAnsi" w:hAnsi="Times New Roman" w:cs="Times New Roman"/>
                  <w:sz w:val="20"/>
                  <w:szCs w:val="20"/>
                  <w:lang w:val="ru-RU"/>
                </w:rPr>
                <w:t>/</w:t>
              </w:r>
            </w:hyperlink>
          </w:p>
          <w:p w:rsidR="006433CF" w:rsidRPr="00C4659E" w:rsidRDefault="006433CF" w:rsidP="002216BE">
            <w:pPr>
              <w:spacing w:after="0"/>
              <w:ind w:left="133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C4659E">
              <w:rPr>
                <w:rFonts w:ascii="Times New Roman" w:eastAsiaTheme="minorHAnsi" w:hAnsi="Times New Roman" w:cs="Times New Roman"/>
                <w:sz w:val="20"/>
                <w:szCs w:val="20"/>
              </w:rPr>
              <w:t>11040321732012667445</w:t>
            </w:r>
          </w:p>
        </w:tc>
      </w:tr>
      <w:tr w:rsidR="006433CF" w:rsidRPr="00C4659E" w:rsidTr="00C4659E">
        <w:trPr>
          <w:trHeight w:hRule="exact" w:val="538"/>
          <w:jc w:val="center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33CF" w:rsidRPr="00C4659E" w:rsidRDefault="006433CF" w:rsidP="00423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59E">
              <w:rPr>
                <w:rFonts w:ascii="Times New Roman" w:hAnsi="Times New Roman" w:cs="Times New Roman"/>
                <w:sz w:val="20"/>
                <w:szCs w:val="20"/>
              </w:rPr>
              <w:t>5.6.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33CF" w:rsidRPr="00C4659E" w:rsidRDefault="006433CF" w:rsidP="00423E7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4659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Оценка качества изготовления проектного швейного изделия. Влажно-тепловая обработка швов, готового изделия.</w:t>
            </w:r>
          </w:p>
          <w:p w:rsidR="006433CF" w:rsidRPr="00C4659E" w:rsidRDefault="006433CF" w:rsidP="00423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659E">
              <w:rPr>
                <w:rFonts w:ascii="Times New Roman" w:hAnsi="Times New Roman" w:cs="Times New Roman"/>
                <w:sz w:val="20"/>
                <w:szCs w:val="20"/>
              </w:rPr>
              <w:t>Защита</w:t>
            </w:r>
            <w:proofErr w:type="spellEnd"/>
            <w:r w:rsidRPr="00C465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659E">
              <w:rPr>
                <w:rFonts w:ascii="Times New Roman" w:hAnsi="Times New Roman" w:cs="Times New Roman"/>
                <w:sz w:val="20"/>
                <w:szCs w:val="20"/>
              </w:rPr>
              <w:t>проекта</w:t>
            </w:r>
            <w:proofErr w:type="spellEnd"/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433CF" w:rsidRPr="00C4659E" w:rsidRDefault="006433CF" w:rsidP="006232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59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33CF" w:rsidRPr="00C4659E" w:rsidRDefault="006433CF" w:rsidP="003D449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33CF" w:rsidRPr="00C4659E" w:rsidRDefault="002B7269" w:rsidP="002B72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4659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32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33CF" w:rsidRPr="00C4659E" w:rsidRDefault="006433CF" w:rsidP="003D449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3CF" w:rsidRPr="00C4659E" w:rsidRDefault="006433CF" w:rsidP="00423E79">
            <w:pPr>
              <w:ind w:left="133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  <w:r w:rsidRPr="00C4659E">
              <w:rPr>
                <w:rFonts w:ascii="Times New Roman" w:eastAsiaTheme="minorHAnsi" w:hAnsi="Times New Roman" w:cs="Times New Roman"/>
                <w:sz w:val="20"/>
                <w:szCs w:val="20"/>
              </w:rPr>
              <w:t>https</w:t>
            </w:r>
            <w:r w:rsidRPr="00C4659E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://</w:t>
            </w:r>
            <w:proofErr w:type="spellStart"/>
            <w:r w:rsidRPr="00C4659E">
              <w:rPr>
                <w:rFonts w:ascii="Times New Roman" w:eastAsiaTheme="minorHAnsi" w:hAnsi="Times New Roman" w:cs="Times New Roman"/>
                <w:sz w:val="20"/>
                <w:szCs w:val="20"/>
              </w:rPr>
              <w:t>infourok</w:t>
            </w:r>
            <w:proofErr w:type="spellEnd"/>
            <w:r w:rsidRPr="00C4659E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.</w:t>
            </w:r>
            <w:proofErr w:type="spellStart"/>
            <w:r w:rsidRPr="00C4659E">
              <w:rPr>
                <w:rFonts w:ascii="Times New Roman" w:eastAsiaTheme="minorHAnsi" w:hAnsi="Times New Roman" w:cs="Times New Roman"/>
                <w:sz w:val="20"/>
                <w:szCs w:val="20"/>
              </w:rPr>
              <w:t>ru</w:t>
            </w:r>
            <w:proofErr w:type="spellEnd"/>
            <w:r w:rsidRPr="00C4659E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/</w:t>
            </w:r>
            <w:proofErr w:type="spellStart"/>
            <w:r w:rsidRPr="00C4659E">
              <w:rPr>
                <w:rFonts w:ascii="Times New Roman" w:eastAsiaTheme="minorHAnsi" w:hAnsi="Times New Roman" w:cs="Times New Roman"/>
                <w:sz w:val="20"/>
                <w:szCs w:val="20"/>
              </w:rPr>
              <w:t>prezentaciya</w:t>
            </w:r>
            <w:proofErr w:type="spellEnd"/>
            <w:r w:rsidRPr="00C4659E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-</w:t>
            </w:r>
            <w:proofErr w:type="spellStart"/>
            <w:r w:rsidRPr="00C4659E">
              <w:rPr>
                <w:rFonts w:ascii="Times New Roman" w:eastAsiaTheme="minorHAnsi" w:hAnsi="Times New Roman" w:cs="Times New Roman"/>
                <w:sz w:val="20"/>
                <w:szCs w:val="20"/>
              </w:rPr>
              <w:t>na</w:t>
            </w:r>
            <w:proofErr w:type="spellEnd"/>
            <w:r w:rsidRPr="00C4659E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-</w:t>
            </w:r>
            <w:proofErr w:type="spellStart"/>
            <w:r w:rsidRPr="00C4659E">
              <w:rPr>
                <w:rFonts w:ascii="Times New Roman" w:eastAsiaTheme="minorHAnsi" w:hAnsi="Times New Roman" w:cs="Times New Roman"/>
                <w:sz w:val="20"/>
                <w:szCs w:val="20"/>
              </w:rPr>
              <w:t>temu</w:t>
            </w:r>
            <w:proofErr w:type="spellEnd"/>
            <w:r w:rsidRPr="00C4659E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-</w:t>
            </w:r>
            <w:proofErr w:type="spellStart"/>
            <w:r w:rsidRPr="00C4659E">
              <w:rPr>
                <w:rFonts w:ascii="Times New Roman" w:eastAsiaTheme="minorHAnsi" w:hAnsi="Times New Roman" w:cs="Times New Roman"/>
                <w:sz w:val="20"/>
                <w:szCs w:val="20"/>
              </w:rPr>
              <w:t>kontrol</w:t>
            </w:r>
            <w:proofErr w:type="spellEnd"/>
            <w:r w:rsidRPr="00C4659E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-</w:t>
            </w:r>
            <w:proofErr w:type="spellStart"/>
            <w:r w:rsidRPr="00C4659E">
              <w:rPr>
                <w:rFonts w:ascii="Times New Roman" w:eastAsiaTheme="minorHAnsi" w:hAnsi="Times New Roman" w:cs="Times New Roman"/>
                <w:sz w:val="20"/>
                <w:szCs w:val="20"/>
              </w:rPr>
              <w:t>kachestva</w:t>
            </w:r>
            <w:proofErr w:type="spellEnd"/>
            <w:r w:rsidRPr="00C4659E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-</w:t>
            </w:r>
            <w:proofErr w:type="spellStart"/>
            <w:r w:rsidRPr="00C4659E">
              <w:rPr>
                <w:rFonts w:ascii="Times New Roman" w:eastAsiaTheme="minorHAnsi" w:hAnsi="Times New Roman" w:cs="Times New Roman"/>
                <w:sz w:val="20"/>
                <w:szCs w:val="20"/>
              </w:rPr>
              <w:t>gotovyh</w:t>
            </w:r>
            <w:proofErr w:type="spellEnd"/>
            <w:r w:rsidRPr="00C4659E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-</w:t>
            </w:r>
            <w:proofErr w:type="spellStart"/>
            <w:r w:rsidRPr="00C4659E">
              <w:rPr>
                <w:rFonts w:ascii="Times New Roman" w:eastAsiaTheme="minorHAnsi" w:hAnsi="Times New Roman" w:cs="Times New Roman"/>
                <w:sz w:val="20"/>
                <w:szCs w:val="20"/>
              </w:rPr>
              <w:t>shvejnyh</w:t>
            </w:r>
            <w:proofErr w:type="spellEnd"/>
            <w:r w:rsidRPr="00C4659E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-</w:t>
            </w:r>
            <w:proofErr w:type="spellStart"/>
            <w:r w:rsidRPr="00C4659E">
              <w:rPr>
                <w:rFonts w:ascii="Times New Roman" w:eastAsiaTheme="minorHAnsi" w:hAnsi="Times New Roman" w:cs="Times New Roman"/>
                <w:sz w:val="20"/>
                <w:szCs w:val="20"/>
              </w:rPr>
              <w:t>izdelij</w:t>
            </w:r>
            <w:proofErr w:type="spellEnd"/>
            <w:r w:rsidRPr="00C4659E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-</w:t>
            </w:r>
            <w:proofErr w:type="spellStart"/>
            <w:r w:rsidRPr="00C4659E">
              <w:rPr>
                <w:rFonts w:ascii="Times New Roman" w:eastAsiaTheme="minorHAnsi" w:hAnsi="Times New Roman" w:cs="Times New Roman"/>
                <w:sz w:val="20"/>
                <w:szCs w:val="20"/>
              </w:rPr>
              <w:t>vidy</w:t>
            </w:r>
            <w:proofErr w:type="spellEnd"/>
            <w:r w:rsidRPr="00C4659E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-</w:t>
            </w:r>
            <w:proofErr w:type="spellStart"/>
            <w:r w:rsidRPr="00C4659E">
              <w:rPr>
                <w:rFonts w:ascii="Times New Roman" w:eastAsiaTheme="minorHAnsi" w:hAnsi="Times New Roman" w:cs="Times New Roman"/>
                <w:sz w:val="20"/>
                <w:szCs w:val="20"/>
              </w:rPr>
              <w:t>defektov</w:t>
            </w:r>
            <w:proofErr w:type="spellEnd"/>
            <w:r w:rsidRPr="00C4659E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-</w:t>
            </w:r>
            <w:proofErr w:type="spellStart"/>
            <w:r w:rsidRPr="00C4659E">
              <w:rPr>
                <w:rFonts w:ascii="Times New Roman" w:eastAsiaTheme="minorHAnsi" w:hAnsi="Times New Roman" w:cs="Times New Roman"/>
                <w:sz w:val="20"/>
                <w:szCs w:val="20"/>
              </w:rPr>
              <w:t>shvejnyh</w:t>
            </w:r>
            <w:proofErr w:type="spellEnd"/>
            <w:r w:rsidRPr="00C4659E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-</w:t>
            </w:r>
            <w:proofErr w:type="spellStart"/>
            <w:r w:rsidRPr="00C4659E">
              <w:rPr>
                <w:rFonts w:ascii="Times New Roman" w:eastAsiaTheme="minorHAnsi" w:hAnsi="Times New Roman" w:cs="Times New Roman"/>
                <w:sz w:val="20"/>
                <w:szCs w:val="20"/>
              </w:rPr>
              <w:t>izdelij</w:t>
            </w:r>
            <w:proofErr w:type="spellEnd"/>
            <w:r w:rsidRPr="00C4659E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-4987855.</w:t>
            </w:r>
            <w:r w:rsidRPr="00C4659E">
              <w:rPr>
                <w:rFonts w:ascii="Times New Roman" w:eastAsiaTheme="minorHAnsi" w:hAnsi="Times New Roman" w:cs="Times New Roman"/>
                <w:sz w:val="20"/>
                <w:szCs w:val="20"/>
              </w:rPr>
              <w:t>html</w:t>
            </w:r>
          </w:p>
        </w:tc>
      </w:tr>
      <w:tr w:rsidR="006433CF" w:rsidRPr="00C4659E" w:rsidTr="00C4659E">
        <w:trPr>
          <w:trHeight w:hRule="exact" w:val="383"/>
          <w:jc w:val="center"/>
        </w:trPr>
        <w:tc>
          <w:tcPr>
            <w:tcW w:w="2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33CF" w:rsidRPr="00C4659E" w:rsidRDefault="006433CF" w:rsidP="006232C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659E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  <w:proofErr w:type="spellEnd"/>
            <w:r w:rsidRPr="00C465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659E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spellEnd"/>
            <w:r w:rsidRPr="00C465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659E">
              <w:rPr>
                <w:rFonts w:ascii="Times New Roman" w:hAnsi="Times New Roman" w:cs="Times New Roman"/>
                <w:sz w:val="20"/>
                <w:szCs w:val="20"/>
              </w:rPr>
              <w:t>модулю</w:t>
            </w:r>
            <w:proofErr w:type="spellEnd"/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433CF" w:rsidRPr="00C4659E" w:rsidRDefault="006433CF" w:rsidP="00855E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4659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4659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33CF" w:rsidRPr="00C4659E" w:rsidRDefault="006433CF" w:rsidP="003D449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33CF" w:rsidRPr="00C4659E" w:rsidRDefault="006433CF" w:rsidP="003D449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33CF" w:rsidRPr="00C4659E" w:rsidRDefault="006433CF" w:rsidP="003D449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3CF" w:rsidRPr="00C4659E" w:rsidRDefault="006433CF" w:rsidP="003D449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6433CF" w:rsidRPr="00C4659E" w:rsidTr="00C4659E">
        <w:trPr>
          <w:trHeight w:hRule="exact" w:val="255"/>
          <w:jc w:val="center"/>
        </w:trPr>
        <w:tc>
          <w:tcPr>
            <w:tcW w:w="79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33CF" w:rsidRPr="00C4659E" w:rsidRDefault="006433CF" w:rsidP="003D4497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C4659E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             Модуль 6.Робототехника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3CF" w:rsidRPr="00C4659E" w:rsidRDefault="006433CF" w:rsidP="003D449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6433CF" w:rsidRPr="00C4659E" w:rsidTr="00C4659E">
        <w:trPr>
          <w:trHeight w:hRule="exact" w:val="394"/>
          <w:jc w:val="center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33CF" w:rsidRPr="00C4659E" w:rsidRDefault="006433CF" w:rsidP="00423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59E">
              <w:rPr>
                <w:rFonts w:ascii="Times New Roman" w:hAnsi="Times New Roman" w:cs="Times New Roman"/>
                <w:sz w:val="20"/>
                <w:szCs w:val="20"/>
              </w:rPr>
              <w:t>6.1.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33CF" w:rsidRPr="00C4659E" w:rsidRDefault="006433CF" w:rsidP="00423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659E">
              <w:rPr>
                <w:rFonts w:ascii="Times New Roman" w:hAnsi="Times New Roman" w:cs="Times New Roman"/>
                <w:sz w:val="20"/>
                <w:szCs w:val="20"/>
              </w:rPr>
              <w:t>Введение</w:t>
            </w:r>
            <w:proofErr w:type="spellEnd"/>
            <w:r w:rsidRPr="00C4659E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C4659E">
              <w:rPr>
                <w:rFonts w:ascii="Times New Roman" w:hAnsi="Times New Roman" w:cs="Times New Roman"/>
                <w:sz w:val="20"/>
                <w:szCs w:val="20"/>
              </w:rPr>
              <w:t>робототехнику</w:t>
            </w:r>
            <w:proofErr w:type="spellEnd"/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433CF" w:rsidRPr="00C4659E" w:rsidRDefault="006433CF" w:rsidP="00711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59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33CF" w:rsidRPr="00C4659E" w:rsidRDefault="006433CF" w:rsidP="003D449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33CF" w:rsidRPr="00C4659E" w:rsidRDefault="006433CF" w:rsidP="003D449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2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41C7" w:rsidRPr="00C4659E" w:rsidRDefault="002E2F1E" w:rsidP="009941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C4659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•</w:t>
            </w:r>
            <w:r w:rsidR="009941C7" w:rsidRPr="00C4659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акцентировать внимание обучающихся на нравственных проблемах, связанных с научными открытиями, изучаемыми на уроке</w:t>
            </w:r>
            <w:proofErr w:type="gramEnd"/>
          </w:p>
          <w:p w:rsidR="009941C7" w:rsidRPr="00C4659E" w:rsidRDefault="009941C7" w:rsidP="009941C7">
            <w:pPr>
              <w:pStyle w:val="af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29" w:hanging="142"/>
              <w:contextualSpacing w:val="0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C4659E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применять на уроке интерактивные формы работы с обучающимися: групповая работа или работа в парах, которые учат обучающихся командной работе и взаимодействию с другими обучающимися;</w:t>
            </w:r>
            <w:proofErr w:type="gramEnd"/>
          </w:p>
          <w:p w:rsidR="009941C7" w:rsidRPr="00C4659E" w:rsidRDefault="009941C7" w:rsidP="002E2F1E">
            <w:pPr>
              <w:pStyle w:val="af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29" w:firstLine="0"/>
              <w:contextualSpacing w:val="0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  <w:r w:rsidRPr="00C4659E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организовывать для обучающихся ситуаций самооценки (как учебных достижений отметками, так и моральных, нравственных, гражданских поступков)</w:t>
            </w:r>
          </w:p>
          <w:p w:rsidR="002E2F1E" w:rsidRPr="00C4659E" w:rsidRDefault="002E2F1E" w:rsidP="002E2F1E">
            <w:pPr>
              <w:pStyle w:val="af"/>
              <w:numPr>
                <w:ilvl w:val="0"/>
                <w:numId w:val="12"/>
              </w:numPr>
              <w:spacing w:line="240" w:lineRule="auto"/>
              <w:ind w:left="400" w:hanging="142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  <w:r w:rsidRPr="00C4659E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 xml:space="preserve">Реализовывать воспитательные </w:t>
            </w:r>
            <w:r w:rsidRPr="00C4659E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lastRenderedPageBreak/>
              <w:t>возможности в различных видах деятельности обучающихся на основе восприятия элементов действительности: анализ проблемных ситуаций.</w:t>
            </w:r>
          </w:p>
          <w:p w:rsidR="002E2F1E" w:rsidRPr="00C4659E" w:rsidRDefault="002E2F1E" w:rsidP="00B55832">
            <w:pPr>
              <w:pStyle w:val="af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58" w:firstLine="0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C4659E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инициировать и поддерживать исследовательскую деятельность обучающихся в рамках реализации ими индивидуальных и групповых исследовательских проектов, что даст обучающимся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</w:t>
            </w:r>
            <w:r w:rsidR="00B55832" w:rsidRPr="00C4659E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C4659E"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  <w:t>навык публичного выступления перед аудиторией, аргументирования и отстаивания своей точки зрения</w:t>
            </w:r>
            <w:proofErr w:type="gramEnd"/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3CF" w:rsidRPr="00C4659E" w:rsidRDefault="00C4659E" w:rsidP="00423E79">
            <w:pPr>
              <w:ind w:left="133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  <w:hyperlink r:id="rId25" w:history="1">
              <w:r w:rsidR="006433CF" w:rsidRPr="00C4659E">
                <w:rPr>
                  <w:rStyle w:val="affb"/>
                  <w:rFonts w:ascii="Times New Roman" w:eastAsiaTheme="minorHAnsi" w:hAnsi="Times New Roman" w:cs="Times New Roman"/>
                  <w:sz w:val="20"/>
                  <w:szCs w:val="20"/>
                </w:rPr>
                <w:t>https</w:t>
              </w:r>
              <w:r w:rsidR="006433CF" w:rsidRPr="00C4659E">
                <w:rPr>
                  <w:rStyle w:val="affb"/>
                  <w:rFonts w:ascii="Times New Roman" w:eastAsiaTheme="minorHAnsi" w:hAnsi="Times New Roman" w:cs="Times New Roman"/>
                  <w:sz w:val="20"/>
                  <w:szCs w:val="20"/>
                  <w:lang w:val="ru-RU"/>
                </w:rPr>
                <w:t>://</w:t>
              </w:r>
              <w:proofErr w:type="spellStart"/>
              <w:r w:rsidR="006433CF" w:rsidRPr="00C4659E">
                <w:rPr>
                  <w:rStyle w:val="affb"/>
                  <w:rFonts w:ascii="Times New Roman" w:eastAsiaTheme="minorHAnsi" w:hAnsi="Times New Roman" w:cs="Times New Roman"/>
                  <w:sz w:val="20"/>
                  <w:szCs w:val="20"/>
                </w:rPr>
                <w:t>yandex</w:t>
              </w:r>
              <w:proofErr w:type="spellEnd"/>
              <w:r w:rsidR="006433CF" w:rsidRPr="00C4659E">
                <w:rPr>
                  <w:rStyle w:val="affb"/>
                  <w:rFonts w:ascii="Times New Roman" w:eastAsiaTheme="minorHAnsi" w:hAnsi="Times New Roman" w:cs="Times New Roman"/>
                  <w:sz w:val="20"/>
                  <w:szCs w:val="20"/>
                  <w:lang w:val="ru-RU"/>
                </w:rPr>
                <w:t>.</w:t>
              </w:r>
              <w:proofErr w:type="spellStart"/>
              <w:r w:rsidR="006433CF" w:rsidRPr="00C4659E">
                <w:rPr>
                  <w:rStyle w:val="affb"/>
                  <w:rFonts w:ascii="Times New Roman" w:eastAsiaTheme="minorHAnsi" w:hAnsi="Times New Roman" w:cs="Times New Roman"/>
                  <w:sz w:val="20"/>
                  <w:szCs w:val="20"/>
                </w:rPr>
                <w:t>ru</w:t>
              </w:r>
              <w:proofErr w:type="spellEnd"/>
              <w:r w:rsidR="006433CF" w:rsidRPr="00C4659E">
                <w:rPr>
                  <w:rStyle w:val="affb"/>
                  <w:rFonts w:ascii="Times New Roman" w:eastAsiaTheme="minorHAnsi" w:hAnsi="Times New Roman" w:cs="Times New Roman"/>
                  <w:sz w:val="20"/>
                  <w:szCs w:val="20"/>
                  <w:lang w:val="ru-RU"/>
                </w:rPr>
                <w:t>/</w:t>
              </w:r>
              <w:r w:rsidR="006433CF" w:rsidRPr="00C4659E">
                <w:rPr>
                  <w:rStyle w:val="affb"/>
                  <w:rFonts w:ascii="Times New Roman" w:eastAsiaTheme="minorHAnsi" w:hAnsi="Times New Roman" w:cs="Times New Roman"/>
                  <w:sz w:val="20"/>
                  <w:szCs w:val="20"/>
                </w:rPr>
                <w:t>video</w:t>
              </w:r>
              <w:r w:rsidR="006433CF" w:rsidRPr="00C4659E">
                <w:rPr>
                  <w:rStyle w:val="affb"/>
                  <w:rFonts w:ascii="Times New Roman" w:eastAsiaTheme="minorHAnsi" w:hAnsi="Times New Roman" w:cs="Times New Roman"/>
                  <w:sz w:val="20"/>
                  <w:szCs w:val="20"/>
                  <w:lang w:val="ru-RU"/>
                </w:rPr>
                <w:t>/</w:t>
              </w:r>
              <w:r w:rsidR="006433CF" w:rsidRPr="00C4659E">
                <w:rPr>
                  <w:rStyle w:val="affb"/>
                  <w:rFonts w:ascii="Times New Roman" w:eastAsiaTheme="minorHAnsi" w:hAnsi="Times New Roman" w:cs="Times New Roman"/>
                  <w:sz w:val="20"/>
                  <w:szCs w:val="20"/>
                </w:rPr>
                <w:t>preview</w:t>
              </w:r>
              <w:r w:rsidR="006433CF" w:rsidRPr="00C4659E">
                <w:rPr>
                  <w:rStyle w:val="affb"/>
                  <w:rFonts w:ascii="Times New Roman" w:eastAsiaTheme="minorHAnsi" w:hAnsi="Times New Roman" w:cs="Times New Roman"/>
                  <w:sz w:val="20"/>
                  <w:szCs w:val="20"/>
                  <w:lang w:val="ru-RU"/>
                </w:rPr>
                <w:t>/</w:t>
              </w:r>
            </w:hyperlink>
          </w:p>
          <w:p w:rsidR="006433CF" w:rsidRPr="00C4659E" w:rsidRDefault="006433CF" w:rsidP="00423E79">
            <w:pPr>
              <w:ind w:left="133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C4659E">
              <w:rPr>
                <w:rFonts w:ascii="Times New Roman" w:eastAsiaTheme="minorHAnsi" w:hAnsi="Times New Roman" w:cs="Times New Roman"/>
                <w:sz w:val="20"/>
                <w:szCs w:val="20"/>
              </w:rPr>
              <w:t>7839016476625728045</w:t>
            </w:r>
          </w:p>
        </w:tc>
      </w:tr>
      <w:tr w:rsidR="006433CF" w:rsidRPr="00C4659E" w:rsidTr="00C4659E">
        <w:trPr>
          <w:trHeight w:hRule="exact" w:val="538"/>
          <w:jc w:val="center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33CF" w:rsidRPr="00C4659E" w:rsidRDefault="006433CF" w:rsidP="00423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59E">
              <w:rPr>
                <w:rFonts w:ascii="Times New Roman" w:hAnsi="Times New Roman" w:cs="Times New Roman"/>
                <w:sz w:val="20"/>
                <w:szCs w:val="20"/>
              </w:rPr>
              <w:t>6.2.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33CF" w:rsidRPr="00C4659E" w:rsidRDefault="006433CF" w:rsidP="00423E7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4659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Алгоритмы и исполнители. Роботы как исполнители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433CF" w:rsidRPr="00C4659E" w:rsidRDefault="006433CF" w:rsidP="00711E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4659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33CF" w:rsidRPr="00C4659E" w:rsidRDefault="006433CF" w:rsidP="003D449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33CF" w:rsidRPr="00C4659E" w:rsidRDefault="006433CF" w:rsidP="003D449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20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33CF" w:rsidRPr="00C4659E" w:rsidRDefault="006433CF" w:rsidP="003D449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3CF" w:rsidRPr="00C4659E" w:rsidRDefault="00C4659E" w:rsidP="00B61F1E">
            <w:pPr>
              <w:spacing w:after="0"/>
              <w:ind w:left="133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  <w:hyperlink r:id="rId26" w:history="1">
              <w:r w:rsidR="006433CF" w:rsidRPr="00C4659E">
                <w:rPr>
                  <w:rStyle w:val="affb"/>
                  <w:rFonts w:ascii="Times New Roman" w:eastAsiaTheme="minorHAnsi" w:hAnsi="Times New Roman" w:cs="Times New Roman"/>
                  <w:sz w:val="20"/>
                  <w:szCs w:val="20"/>
                </w:rPr>
                <w:t>https</w:t>
              </w:r>
              <w:r w:rsidR="006433CF" w:rsidRPr="00C4659E">
                <w:rPr>
                  <w:rStyle w:val="affb"/>
                  <w:rFonts w:ascii="Times New Roman" w:eastAsiaTheme="minorHAnsi" w:hAnsi="Times New Roman" w:cs="Times New Roman"/>
                  <w:sz w:val="20"/>
                  <w:szCs w:val="20"/>
                  <w:lang w:val="ru-RU"/>
                </w:rPr>
                <w:t>://</w:t>
              </w:r>
              <w:proofErr w:type="spellStart"/>
              <w:r w:rsidR="006433CF" w:rsidRPr="00C4659E">
                <w:rPr>
                  <w:rStyle w:val="affb"/>
                  <w:rFonts w:ascii="Times New Roman" w:eastAsiaTheme="minorHAnsi" w:hAnsi="Times New Roman" w:cs="Times New Roman"/>
                  <w:sz w:val="20"/>
                  <w:szCs w:val="20"/>
                  <w:lang w:val="ru-RU"/>
                </w:rPr>
                <w:t>иванов-ам.рф</w:t>
              </w:r>
              <w:proofErr w:type="spellEnd"/>
              <w:r w:rsidR="006433CF" w:rsidRPr="00C4659E">
                <w:rPr>
                  <w:rStyle w:val="affb"/>
                  <w:rFonts w:ascii="Times New Roman" w:eastAsiaTheme="minorHAnsi" w:hAnsi="Times New Roman" w:cs="Times New Roman"/>
                  <w:sz w:val="20"/>
                  <w:szCs w:val="20"/>
                  <w:lang w:val="ru-RU"/>
                </w:rPr>
                <w:t>/</w:t>
              </w:r>
              <w:proofErr w:type="spellStart"/>
              <w:r w:rsidR="006433CF" w:rsidRPr="00C4659E">
                <w:rPr>
                  <w:rStyle w:val="affb"/>
                  <w:rFonts w:ascii="Times New Roman" w:eastAsiaTheme="minorHAnsi" w:hAnsi="Times New Roman" w:cs="Times New Roman"/>
                  <w:sz w:val="20"/>
                  <w:szCs w:val="20"/>
                </w:rPr>
                <w:t>informatika</w:t>
              </w:r>
              <w:proofErr w:type="spellEnd"/>
              <w:r w:rsidR="006433CF" w:rsidRPr="00C4659E">
                <w:rPr>
                  <w:rStyle w:val="affb"/>
                  <w:rFonts w:ascii="Times New Roman" w:eastAsiaTheme="minorHAnsi" w:hAnsi="Times New Roman" w:cs="Times New Roman"/>
                  <w:sz w:val="20"/>
                  <w:szCs w:val="20"/>
                  <w:lang w:val="ru-RU"/>
                </w:rPr>
                <w:t>_08_68_</w:t>
              </w:r>
              <w:r w:rsidR="006433CF" w:rsidRPr="00C4659E">
                <w:rPr>
                  <w:rStyle w:val="affb"/>
                  <w:rFonts w:ascii="Times New Roman" w:eastAsiaTheme="minorHAnsi" w:hAnsi="Times New Roman" w:cs="Times New Roman"/>
                  <w:sz w:val="20"/>
                  <w:szCs w:val="20"/>
                </w:rPr>
                <w:t>pol</w:t>
              </w:r>
              <w:r w:rsidR="006433CF" w:rsidRPr="00C4659E">
                <w:rPr>
                  <w:rStyle w:val="affb"/>
                  <w:rFonts w:ascii="Times New Roman" w:eastAsiaTheme="minorHAnsi" w:hAnsi="Times New Roman" w:cs="Times New Roman"/>
                  <w:sz w:val="20"/>
                  <w:szCs w:val="20"/>
                  <w:lang w:val="ru-RU"/>
                </w:rPr>
                <w:t>/</w:t>
              </w:r>
            </w:hyperlink>
          </w:p>
          <w:p w:rsidR="006433CF" w:rsidRPr="00C4659E" w:rsidRDefault="006433CF" w:rsidP="00B61F1E">
            <w:pPr>
              <w:spacing w:after="0"/>
              <w:ind w:left="133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C4659E">
              <w:rPr>
                <w:rFonts w:ascii="Times New Roman" w:eastAsiaTheme="minorHAnsi" w:hAnsi="Times New Roman" w:cs="Times New Roman"/>
                <w:sz w:val="20"/>
                <w:szCs w:val="20"/>
              </w:rPr>
              <w:t>informatika_materialy_zanytii_08_68_pol_02.html</w:t>
            </w:r>
          </w:p>
        </w:tc>
      </w:tr>
      <w:tr w:rsidR="006433CF" w:rsidRPr="00C4659E" w:rsidTr="00C4659E">
        <w:trPr>
          <w:trHeight w:hRule="exact" w:val="400"/>
          <w:jc w:val="center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33CF" w:rsidRPr="00C4659E" w:rsidRDefault="006433CF" w:rsidP="00423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59E">
              <w:rPr>
                <w:rFonts w:ascii="Times New Roman" w:hAnsi="Times New Roman" w:cs="Times New Roman"/>
                <w:sz w:val="20"/>
                <w:szCs w:val="20"/>
              </w:rPr>
              <w:t>6.3.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33CF" w:rsidRPr="00C4659E" w:rsidRDefault="006433CF" w:rsidP="00423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659E">
              <w:rPr>
                <w:rFonts w:ascii="Times New Roman" w:hAnsi="Times New Roman" w:cs="Times New Roman"/>
                <w:sz w:val="20"/>
                <w:szCs w:val="20"/>
              </w:rPr>
              <w:t>Основы</w:t>
            </w:r>
            <w:proofErr w:type="spellEnd"/>
            <w:r w:rsidRPr="00C465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659E">
              <w:rPr>
                <w:rFonts w:ascii="Times New Roman" w:hAnsi="Times New Roman" w:cs="Times New Roman"/>
                <w:sz w:val="20"/>
                <w:szCs w:val="20"/>
              </w:rPr>
              <w:t>логики</w:t>
            </w:r>
            <w:proofErr w:type="spellEnd"/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433CF" w:rsidRPr="00C4659E" w:rsidRDefault="006433CF" w:rsidP="00D023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4659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33CF" w:rsidRPr="00C4659E" w:rsidRDefault="006433CF" w:rsidP="003D449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33CF" w:rsidRPr="00C4659E" w:rsidRDefault="002B7269" w:rsidP="002B72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4659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320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33CF" w:rsidRPr="00C4659E" w:rsidRDefault="006433CF" w:rsidP="003D449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3CF" w:rsidRPr="00C4659E" w:rsidRDefault="006433CF" w:rsidP="00B61F1E">
            <w:pPr>
              <w:spacing w:after="0"/>
              <w:ind w:left="133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</w:tr>
      <w:tr w:rsidR="006433CF" w:rsidRPr="00C4659E" w:rsidTr="00C4659E">
        <w:trPr>
          <w:trHeight w:hRule="exact" w:val="1296"/>
          <w:jc w:val="center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33CF" w:rsidRPr="00C4659E" w:rsidRDefault="006433CF" w:rsidP="00423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59E">
              <w:rPr>
                <w:rFonts w:ascii="Times New Roman" w:hAnsi="Times New Roman" w:cs="Times New Roman"/>
                <w:sz w:val="20"/>
                <w:szCs w:val="20"/>
              </w:rPr>
              <w:t>6.4.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33CF" w:rsidRPr="00C4659E" w:rsidRDefault="006433CF" w:rsidP="00423E7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4659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Роботы как </w:t>
            </w:r>
            <w:proofErr w:type="spellStart"/>
            <w:r w:rsidRPr="00C4659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исполнители</w:t>
            </w:r>
            <w:proofErr w:type="gramStart"/>
            <w:r w:rsidRPr="00C4659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.П</w:t>
            </w:r>
            <w:proofErr w:type="gramEnd"/>
            <w:r w:rsidRPr="00C4659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ростейшие</w:t>
            </w:r>
            <w:proofErr w:type="spellEnd"/>
            <w:r w:rsidRPr="00C4659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механические роботы-исполнители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433CF" w:rsidRPr="00C4659E" w:rsidRDefault="006433CF" w:rsidP="00D02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59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33CF" w:rsidRPr="00C4659E" w:rsidRDefault="006433CF" w:rsidP="003D449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33CF" w:rsidRPr="00C4659E" w:rsidRDefault="002B7269" w:rsidP="002B72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4659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320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33CF" w:rsidRPr="00C4659E" w:rsidRDefault="006433CF" w:rsidP="003D449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3CF" w:rsidRPr="00C4659E" w:rsidRDefault="00C4659E" w:rsidP="00B61F1E">
            <w:pPr>
              <w:spacing w:after="0"/>
              <w:ind w:left="133"/>
              <w:rPr>
                <w:rFonts w:ascii="Times New Roman" w:eastAsiaTheme="minorHAnsi" w:hAnsi="Times New Roman" w:cs="Times New Roman"/>
                <w:sz w:val="20"/>
                <w:szCs w:val="20"/>
                <w:lang w:val="ru-RU"/>
              </w:rPr>
            </w:pPr>
            <w:hyperlink r:id="rId27" w:history="1">
              <w:r w:rsidR="006433CF" w:rsidRPr="00C4659E">
                <w:rPr>
                  <w:rStyle w:val="affb"/>
                  <w:rFonts w:ascii="Times New Roman" w:eastAsiaTheme="minorHAnsi" w:hAnsi="Times New Roman" w:cs="Times New Roman"/>
                  <w:sz w:val="20"/>
                  <w:szCs w:val="20"/>
                </w:rPr>
                <w:t>https</w:t>
              </w:r>
              <w:r w:rsidR="006433CF" w:rsidRPr="00C4659E">
                <w:rPr>
                  <w:rStyle w:val="affb"/>
                  <w:rFonts w:ascii="Times New Roman" w:eastAsiaTheme="minorHAnsi" w:hAnsi="Times New Roman" w:cs="Times New Roman"/>
                  <w:sz w:val="20"/>
                  <w:szCs w:val="20"/>
                  <w:lang w:val="ru-RU"/>
                </w:rPr>
                <w:t>://</w:t>
              </w:r>
              <w:proofErr w:type="spellStart"/>
              <w:r w:rsidR="006433CF" w:rsidRPr="00C4659E">
                <w:rPr>
                  <w:rStyle w:val="affb"/>
                  <w:rFonts w:ascii="Times New Roman" w:eastAsiaTheme="minorHAnsi" w:hAnsi="Times New Roman" w:cs="Times New Roman"/>
                  <w:sz w:val="20"/>
                  <w:szCs w:val="20"/>
                </w:rPr>
                <w:t>yandex</w:t>
              </w:r>
              <w:proofErr w:type="spellEnd"/>
              <w:r w:rsidR="006433CF" w:rsidRPr="00C4659E">
                <w:rPr>
                  <w:rStyle w:val="affb"/>
                  <w:rFonts w:ascii="Times New Roman" w:eastAsiaTheme="minorHAnsi" w:hAnsi="Times New Roman" w:cs="Times New Roman"/>
                  <w:sz w:val="20"/>
                  <w:szCs w:val="20"/>
                  <w:lang w:val="ru-RU"/>
                </w:rPr>
                <w:t>.</w:t>
              </w:r>
              <w:proofErr w:type="spellStart"/>
              <w:r w:rsidR="006433CF" w:rsidRPr="00C4659E">
                <w:rPr>
                  <w:rStyle w:val="affb"/>
                  <w:rFonts w:ascii="Times New Roman" w:eastAsiaTheme="minorHAnsi" w:hAnsi="Times New Roman" w:cs="Times New Roman"/>
                  <w:sz w:val="20"/>
                  <w:szCs w:val="20"/>
                </w:rPr>
                <w:t>ru</w:t>
              </w:r>
              <w:proofErr w:type="spellEnd"/>
              <w:r w:rsidR="006433CF" w:rsidRPr="00C4659E">
                <w:rPr>
                  <w:rStyle w:val="affb"/>
                  <w:rFonts w:ascii="Times New Roman" w:eastAsiaTheme="minorHAnsi" w:hAnsi="Times New Roman" w:cs="Times New Roman"/>
                  <w:sz w:val="20"/>
                  <w:szCs w:val="20"/>
                  <w:lang w:val="ru-RU"/>
                </w:rPr>
                <w:t>/</w:t>
              </w:r>
              <w:r w:rsidR="006433CF" w:rsidRPr="00C4659E">
                <w:rPr>
                  <w:rStyle w:val="affb"/>
                  <w:rFonts w:ascii="Times New Roman" w:eastAsiaTheme="minorHAnsi" w:hAnsi="Times New Roman" w:cs="Times New Roman"/>
                  <w:sz w:val="20"/>
                  <w:szCs w:val="20"/>
                </w:rPr>
                <w:t>video</w:t>
              </w:r>
              <w:r w:rsidR="006433CF" w:rsidRPr="00C4659E">
                <w:rPr>
                  <w:rStyle w:val="affb"/>
                  <w:rFonts w:ascii="Times New Roman" w:eastAsiaTheme="minorHAnsi" w:hAnsi="Times New Roman" w:cs="Times New Roman"/>
                  <w:sz w:val="20"/>
                  <w:szCs w:val="20"/>
                  <w:lang w:val="ru-RU"/>
                </w:rPr>
                <w:t>/</w:t>
              </w:r>
              <w:r w:rsidR="006433CF" w:rsidRPr="00C4659E">
                <w:rPr>
                  <w:rStyle w:val="affb"/>
                  <w:rFonts w:ascii="Times New Roman" w:eastAsiaTheme="minorHAnsi" w:hAnsi="Times New Roman" w:cs="Times New Roman"/>
                  <w:sz w:val="20"/>
                  <w:szCs w:val="20"/>
                </w:rPr>
                <w:t>preview</w:t>
              </w:r>
              <w:r w:rsidR="006433CF" w:rsidRPr="00C4659E">
                <w:rPr>
                  <w:rStyle w:val="affb"/>
                  <w:rFonts w:ascii="Times New Roman" w:eastAsiaTheme="minorHAnsi" w:hAnsi="Times New Roman" w:cs="Times New Roman"/>
                  <w:sz w:val="20"/>
                  <w:szCs w:val="20"/>
                  <w:lang w:val="ru-RU"/>
                </w:rPr>
                <w:t>/</w:t>
              </w:r>
            </w:hyperlink>
          </w:p>
          <w:p w:rsidR="006433CF" w:rsidRPr="00C4659E" w:rsidRDefault="006433CF" w:rsidP="00B61F1E">
            <w:pPr>
              <w:spacing w:after="0"/>
              <w:ind w:left="133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C4659E">
              <w:rPr>
                <w:rFonts w:ascii="Times New Roman" w:eastAsiaTheme="minorHAnsi" w:hAnsi="Times New Roman" w:cs="Times New Roman"/>
                <w:sz w:val="20"/>
                <w:szCs w:val="20"/>
              </w:rPr>
              <w:t>7864824982913384562</w:t>
            </w:r>
          </w:p>
        </w:tc>
      </w:tr>
      <w:tr w:rsidR="006433CF" w:rsidRPr="00C4659E" w:rsidTr="00C4659E">
        <w:trPr>
          <w:trHeight w:hRule="exact" w:val="1196"/>
          <w:jc w:val="center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33CF" w:rsidRPr="00C4659E" w:rsidRDefault="006433CF" w:rsidP="00423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59E">
              <w:rPr>
                <w:rFonts w:ascii="Times New Roman" w:hAnsi="Times New Roman" w:cs="Times New Roman"/>
                <w:sz w:val="20"/>
                <w:szCs w:val="20"/>
              </w:rPr>
              <w:t>6.5.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33CF" w:rsidRPr="00C4659E" w:rsidRDefault="006433CF" w:rsidP="00423E7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4659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Роботы как </w:t>
            </w:r>
            <w:proofErr w:type="spellStart"/>
            <w:r w:rsidRPr="00C4659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исполнители</w:t>
            </w:r>
            <w:proofErr w:type="gramStart"/>
            <w:r w:rsidRPr="00C4659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.П</w:t>
            </w:r>
            <w:proofErr w:type="gramEnd"/>
            <w:r w:rsidRPr="00C4659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ростейшие</w:t>
            </w:r>
            <w:proofErr w:type="spellEnd"/>
            <w:r w:rsidRPr="00C4659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механические роботы-исполнители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433CF" w:rsidRPr="00C4659E" w:rsidRDefault="006433CF" w:rsidP="00D023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4659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33CF" w:rsidRPr="00C4659E" w:rsidRDefault="006433CF" w:rsidP="003D449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33CF" w:rsidRPr="00C4659E" w:rsidRDefault="002B7269" w:rsidP="002B72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4659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320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33CF" w:rsidRPr="00C4659E" w:rsidRDefault="006433CF" w:rsidP="003D449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3CF" w:rsidRPr="00C4659E" w:rsidRDefault="006433CF" w:rsidP="00423E79">
            <w:pPr>
              <w:ind w:left="133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</w:tr>
      <w:tr w:rsidR="006433CF" w:rsidRPr="00C4659E" w:rsidTr="00C4659E">
        <w:trPr>
          <w:trHeight w:hRule="exact" w:val="532"/>
          <w:jc w:val="center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33CF" w:rsidRPr="00C4659E" w:rsidRDefault="006433CF" w:rsidP="00423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59E">
              <w:rPr>
                <w:rFonts w:ascii="Times New Roman" w:hAnsi="Times New Roman" w:cs="Times New Roman"/>
                <w:sz w:val="20"/>
                <w:szCs w:val="20"/>
              </w:rPr>
              <w:t>6.6.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33CF" w:rsidRPr="00C4659E" w:rsidRDefault="006433CF" w:rsidP="00423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659E">
              <w:rPr>
                <w:rFonts w:ascii="Times New Roman" w:hAnsi="Times New Roman" w:cs="Times New Roman"/>
                <w:sz w:val="20"/>
                <w:szCs w:val="20"/>
              </w:rPr>
              <w:t>Элементная</w:t>
            </w:r>
            <w:proofErr w:type="spellEnd"/>
            <w:r w:rsidRPr="00C465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659E">
              <w:rPr>
                <w:rFonts w:ascii="Times New Roman" w:hAnsi="Times New Roman" w:cs="Times New Roman"/>
                <w:sz w:val="20"/>
                <w:szCs w:val="20"/>
              </w:rPr>
              <w:t>база</w:t>
            </w:r>
            <w:proofErr w:type="spellEnd"/>
            <w:r w:rsidRPr="00C465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659E">
              <w:rPr>
                <w:rFonts w:ascii="Times New Roman" w:hAnsi="Times New Roman" w:cs="Times New Roman"/>
                <w:sz w:val="20"/>
                <w:szCs w:val="20"/>
              </w:rPr>
              <w:t>робототехники</w:t>
            </w:r>
            <w:proofErr w:type="spellEnd"/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433CF" w:rsidRPr="00C4659E" w:rsidRDefault="006433CF" w:rsidP="00D023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4659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33CF" w:rsidRPr="00C4659E" w:rsidRDefault="006433CF" w:rsidP="003D449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33CF" w:rsidRPr="00C4659E" w:rsidRDefault="006433CF" w:rsidP="002B72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20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33CF" w:rsidRPr="00C4659E" w:rsidRDefault="006433CF" w:rsidP="003D449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3CF" w:rsidRPr="00C4659E" w:rsidRDefault="006433CF" w:rsidP="00423E79">
            <w:pPr>
              <w:ind w:left="133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</w:tr>
      <w:tr w:rsidR="006433CF" w:rsidRPr="00C4659E" w:rsidTr="00C4659E">
        <w:trPr>
          <w:trHeight w:hRule="exact" w:val="1448"/>
          <w:jc w:val="center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33CF" w:rsidRPr="00C4659E" w:rsidRDefault="006433CF" w:rsidP="00423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5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6.7.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33CF" w:rsidRPr="00C4659E" w:rsidRDefault="006433CF" w:rsidP="00D0234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4659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Роботы: конструирование и управление.</w:t>
            </w:r>
          </w:p>
          <w:p w:rsidR="006433CF" w:rsidRPr="00C4659E" w:rsidRDefault="006433CF" w:rsidP="00423E7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4659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Механические, электротехнические и робототехнические конструкторы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433CF" w:rsidRPr="00C4659E" w:rsidRDefault="006433CF" w:rsidP="00D02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59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33CF" w:rsidRPr="00C4659E" w:rsidRDefault="006433CF" w:rsidP="003D449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33CF" w:rsidRPr="00C4659E" w:rsidRDefault="002B7269" w:rsidP="002B72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4659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320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33CF" w:rsidRPr="00C4659E" w:rsidRDefault="006433CF" w:rsidP="003D449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3CF" w:rsidRPr="00C4659E" w:rsidRDefault="006433CF" w:rsidP="003D449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6433CF" w:rsidRPr="00C4659E" w:rsidTr="00C4659E">
        <w:trPr>
          <w:trHeight w:hRule="exact" w:val="1322"/>
          <w:jc w:val="center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33CF" w:rsidRPr="00C4659E" w:rsidRDefault="006433CF" w:rsidP="00423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5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6.8.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33CF" w:rsidRPr="00C4659E" w:rsidRDefault="006433CF" w:rsidP="00423E7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4659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Роботы: конструирование и управление. </w:t>
            </w:r>
            <w:r w:rsidRPr="00C4659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Простые модели с элементами управления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433CF" w:rsidRPr="00C4659E" w:rsidRDefault="006433CF" w:rsidP="00D02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59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33CF" w:rsidRPr="00C4659E" w:rsidRDefault="006433CF" w:rsidP="003D449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33CF" w:rsidRPr="00C4659E" w:rsidRDefault="002B7269" w:rsidP="002B72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4659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320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33CF" w:rsidRPr="00C4659E" w:rsidRDefault="006433CF" w:rsidP="003D449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3CF" w:rsidRPr="00C4659E" w:rsidRDefault="006433CF" w:rsidP="003D449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6433CF" w:rsidRPr="00C4659E" w:rsidTr="00C4659E">
        <w:trPr>
          <w:trHeight w:hRule="exact" w:val="1061"/>
          <w:jc w:val="center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33CF" w:rsidRPr="00C4659E" w:rsidRDefault="006433CF" w:rsidP="00423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59E">
              <w:rPr>
                <w:rFonts w:ascii="Times New Roman" w:hAnsi="Times New Roman" w:cs="Times New Roman"/>
                <w:sz w:val="20"/>
                <w:szCs w:val="20"/>
              </w:rPr>
              <w:t>6.9.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33CF" w:rsidRPr="00C4659E" w:rsidRDefault="006433CF" w:rsidP="00423E7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4659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Роботы: конструирование и управление. Электронные модели с элементами управления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433CF" w:rsidRPr="00C4659E" w:rsidRDefault="006433CF" w:rsidP="00D023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4659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33CF" w:rsidRPr="00C4659E" w:rsidRDefault="006433CF" w:rsidP="003D449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33CF" w:rsidRPr="00C4659E" w:rsidRDefault="002B7269" w:rsidP="002B72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4659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320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33CF" w:rsidRPr="00C4659E" w:rsidRDefault="006433CF" w:rsidP="003D449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3CF" w:rsidRPr="00C4659E" w:rsidRDefault="006433CF" w:rsidP="003D449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6433CF" w:rsidRPr="00C4659E" w:rsidTr="00C4659E">
        <w:trPr>
          <w:trHeight w:hRule="exact" w:val="955"/>
          <w:jc w:val="center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33CF" w:rsidRPr="00C4659E" w:rsidRDefault="006433CF" w:rsidP="00423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59E">
              <w:rPr>
                <w:rFonts w:ascii="Times New Roman" w:hAnsi="Times New Roman" w:cs="Times New Roman"/>
                <w:sz w:val="20"/>
                <w:szCs w:val="20"/>
              </w:rPr>
              <w:t>6.10.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33CF" w:rsidRPr="00C4659E" w:rsidRDefault="006433CF" w:rsidP="00423E7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4659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Роботы: конструирование и управление. Электронные модели с элементами управления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433CF" w:rsidRPr="00C4659E" w:rsidRDefault="006433CF" w:rsidP="00D023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4659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33CF" w:rsidRPr="00C4659E" w:rsidRDefault="006433CF" w:rsidP="003D449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33CF" w:rsidRPr="00C4659E" w:rsidRDefault="006433CF" w:rsidP="002B72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2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33CF" w:rsidRPr="00C4659E" w:rsidRDefault="006433CF" w:rsidP="003D449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3CF" w:rsidRPr="00C4659E" w:rsidRDefault="006433CF" w:rsidP="003D449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6433CF" w:rsidRPr="00C4659E" w:rsidTr="00C4659E">
        <w:trPr>
          <w:trHeight w:hRule="exact" w:val="383"/>
          <w:jc w:val="center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33CF" w:rsidRPr="00C4659E" w:rsidRDefault="006433CF" w:rsidP="00423E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33CF" w:rsidRPr="00C4659E" w:rsidRDefault="006433CF" w:rsidP="00D02348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4659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Итого по модулю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433CF" w:rsidRPr="00C4659E" w:rsidRDefault="006433CF" w:rsidP="00D023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4659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33CF" w:rsidRPr="00C4659E" w:rsidRDefault="006433CF" w:rsidP="003D449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33CF" w:rsidRPr="00C4659E" w:rsidRDefault="006433CF" w:rsidP="003D449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33CF" w:rsidRPr="00C4659E" w:rsidRDefault="006433CF" w:rsidP="003D449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3CF" w:rsidRPr="00C4659E" w:rsidRDefault="006433CF" w:rsidP="003D449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6433CF" w:rsidRPr="00C4659E" w:rsidTr="00C4659E">
        <w:trPr>
          <w:trHeight w:hRule="exact" w:val="696"/>
          <w:jc w:val="center"/>
        </w:trPr>
        <w:tc>
          <w:tcPr>
            <w:tcW w:w="2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33CF" w:rsidRPr="00C4659E" w:rsidRDefault="006433CF" w:rsidP="00423E7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4659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ОБЩЕЕ КОЛИЧЕСТВО ЧАСОВ ПО ПРОГРАММЕ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433CF" w:rsidRPr="00C4659E" w:rsidRDefault="006433CF" w:rsidP="00423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59E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33CF" w:rsidRPr="00C4659E" w:rsidRDefault="006433CF" w:rsidP="00423E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33CF" w:rsidRPr="00C4659E" w:rsidRDefault="002B7269" w:rsidP="002B72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4659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29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433CF" w:rsidRPr="00C4659E" w:rsidRDefault="006433CF" w:rsidP="003D449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3CF" w:rsidRPr="00C4659E" w:rsidRDefault="006433CF" w:rsidP="003D449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D821D4" w:rsidRDefault="00D821D4" w:rsidP="003D4497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2B7269" w:rsidRDefault="002B7269" w:rsidP="003D4497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2B7269" w:rsidRDefault="002B7269" w:rsidP="003D4497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2B7269" w:rsidRDefault="002B7269" w:rsidP="003D4497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2B7269" w:rsidRDefault="002B7269" w:rsidP="003D4497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2B7269" w:rsidRDefault="002B7269" w:rsidP="003D4497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2B7269" w:rsidRDefault="002B7269" w:rsidP="003D4497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2B7269" w:rsidRDefault="002B7269" w:rsidP="003D4497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2B7269" w:rsidRDefault="002B7269" w:rsidP="003D4497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2B7269" w:rsidRDefault="002B7269" w:rsidP="003D4497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2B7269" w:rsidRDefault="002B7269" w:rsidP="003D4497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2B7269" w:rsidRDefault="002B7269" w:rsidP="003D4497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A91FE1" w:rsidRDefault="00A91FE1" w:rsidP="003D4497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A91FE1" w:rsidRDefault="00A91FE1" w:rsidP="003D4497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A91FE1" w:rsidRDefault="00A91FE1" w:rsidP="003D4497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2B7269" w:rsidRPr="006232C6" w:rsidRDefault="002B7269" w:rsidP="003D4497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D821D4" w:rsidRDefault="00D821D4">
      <w:pPr>
        <w:sectPr w:rsidR="00D821D4" w:rsidSect="003D56E5">
          <w:pgSz w:w="11900" w:h="16840"/>
          <w:pgMar w:top="666" w:right="284" w:bottom="640" w:left="286" w:header="720" w:footer="720" w:gutter="0"/>
          <w:cols w:space="720" w:equalWidth="0">
            <w:col w:w="15890" w:space="0"/>
          </w:cols>
          <w:docGrid w:linePitch="360"/>
        </w:sectPr>
      </w:pPr>
    </w:p>
    <w:p w:rsidR="00D821D4" w:rsidRDefault="00D821D4">
      <w:pPr>
        <w:autoSpaceDE w:val="0"/>
        <w:autoSpaceDN w:val="0"/>
        <w:spacing w:after="66" w:line="220" w:lineRule="exact"/>
      </w:pPr>
    </w:p>
    <w:p w:rsidR="00C4659E" w:rsidRPr="00B55832" w:rsidRDefault="00C4659E" w:rsidP="00C4659E">
      <w:pPr>
        <w:widowControl w:val="0"/>
        <w:autoSpaceDE w:val="0"/>
        <w:autoSpaceDN w:val="0"/>
        <w:spacing w:before="66" w:after="0" w:line="240" w:lineRule="auto"/>
        <w:ind w:left="106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B55832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ПОУРОЧНОЕ </w:t>
      </w:r>
      <w:r w:rsidRPr="00B55832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ru-RU"/>
        </w:rPr>
        <w:t>ПЛАНИРОВАНИЕ 5 класс</w:t>
      </w:r>
    </w:p>
    <w:p w:rsidR="00C4659E" w:rsidRPr="00B55832" w:rsidRDefault="00C4659E" w:rsidP="00C465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8"/>
          <w:szCs w:val="24"/>
          <w:lang w:val="ru-RU"/>
        </w:rPr>
      </w:pPr>
    </w:p>
    <w:p w:rsidR="00C4659E" w:rsidRPr="00B55832" w:rsidRDefault="00C4659E" w:rsidP="00C4659E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sz w:val="16"/>
          <w:szCs w:val="24"/>
          <w:lang w:val="ru-RU"/>
        </w:rPr>
      </w:pPr>
    </w:p>
    <w:tbl>
      <w:tblPr>
        <w:tblStyle w:val="TableNormal"/>
        <w:tblW w:w="10802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1"/>
        <w:gridCol w:w="3507"/>
        <w:gridCol w:w="567"/>
        <w:gridCol w:w="425"/>
        <w:gridCol w:w="567"/>
        <w:gridCol w:w="1418"/>
        <w:gridCol w:w="992"/>
        <w:gridCol w:w="709"/>
        <w:gridCol w:w="708"/>
        <w:gridCol w:w="709"/>
        <w:gridCol w:w="709"/>
      </w:tblGrid>
      <w:tr w:rsidR="00C4659E" w:rsidRPr="00B55832" w:rsidTr="00C4659E">
        <w:trPr>
          <w:trHeight w:val="478"/>
        </w:trPr>
        <w:tc>
          <w:tcPr>
            <w:tcW w:w="491" w:type="dxa"/>
            <w:vMerge w:val="restart"/>
          </w:tcPr>
          <w:p w:rsidR="00C4659E" w:rsidRPr="00B55832" w:rsidRDefault="00C4659E" w:rsidP="00C4659E">
            <w:pPr>
              <w:spacing w:before="86"/>
              <w:ind w:left="76" w:right="61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B55832">
              <w:rPr>
                <w:rFonts w:ascii="Times New Roman" w:eastAsia="Times New Roman" w:hAnsi="Times New Roman" w:cs="Times New Roman"/>
                <w:b/>
                <w:spacing w:val="-10"/>
                <w:sz w:val="24"/>
                <w:lang w:val="ru-RU"/>
              </w:rPr>
              <w:t xml:space="preserve">№ </w:t>
            </w:r>
            <w:proofErr w:type="gramStart"/>
            <w:r w:rsidRPr="00B55832">
              <w:rPr>
                <w:rFonts w:ascii="Times New Roman" w:eastAsia="Times New Roman" w:hAnsi="Times New Roman" w:cs="Times New Roman"/>
                <w:b/>
                <w:spacing w:val="-4"/>
                <w:sz w:val="24"/>
                <w:lang w:val="ru-RU"/>
              </w:rPr>
              <w:t>п</w:t>
            </w:r>
            <w:proofErr w:type="gramEnd"/>
            <w:r w:rsidRPr="00B55832">
              <w:rPr>
                <w:rFonts w:ascii="Times New Roman" w:eastAsia="Times New Roman" w:hAnsi="Times New Roman" w:cs="Times New Roman"/>
                <w:b/>
                <w:spacing w:val="-4"/>
                <w:sz w:val="24"/>
                <w:lang w:val="ru-RU"/>
              </w:rPr>
              <w:t>/п</w:t>
            </w:r>
          </w:p>
        </w:tc>
        <w:tc>
          <w:tcPr>
            <w:tcW w:w="3507" w:type="dxa"/>
            <w:vMerge w:val="restart"/>
          </w:tcPr>
          <w:p w:rsidR="00C4659E" w:rsidRPr="00C4659E" w:rsidRDefault="00C4659E" w:rsidP="00C4659E">
            <w:pPr>
              <w:spacing w:before="86"/>
              <w:ind w:left="76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proofErr w:type="spellStart"/>
            <w:r w:rsidRPr="00C4659E">
              <w:rPr>
                <w:rFonts w:ascii="Times New Roman" w:eastAsia="Times New Roman" w:hAnsi="Times New Roman" w:cs="Times New Roman"/>
                <w:b/>
                <w:lang w:val="ru-RU"/>
              </w:rPr>
              <w:t>Тема</w:t>
            </w:r>
            <w:r w:rsidRPr="00C4659E">
              <w:rPr>
                <w:rFonts w:ascii="Times New Roman" w:eastAsia="Times New Roman" w:hAnsi="Times New Roman" w:cs="Times New Roman"/>
                <w:b/>
                <w:spacing w:val="-2"/>
                <w:lang w:val="ru-RU"/>
              </w:rPr>
              <w:t>урока</w:t>
            </w:r>
            <w:proofErr w:type="spellEnd"/>
          </w:p>
        </w:tc>
        <w:tc>
          <w:tcPr>
            <w:tcW w:w="1559" w:type="dxa"/>
            <w:gridSpan w:val="3"/>
          </w:tcPr>
          <w:p w:rsidR="00C4659E" w:rsidRPr="00C4659E" w:rsidRDefault="00C4659E" w:rsidP="00C4659E">
            <w:pPr>
              <w:spacing w:before="86"/>
              <w:ind w:left="76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C4659E">
              <w:rPr>
                <w:rFonts w:ascii="Times New Roman" w:eastAsia="Times New Roman" w:hAnsi="Times New Roman" w:cs="Times New Roman"/>
                <w:b/>
                <w:lang w:val="ru-RU"/>
              </w:rPr>
              <w:t>Количество</w:t>
            </w:r>
          </w:p>
          <w:p w:rsidR="00C4659E" w:rsidRPr="00C4659E" w:rsidRDefault="00C4659E" w:rsidP="00C4659E">
            <w:pPr>
              <w:spacing w:before="86"/>
              <w:ind w:left="76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C4659E">
              <w:rPr>
                <w:rFonts w:ascii="Times New Roman" w:eastAsia="Times New Roman" w:hAnsi="Times New Roman" w:cs="Times New Roman"/>
                <w:b/>
                <w:spacing w:val="-4"/>
                <w:lang w:val="ru-RU"/>
              </w:rPr>
              <w:t>часов</w:t>
            </w:r>
          </w:p>
        </w:tc>
        <w:tc>
          <w:tcPr>
            <w:tcW w:w="1418" w:type="dxa"/>
            <w:vMerge w:val="restart"/>
          </w:tcPr>
          <w:p w:rsidR="00C4659E" w:rsidRPr="00C4659E" w:rsidRDefault="00C4659E" w:rsidP="00C4659E">
            <w:pPr>
              <w:spacing w:before="86"/>
              <w:ind w:left="77" w:right="65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C4659E">
              <w:rPr>
                <w:rFonts w:ascii="Times New Roman" w:eastAsia="Times New Roman" w:hAnsi="Times New Roman" w:cs="Times New Roman"/>
                <w:b/>
                <w:spacing w:val="-2"/>
                <w:lang w:val="ru-RU"/>
              </w:rPr>
              <w:t>Виды, формы контроля</w:t>
            </w:r>
          </w:p>
        </w:tc>
        <w:tc>
          <w:tcPr>
            <w:tcW w:w="3827" w:type="dxa"/>
            <w:gridSpan w:val="5"/>
            <w:tcBorders>
              <w:bottom w:val="single" w:sz="4" w:space="0" w:color="auto"/>
            </w:tcBorders>
          </w:tcPr>
          <w:p w:rsidR="00C4659E" w:rsidRPr="00C4659E" w:rsidRDefault="00C4659E" w:rsidP="00C4659E">
            <w:pPr>
              <w:spacing w:before="86"/>
              <w:ind w:left="78" w:right="442"/>
              <w:jc w:val="center"/>
              <w:rPr>
                <w:rFonts w:ascii="Times New Roman" w:eastAsia="Times New Roman" w:hAnsi="Times New Roman" w:cs="Times New Roman"/>
                <w:b/>
                <w:spacing w:val="-2"/>
                <w:lang w:val="ru-RU"/>
              </w:rPr>
            </w:pPr>
            <w:r w:rsidRPr="00C4659E">
              <w:rPr>
                <w:rFonts w:ascii="Times New Roman" w:eastAsia="Times New Roman" w:hAnsi="Times New Roman" w:cs="Times New Roman"/>
                <w:b/>
                <w:spacing w:val="-2"/>
                <w:lang w:val="ru-RU"/>
              </w:rPr>
              <w:t>Дата изучения</w:t>
            </w:r>
          </w:p>
        </w:tc>
      </w:tr>
      <w:tr w:rsidR="00C4659E" w:rsidRPr="00B55832" w:rsidTr="00C4659E">
        <w:trPr>
          <w:trHeight w:val="637"/>
        </w:trPr>
        <w:tc>
          <w:tcPr>
            <w:tcW w:w="491" w:type="dxa"/>
            <w:vMerge/>
          </w:tcPr>
          <w:p w:rsidR="00C4659E" w:rsidRPr="00B55832" w:rsidRDefault="00C4659E" w:rsidP="00C4659E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3507" w:type="dxa"/>
            <w:vMerge/>
          </w:tcPr>
          <w:p w:rsidR="00C4659E" w:rsidRPr="00C4659E" w:rsidRDefault="00C4659E" w:rsidP="00C4659E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67" w:type="dxa"/>
            <w:vMerge w:val="restart"/>
          </w:tcPr>
          <w:p w:rsidR="00C4659E" w:rsidRPr="00C4659E" w:rsidRDefault="00C4659E" w:rsidP="00C4659E">
            <w:pPr>
              <w:spacing w:before="86"/>
              <w:ind w:left="76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C4659E">
              <w:rPr>
                <w:rFonts w:ascii="Times New Roman" w:eastAsia="Times New Roman" w:hAnsi="Times New Roman" w:cs="Times New Roman"/>
                <w:b/>
                <w:spacing w:val="-2"/>
                <w:lang w:val="ru-RU"/>
              </w:rPr>
              <w:t>всего</w:t>
            </w:r>
          </w:p>
        </w:tc>
        <w:tc>
          <w:tcPr>
            <w:tcW w:w="425" w:type="dxa"/>
            <w:vMerge w:val="restart"/>
          </w:tcPr>
          <w:p w:rsidR="00C4659E" w:rsidRPr="00C4659E" w:rsidRDefault="00C4659E" w:rsidP="00C4659E">
            <w:pPr>
              <w:spacing w:before="86"/>
              <w:ind w:left="76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C4659E">
              <w:rPr>
                <w:rFonts w:ascii="Times New Roman" w:eastAsia="Times New Roman" w:hAnsi="Times New Roman" w:cs="Times New Roman"/>
                <w:b/>
                <w:spacing w:val="-2"/>
                <w:lang w:val="ru-RU"/>
              </w:rPr>
              <w:t>к/</w:t>
            </w:r>
            <w:proofErr w:type="gramStart"/>
            <w:r w:rsidRPr="00C4659E">
              <w:rPr>
                <w:rFonts w:ascii="Times New Roman" w:eastAsia="Times New Roman" w:hAnsi="Times New Roman" w:cs="Times New Roman"/>
                <w:b/>
                <w:spacing w:val="-2"/>
                <w:lang w:val="ru-RU"/>
              </w:rPr>
              <w:t>р</w:t>
            </w:r>
            <w:proofErr w:type="gramEnd"/>
          </w:p>
        </w:tc>
        <w:tc>
          <w:tcPr>
            <w:tcW w:w="567" w:type="dxa"/>
            <w:vMerge w:val="restart"/>
          </w:tcPr>
          <w:p w:rsidR="00C4659E" w:rsidRPr="00C4659E" w:rsidRDefault="00C4659E" w:rsidP="00C4659E">
            <w:pPr>
              <w:spacing w:before="86"/>
              <w:ind w:left="77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proofErr w:type="gramStart"/>
            <w:r w:rsidRPr="00C4659E">
              <w:rPr>
                <w:rFonts w:ascii="Times New Roman" w:eastAsia="Times New Roman" w:hAnsi="Times New Roman" w:cs="Times New Roman"/>
                <w:b/>
                <w:spacing w:val="-2"/>
                <w:lang w:val="ru-RU"/>
              </w:rPr>
              <w:t>п</w:t>
            </w:r>
            <w:proofErr w:type="gramEnd"/>
            <w:r w:rsidRPr="00C4659E">
              <w:rPr>
                <w:rFonts w:ascii="Times New Roman" w:eastAsia="Times New Roman" w:hAnsi="Times New Roman" w:cs="Times New Roman"/>
                <w:b/>
                <w:spacing w:val="-2"/>
                <w:lang w:val="ru-RU"/>
              </w:rPr>
              <w:t>/р</w:t>
            </w:r>
          </w:p>
        </w:tc>
        <w:tc>
          <w:tcPr>
            <w:tcW w:w="1418" w:type="dxa"/>
            <w:vMerge/>
          </w:tcPr>
          <w:p w:rsidR="00C4659E" w:rsidRPr="00C4659E" w:rsidRDefault="00C4659E" w:rsidP="00C4659E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C4659E" w:rsidRPr="00C4659E" w:rsidRDefault="00C4659E" w:rsidP="00C4659E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4659E">
              <w:rPr>
                <w:rFonts w:ascii="Times New Roman" w:eastAsia="Times New Roman" w:hAnsi="Times New Roman" w:cs="Times New Roman"/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BC5033D" wp14:editId="001A1E98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160655</wp:posOffset>
                      </wp:positionV>
                      <wp:extent cx="464185" cy="420370"/>
                      <wp:effectExtent l="2540" t="4445" r="0" b="3810"/>
                      <wp:wrapNone/>
                      <wp:docPr id="18" name="Прямоугольник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4185" cy="4203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4659E" w:rsidRPr="000B0819" w:rsidRDefault="00C4659E" w:rsidP="00C4659E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proofErr w:type="gramStart"/>
                                  <w:r w:rsidRPr="000B0819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план</w:t>
                                  </w:r>
                                  <w:proofErr w:type="spellEnd"/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8" o:spid="_x0000_s1026" style="position:absolute;left:0;text-align:left;margin-left:5.2pt;margin-top:12.65pt;width:36.55pt;height:33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" stroked="f">
                      <v:textbox>
                        <w:txbxContent>
                          <w:p w:rsidR="00C4659E" w:rsidRPr="000B0819" w:rsidRDefault="00C4659E" w:rsidP="00C4659E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proofErr w:type="gramStart"/>
                            <w:r w:rsidRPr="000B0819">
                              <w:rPr>
                                <w:b/>
                                <w:sz w:val="20"/>
                                <w:szCs w:val="20"/>
                              </w:rPr>
                              <w:t>план</w:t>
                            </w:r>
                            <w:proofErr w:type="spellEnd"/>
                            <w:proofErr w:type="gramEnd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835" w:type="dxa"/>
            <w:gridSpan w:val="4"/>
            <w:tcBorders>
              <w:top w:val="nil"/>
              <w:bottom w:val="single" w:sz="4" w:space="0" w:color="auto"/>
            </w:tcBorders>
          </w:tcPr>
          <w:p w:rsidR="00C4659E" w:rsidRPr="00C4659E" w:rsidRDefault="00C4659E" w:rsidP="00C4659E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4659E">
              <w:rPr>
                <w:rFonts w:ascii="Times New Roman" w:eastAsia="Times New Roman" w:hAnsi="Times New Roman" w:cs="Times New Roman"/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5146232" wp14:editId="7A07DBBF">
                      <wp:simplePos x="0" y="0"/>
                      <wp:positionH relativeFrom="column">
                        <wp:posOffset>291465</wp:posOffset>
                      </wp:positionH>
                      <wp:positionV relativeFrom="paragraph">
                        <wp:posOffset>44450</wp:posOffset>
                      </wp:positionV>
                      <wp:extent cx="943610" cy="304800"/>
                      <wp:effectExtent l="635" t="2540" r="0" b="0"/>
                      <wp:wrapNone/>
                      <wp:docPr id="17" name="Прямоугольник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361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4659E" w:rsidRPr="000B0819" w:rsidRDefault="00C4659E" w:rsidP="00C4659E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proofErr w:type="gramStart"/>
                                  <w:r w:rsidRPr="000B0819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факт</w:t>
                                  </w:r>
                                  <w:proofErr w:type="spellEnd"/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7" o:spid="_x0000_s1027" style="position:absolute;left:0;text-align:left;margin-left:22.95pt;margin-top:3.5pt;width:74.3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" stroked="f">
                      <v:textbox>
                        <w:txbxContent>
                          <w:p w:rsidR="00C4659E" w:rsidRPr="000B0819" w:rsidRDefault="00C4659E" w:rsidP="00C4659E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proofErr w:type="gramStart"/>
                            <w:r w:rsidRPr="000B0819">
                              <w:rPr>
                                <w:b/>
                                <w:sz w:val="20"/>
                                <w:szCs w:val="20"/>
                              </w:rPr>
                              <w:t>факт</w:t>
                            </w:r>
                            <w:proofErr w:type="spellEnd"/>
                            <w:proofErr w:type="gramEnd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C4659E" w:rsidRPr="00B55832" w:rsidTr="00C4659E">
        <w:trPr>
          <w:trHeight w:val="686"/>
        </w:trPr>
        <w:tc>
          <w:tcPr>
            <w:tcW w:w="491" w:type="dxa"/>
            <w:vMerge/>
          </w:tcPr>
          <w:p w:rsidR="00C4659E" w:rsidRPr="00B55832" w:rsidRDefault="00C4659E" w:rsidP="00C4659E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3507" w:type="dxa"/>
            <w:vMerge/>
          </w:tcPr>
          <w:p w:rsidR="00C4659E" w:rsidRPr="00C4659E" w:rsidRDefault="00C4659E" w:rsidP="00C4659E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67" w:type="dxa"/>
            <w:vMerge/>
          </w:tcPr>
          <w:p w:rsidR="00C4659E" w:rsidRPr="00C4659E" w:rsidRDefault="00C4659E" w:rsidP="00C4659E">
            <w:pPr>
              <w:spacing w:before="86"/>
              <w:ind w:left="76"/>
              <w:jc w:val="center"/>
              <w:rPr>
                <w:rFonts w:ascii="Times New Roman" w:eastAsia="Times New Roman" w:hAnsi="Times New Roman" w:cs="Times New Roman"/>
                <w:b/>
                <w:spacing w:val="-2"/>
                <w:lang w:val="ru-RU"/>
              </w:rPr>
            </w:pPr>
          </w:p>
        </w:tc>
        <w:tc>
          <w:tcPr>
            <w:tcW w:w="425" w:type="dxa"/>
            <w:vMerge/>
          </w:tcPr>
          <w:p w:rsidR="00C4659E" w:rsidRPr="00C4659E" w:rsidRDefault="00C4659E" w:rsidP="00C4659E">
            <w:pPr>
              <w:spacing w:before="86"/>
              <w:ind w:left="76"/>
              <w:jc w:val="center"/>
              <w:rPr>
                <w:rFonts w:ascii="Times New Roman" w:eastAsia="Times New Roman" w:hAnsi="Times New Roman" w:cs="Times New Roman"/>
                <w:b/>
                <w:spacing w:val="-2"/>
                <w:lang w:val="ru-RU"/>
              </w:rPr>
            </w:pPr>
          </w:p>
        </w:tc>
        <w:tc>
          <w:tcPr>
            <w:tcW w:w="567" w:type="dxa"/>
            <w:vMerge/>
          </w:tcPr>
          <w:p w:rsidR="00C4659E" w:rsidRPr="00C4659E" w:rsidRDefault="00C4659E" w:rsidP="00C4659E">
            <w:pPr>
              <w:spacing w:before="86"/>
              <w:ind w:left="77"/>
              <w:jc w:val="center"/>
              <w:rPr>
                <w:rFonts w:ascii="Times New Roman" w:eastAsia="Times New Roman" w:hAnsi="Times New Roman" w:cs="Times New Roman"/>
                <w:b/>
                <w:spacing w:val="-2"/>
                <w:lang w:val="ru-RU"/>
              </w:rPr>
            </w:pPr>
          </w:p>
        </w:tc>
        <w:tc>
          <w:tcPr>
            <w:tcW w:w="1418" w:type="dxa"/>
            <w:vMerge/>
          </w:tcPr>
          <w:p w:rsidR="00C4659E" w:rsidRPr="00C4659E" w:rsidRDefault="00C4659E" w:rsidP="00C4659E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992" w:type="dxa"/>
            <w:vMerge/>
          </w:tcPr>
          <w:p w:rsidR="00C4659E" w:rsidRPr="00C4659E" w:rsidRDefault="00C4659E" w:rsidP="00C4659E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4659E" w:rsidRPr="00C4659E" w:rsidRDefault="00C4659E" w:rsidP="00C4659E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4659E">
              <w:rPr>
                <w:rFonts w:ascii="Times New Roman" w:eastAsia="Times New Roman" w:hAnsi="Times New Roman" w:cs="Times New Roman"/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C4E2B82" wp14:editId="6DE7ED3C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80010</wp:posOffset>
                      </wp:positionV>
                      <wp:extent cx="368935" cy="276225"/>
                      <wp:effectExtent l="0" t="4445" r="3175" b="0"/>
                      <wp:wrapNone/>
                      <wp:docPr id="16" name="Прямоугольник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893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4659E" w:rsidRDefault="00C4659E" w:rsidP="00C4659E">
                                  <w:r w:rsidRPr="000B0819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5а</w:t>
                                  </w:r>
                                  <w:r>
                                    <w:t>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6" o:spid="_x0000_s1028" style="position:absolute;left:0;text-align:left;margin-left:4.85pt;margin-top:6.3pt;width:29.0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" stroked="f">
                      <v:textbox>
                        <w:txbxContent>
                          <w:p w:rsidR="00C4659E" w:rsidRDefault="00C4659E" w:rsidP="00C4659E">
                            <w:r w:rsidRPr="000B0819">
                              <w:rPr>
                                <w:b/>
                                <w:sz w:val="20"/>
                                <w:szCs w:val="20"/>
                              </w:rPr>
                              <w:t>5а</w:t>
                            </w:r>
                            <w:r>
                              <w:t>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4659E">
              <w:rPr>
                <w:rFonts w:ascii="Times New Roman" w:eastAsia="Times New Roman" w:hAnsi="Times New Roman" w:cs="Times New Roman"/>
                <w:lang w:val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C4659E" w:rsidRPr="00C4659E" w:rsidRDefault="00C4659E" w:rsidP="00C4659E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4659E">
              <w:rPr>
                <w:rFonts w:ascii="Times New Roman" w:eastAsia="Times New Roman" w:hAnsi="Times New Roman" w:cs="Times New Roman"/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585119A" wp14:editId="0D013610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80010</wp:posOffset>
                      </wp:positionV>
                      <wp:extent cx="368935" cy="276225"/>
                      <wp:effectExtent l="0" t="4445" r="0" b="0"/>
                      <wp:wrapNone/>
                      <wp:docPr id="15" name="Прямоугольник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893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4659E" w:rsidRDefault="00C4659E" w:rsidP="00C4659E">
                                  <w:r w:rsidRPr="000B0819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5б</w:t>
                                  </w:r>
                                  <w:r>
                                    <w:t>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5" o:spid="_x0000_s1029" style="position:absolute;left:0;text-align:left;margin-left:3.7pt;margin-top:6.3pt;width:29.05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" stroked="f">
                      <v:textbox>
                        <w:txbxContent>
                          <w:p w:rsidR="00C4659E" w:rsidRDefault="00C4659E" w:rsidP="00C4659E">
                            <w:r w:rsidRPr="000B0819">
                              <w:rPr>
                                <w:b/>
                                <w:sz w:val="20"/>
                                <w:szCs w:val="20"/>
                              </w:rPr>
                              <w:t>5б</w:t>
                            </w:r>
                            <w:r>
                              <w:t>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4659E" w:rsidRPr="00C4659E" w:rsidRDefault="00C4659E" w:rsidP="00C4659E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4659E">
              <w:rPr>
                <w:rFonts w:ascii="Times New Roman" w:eastAsia="Times New Roman" w:hAnsi="Times New Roman" w:cs="Times New Roman"/>
                <w:noProof/>
                <w:spacing w:val="-2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283B3B2" wp14:editId="119169C4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80010</wp:posOffset>
                      </wp:positionV>
                      <wp:extent cx="357505" cy="276225"/>
                      <wp:effectExtent l="0" t="4445" r="0" b="0"/>
                      <wp:wrapNone/>
                      <wp:docPr id="14" name="Прямоугольник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750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4659E" w:rsidRPr="000B0819" w:rsidRDefault="00C4659E" w:rsidP="00C4659E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B0819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5в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4" o:spid="_x0000_s1030" style="position:absolute;left:0;text-align:left;margin-left:4.4pt;margin-top:6.3pt;width:28.15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" stroked="f">
                      <v:textbox>
                        <w:txbxContent>
                          <w:p w:rsidR="00C4659E" w:rsidRPr="000B0819" w:rsidRDefault="00C4659E" w:rsidP="00C4659E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B0819">
                              <w:rPr>
                                <w:b/>
                                <w:sz w:val="20"/>
                                <w:szCs w:val="20"/>
                              </w:rPr>
                              <w:t>5в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4659E" w:rsidRPr="00C4659E" w:rsidRDefault="00C4659E" w:rsidP="00C4659E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4659E">
              <w:rPr>
                <w:rFonts w:ascii="Times New Roman" w:eastAsia="Times New Roman" w:hAnsi="Times New Roman" w:cs="Times New Roman"/>
                <w:noProof/>
                <w:spacing w:val="-2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2933D3B" wp14:editId="35A0AD51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80010</wp:posOffset>
                      </wp:positionV>
                      <wp:extent cx="336550" cy="276225"/>
                      <wp:effectExtent l="1905" t="4445" r="4445" b="0"/>
                      <wp:wrapNone/>
                      <wp:docPr id="13" name="Прямоугольник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655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4659E" w:rsidRPr="000B0819" w:rsidRDefault="00C4659E" w:rsidP="00C4659E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B0819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5г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3" o:spid="_x0000_s1031" style="position:absolute;left:0;text-align:left;margin-left:3.75pt;margin-top:6.3pt;width:26.5pt;height:2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" stroked="f">
                      <v:textbox>
                        <w:txbxContent>
                          <w:p w:rsidR="00C4659E" w:rsidRPr="000B0819" w:rsidRDefault="00C4659E" w:rsidP="00C4659E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B0819">
                              <w:rPr>
                                <w:b/>
                                <w:sz w:val="20"/>
                                <w:szCs w:val="20"/>
                              </w:rPr>
                              <w:t>5г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C4659E" w:rsidRPr="00B55832" w:rsidTr="00C4659E">
        <w:trPr>
          <w:trHeight w:val="664"/>
        </w:trPr>
        <w:tc>
          <w:tcPr>
            <w:tcW w:w="491" w:type="dxa"/>
          </w:tcPr>
          <w:p w:rsidR="00C4659E" w:rsidRPr="00B55832" w:rsidRDefault="00C4659E" w:rsidP="00C4659E">
            <w:pPr>
              <w:spacing w:before="86"/>
              <w:ind w:left="7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55832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>1.</w:t>
            </w:r>
          </w:p>
        </w:tc>
        <w:tc>
          <w:tcPr>
            <w:tcW w:w="3507" w:type="dxa"/>
          </w:tcPr>
          <w:p w:rsidR="00C4659E" w:rsidRPr="00C4659E" w:rsidRDefault="00C4659E" w:rsidP="00C4659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C4659E">
              <w:rPr>
                <w:rFonts w:ascii="Times New Roman" w:hAnsi="Times New Roman" w:cs="Times New Roman"/>
                <w:lang w:val="ru-RU"/>
              </w:rPr>
              <w:t>Потребности человека и технологии. Технологии вокруг нас</w:t>
            </w:r>
          </w:p>
        </w:tc>
        <w:tc>
          <w:tcPr>
            <w:tcW w:w="567" w:type="dxa"/>
          </w:tcPr>
          <w:p w:rsidR="00C4659E" w:rsidRPr="00C4659E" w:rsidRDefault="00C4659E" w:rsidP="00C4659E">
            <w:pPr>
              <w:jc w:val="center"/>
              <w:rPr>
                <w:rFonts w:ascii="Times New Roman" w:hAnsi="Times New Roman" w:cs="Times New Roman"/>
              </w:rPr>
            </w:pPr>
            <w:r w:rsidRPr="00C4659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</w:tcPr>
          <w:p w:rsidR="00C4659E" w:rsidRPr="00C4659E" w:rsidRDefault="00C4659E" w:rsidP="00C4659E">
            <w:pPr>
              <w:spacing w:before="86"/>
              <w:ind w:left="76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67" w:type="dxa"/>
          </w:tcPr>
          <w:p w:rsidR="00C4659E" w:rsidRPr="00C4659E" w:rsidRDefault="00C4659E" w:rsidP="00C4659E">
            <w:pPr>
              <w:spacing w:before="86"/>
              <w:ind w:left="77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C4659E" w:rsidRPr="00C4659E" w:rsidRDefault="00C4659E" w:rsidP="00C4659E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4659E">
              <w:rPr>
                <w:rFonts w:ascii="Times New Roman" w:eastAsia="Times New Roman" w:hAnsi="Times New Roman" w:cs="Times New Roman"/>
                <w:color w:val="181818"/>
                <w:shd w:val="clear" w:color="auto" w:fill="FFFFFF"/>
                <w:lang w:val="ru-RU"/>
              </w:rPr>
              <w:t>Устный опрос;</w:t>
            </w:r>
          </w:p>
        </w:tc>
        <w:tc>
          <w:tcPr>
            <w:tcW w:w="992" w:type="dxa"/>
          </w:tcPr>
          <w:p w:rsidR="00C4659E" w:rsidRPr="00C4659E" w:rsidRDefault="00C4659E" w:rsidP="00C4659E">
            <w:pPr>
              <w:spacing w:before="86"/>
              <w:ind w:left="78" w:right="19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4659E">
              <w:rPr>
                <w:rFonts w:ascii="Times New Roman" w:eastAsia="Times New Roman" w:hAnsi="Times New Roman" w:cs="Times New Roman"/>
                <w:lang w:val="ru-RU"/>
              </w:rPr>
              <w:t>1 неделя</w:t>
            </w:r>
          </w:p>
        </w:tc>
        <w:tc>
          <w:tcPr>
            <w:tcW w:w="709" w:type="dxa"/>
          </w:tcPr>
          <w:p w:rsidR="00C4659E" w:rsidRPr="00C4659E" w:rsidRDefault="00C4659E" w:rsidP="00C4659E">
            <w:pPr>
              <w:spacing w:before="86"/>
              <w:ind w:left="78" w:right="671"/>
              <w:jc w:val="center"/>
              <w:rPr>
                <w:rFonts w:ascii="Times New Roman" w:eastAsia="Times New Roman" w:hAnsi="Times New Roman" w:cs="Times New Roman"/>
                <w:spacing w:val="-2"/>
                <w:lang w:val="ru-RU"/>
              </w:rPr>
            </w:pPr>
          </w:p>
        </w:tc>
        <w:tc>
          <w:tcPr>
            <w:tcW w:w="708" w:type="dxa"/>
          </w:tcPr>
          <w:p w:rsidR="00C4659E" w:rsidRPr="00C4659E" w:rsidRDefault="00C4659E" w:rsidP="00C4659E">
            <w:pPr>
              <w:spacing w:before="86"/>
              <w:ind w:left="78" w:right="671"/>
              <w:jc w:val="center"/>
              <w:rPr>
                <w:rFonts w:ascii="Times New Roman" w:eastAsia="Times New Roman" w:hAnsi="Times New Roman" w:cs="Times New Roman"/>
                <w:spacing w:val="-2"/>
                <w:lang w:val="ru-RU"/>
              </w:rPr>
            </w:pPr>
          </w:p>
        </w:tc>
        <w:tc>
          <w:tcPr>
            <w:tcW w:w="709" w:type="dxa"/>
          </w:tcPr>
          <w:p w:rsidR="00C4659E" w:rsidRPr="00C4659E" w:rsidRDefault="00C4659E" w:rsidP="00C4659E">
            <w:pPr>
              <w:spacing w:before="86"/>
              <w:ind w:left="78" w:right="671"/>
              <w:jc w:val="center"/>
              <w:rPr>
                <w:rFonts w:ascii="Times New Roman" w:eastAsia="Times New Roman" w:hAnsi="Times New Roman" w:cs="Times New Roman"/>
                <w:spacing w:val="-2"/>
                <w:lang w:val="ru-RU"/>
              </w:rPr>
            </w:pPr>
          </w:p>
        </w:tc>
        <w:tc>
          <w:tcPr>
            <w:tcW w:w="709" w:type="dxa"/>
          </w:tcPr>
          <w:p w:rsidR="00C4659E" w:rsidRPr="00C4659E" w:rsidRDefault="00C4659E" w:rsidP="00C4659E">
            <w:pPr>
              <w:spacing w:before="86"/>
              <w:ind w:left="78" w:right="671"/>
              <w:jc w:val="center"/>
              <w:rPr>
                <w:rFonts w:ascii="Times New Roman" w:eastAsia="Times New Roman" w:hAnsi="Times New Roman" w:cs="Times New Roman"/>
                <w:spacing w:val="-2"/>
                <w:lang w:val="ru-RU"/>
              </w:rPr>
            </w:pPr>
          </w:p>
        </w:tc>
      </w:tr>
      <w:tr w:rsidR="00C4659E" w:rsidRPr="00B55832" w:rsidTr="00C4659E">
        <w:trPr>
          <w:trHeight w:val="482"/>
        </w:trPr>
        <w:tc>
          <w:tcPr>
            <w:tcW w:w="491" w:type="dxa"/>
          </w:tcPr>
          <w:p w:rsidR="00C4659E" w:rsidRPr="00B55832" w:rsidRDefault="00C4659E" w:rsidP="00C4659E">
            <w:pPr>
              <w:spacing w:before="86"/>
              <w:ind w:left="7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55832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>2.</w:t>
            </w:r>
          </w:p>
        </w:tc>
        <w:tc>
          <w:tcPr>
            <w:tcW w:w="3507" w:type="dxa"/>
          </w:tcPr>
          <w:p w:rsidR="00C4659E" w:rsidRPr="00C4659E" w:rsidRDefault="00C4659E" w:rsidP="00C4659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4659E">
              <w:rPr>
                <w:rFonts w:ascii="Times New Roman" w:hAnsi="Times New Roman" w:cs="Times New Roman"/>
              </w:rPr>
              <w:t>Техносфера</w:t>
            </w:r>
            <w:proofErr w:type="spellEnd"/>
            <w:r w:rsidRPr="00C4659E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C4659E">
              <w:rPr>
                <w:rFonts w:ascii="Times New Roman" w:hAnsi="Times New Roman" w:cs="Times New Roman"/>
              </w:rPr>
              <w:t>её</w:t>
            </w:r>
            <w:proofErr w:type="spellEnd"/>
            <w:r w:rsidRPr="00C465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659E">
              <w:rPr>
                <w:rFonts w:ascii="Times New Roman" w:hAnsi="Times New Roman" w:cs="Times New Roman"/>
              </w:rPr>
              <w:t>элементы</w:t>
            </w:r>
            <w:proofErr w:type="spellEnd"/>
          </w:p>
        </w:tc>
        <w:tc>
          <w:tcPr>
            <w:tcW w:w="567" w:type="dxa"/>
          </w:tcPr>
          <w:p w:rsidR="00C4659E" w:rsidRPr="00C4659E" w:rsidRDefault="00C4659E" w:rsidP="00C4659E">
            <w:pPr>
              <w:jc w:val="center"/>
              <w:rPr>
                <w:rFonts w:ascii="Times New Roman" w:hAnsi="Times New Roman" w:cs="Times New Roman"/>
              </w:rPr>
            </w:pPr>
            <w:r w:rsidRPr="00C4659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</w:tcPr>
          <w:p w:rsidR="00C4659E" w:rsidRPr="00C4659E" w:rsidRDefault="00C4659E" w:rsidP="00C4659E">
            <w:pPr>
              <w:spacing w:before="86"/>
              <w:ind w:left="76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67" w:type="dxa"/>
          </w:tcPr>
          <w:p w:rsidR="00C4659E" w:rsidRPr="00C4659E" w:rsidRDefault="00C4659E" w:rsidP="00C4659E">
            <w:pPr>
              <w:spacing w:before="86"/>
              <w:ind w:left="77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4659E"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1418" w:type="dxa"/>
          </w:tcPr>
          <w:p w:rsidR="00C4659E" w:rsidRPr="00C4659E" w:rsidRDefault="00C4659E" w:rsidP="00C4659E">
            <w:pPr>
              <w:jc w:val="center"/>
              <w:rPr>
                <w:rFonts w:ascii="Times New Roman" w:eastAsia="Times New Roman" w:hAnsi="Times New Roman" w:cs="Times New Roman"/>
                <w:spacing w:val="-2"/>
                <w:lang w:val="ru-RU"/>
              </w:rPr>
            </w:pPr>
            <w:r w:rsidRPr="00C4659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Письменный</w:t>
            </w:r>
          </w:p>
          <w:p w:rsidR="00C4659E" w:rsidRPr="00C4659E" w:rsidRDefault="00C4659E" w:rsidP="00C4659E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4659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контроль</w:t>
            </w:r>
          </w:p>
        </w:tc>
        <w:tc>
          <w:tcPr>
            <w:tcW w:w="992" w:type="dxa"/>
          </w:tcPr>
          <w:p w:rsidR="00C4659E" w:rsidRPr="00C4659E" w:rsidRDefault="00C4659E" w:rsidP="00C4659E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4659E"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  <w:p w:rsidR="00C4659E" w:rsidRPr="00C4659E" w:rsidRDefault="00C4659E" w:rsidP="00C4659E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4659E">
              <w:rPr>
                <w:rFonts w:ascii="Times New Roman" w:eastAsia="Times New Roman" w:hAnsi="Times New Roman" w:cs="Times New Roman"/>
                <w:lang w:val="ru-RU"/>
              </w:rPr>
              <w:t>неделя</w:t>
            </w:r>
          </w:p>
          <w:p w:rsidR="00C4659E" w:rsidRPr="00C4659E" w:rsidRDefault="00C4659E" w:rsidP="00C4659E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:rsidR="00C4659E" w:rsidRPr="00C4659E" w:rsidRDefault="00C4659E" w:rsidP="00C4659E">
            <w:pPr>
              <w:spacing w:before="86"/>
              <w:ind w:left="78" w:right="6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708" w:type="dxa"/>
          </w:tcPr>
          <w:p w:rsidR="00C4659E" w:rsidRPr="00C4659E" w:rsidRDefault="00C4659E" w:rsidP="00C4659E">
            <w:pPr>
              <w:spacing w:before="86"/>
              <w:ind w:left="78" w:right="6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:rsidR="00C4659E" w:rsidRPr="00C4659E" w:rsidRDefault="00C4659E" w:rsidP="00C4659E">
            <w:pPr>
              <w:spacing w:before="86"/>
              <w:ind w:left="78" w:right="6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:rsidR="00C4659E" w:rsidRPr="00C4659E" w:rsidRDefault="00C4659E" w:rsidP="00C4659E">
            <w:pPr>
              <w:spacing w:before="86"/>
              <w:ind w:left="78" w:right="6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C4659E" w:rsidRPr="00B55832" w:rsidTr="00C4659E">
        <w:trPr>
          <w:trHeight w:val="482"/>
        </w:trPr>
        <w:tc>
          <w:tcPr>
            <w:tcW w:w="491" w:type="dxa"/>
          </w:tcPr>
          <w:p w:rsidR="00C4659E" w:rsidRPr="00B55832" w:rsidRDefault="00C4659E" w:rsidP="00C4659E">
            <w:pPr>
              <w:spacing w:before="86"/>
              <w:ind w:left="76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</w:pPr>
            <w:r w:rsidRPr="00B55832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>3.</w:t>
            </w:r>
          </w:p>
        </w:tc>
        <w:tc>
          <w:tcPr>
            <w:tcW w:w="3507" w:type="dxa"/>
          </w:tcPr>
          <w:p w:rsidR="00C4659E" w:rsidRPr="00C4659E" w:rsidRDefault="00C4659E" w:rsidP="00C4659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C4659E">
              <w:rPr>
                <w:rFonts w:ascii="Times New Roman" w:hAnsi="Times New Roman" w:cs="Times New Roman"/>
                <w:lang w:val="ru-RU"/>
              </w:rPr>
              <w:t>Производство и техника. Материальные технологии</w:t>
            </w:r>
          </w:p>
        </w:tc>
        <w:tc>
          <w:tcPr>
            <w:tcW w:w="567" w:type="dxa"/>
          </w:tcPr>
          <w:p w:rsidR="00C4659E" w:rsidRPr="00C4659E" w:rsidRDefault="00C4659E" w:rsidP="00C4659E">
            <w:pPr>
              <w:jc w:val="center"/>
              <w:rPr>
                <w:rFonts w:ascii="Times New Roman" w:hAnsi="Times New Roman" w:cs="Times New Roman"/>
              </w:rPr>
            </w:pPr>
            <w:r w:rsidRPr="00C4659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</w:tcPr>
          <w:p w:rsidR="00C4659E" w:rsidRPr="00C4659E" w:rsidRDefault="00C4659E" w:rsidP="00C4659E">
            <w:pPr>
              <w:spacing w:before="86"/>
              <w:ind w:left="76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67" w:type="dxa"/>
          </w:tcPr>
          <w:p w:rsidR="00C4659E" w:rsidRPr="00C4659E" w:rsidRDefault="00C4659E" w:rsidP="00C4659E">
            <w:pPr>
              <w:spacing w:before="86"/>
              <w:ind w:left="77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C4659E" w:rsidRPr="00C4659E" w:rsidRDefault="00C4659E" w:rsidP="00C4659E">
            <w:pPr>
              <w:jc w:val="center"/>
              <w:rPr>
                <w:rFonts w:ascii="Times New Roman" w:eastAsia="Times New Roman" w:hAnsi="Times New Roman" w:cs="Times New Roman"/>
                <w:spacing w:val="-2"/>
                <w:lang w:val="ru-RU"/>
              </w:rPr>
            </w:pPr>
            <w:r w:rsidRPr="00C4659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Устный опрос</w:t>
            </w:r>
          </w:p>
          <w:p w:rsidR="00C4659E" w:rsidRPr="00C4659E" w:rsidRDefault="00C4659E" w:rsidP="00C4659E">
            <w:pPr>
              <w:jc w:val="center"/>
              <w:rPr>
                <w:rFonts w:ascii="Times New Roman" w:eastAsia="Times New Roman" w:hAnsi="Times New Roman" w:cs="Times New Roman"/>
                <w:spacing w:val="-2"/>
                <w:lang w:val="ru-RU"/>
              </w:rPr>
            </w:pPr>
            <w:r w:rsidRPr="00C4659E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Самооценка </w:t>
            </w:r>
            <w:proofErr w:type="gramStart"/>
            <w:r w:rsidRPr="00C4659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proofErr w:type="gramEnd"/>
          </w:p>
          <w:p w:rsidR="00C4659E" w:rsidRPr="00C4659E" w:rsidRDefault="00C4659E" w:rsidP="00C4659E">
            <w:pPr>
              <w:jc w:val="center"/>
              <w:rPr>
                <w:rFonts w:ascii="Times New Roman" w:eastAsia="Times New Roman" w:hAnsi="Times New Roman" w:cs="Times New Roman"/>
                <w:spacing w:val="-2"/>
                <w:lang w:val="ru-RU"/>
              </w:rPr>
            </w:pPr>
            <w:r w:rsidRPr="00C4659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использованием</w:t>
            </w:r>
          </w:p>
          <w:p w:rsidR="00C4659E" w:rsidRPr="00C4659E" w:rsidRDefault="00C4659E" w:rsidP="00C4659E">
            <w:pPr>
              <w:jc w:val="center"/>
              <w:rPr>
                <w:rFonts w:ascii="Times New Roman" w:eastAsia="Times New Roman" w:hAnsi="Times New Roman" w:cs="Times New Roman"/>
                <w:spacing w:val="-2"/>
                <w:lang w:val="ru-RU"/>
              </w:rPr>
            </w:pPr>
            <w:r w:rsidRPr="00C4659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«Оценочного</w:t>
            </w:r>
          </w:p>
          <w:p w:rsidR="00C4659E" w:rsidRPr="00C4659E" w:rsidRDefault="00C4659E" w:rsidP="00C4659E">
            <w:pPr>
              <w:jc w:val="center"/>
              <w:rPr>
                <w:rFonts w:ascii="Times New Roman" w:eastAsia="Times New Roman" w:hAnsi="Times New Roman" w:cs="Times New Roman"/>
                <w:spacing w:val="-2"/>
                <w:lang w:val="ru-RU"/>
              </w:rPr>
            </w:pPr>
            <w:r w:rsidRPr="00C4659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листа»;</w:t>
            </w:r>
          </w:p>
        </w:tc>
        <w:tc>
          <w:tcPr>
            <w:tcW w:w="992" w:type="dxa"/>
          </w:tcPr>
          <w:p w:rsidR="00C4659E" w:rsidRPr="00C4659E" w:rsidRDefault="00C4659E" w:rsidP="00C4659E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4659E">
              <w:rPr>
                <w:rFonts w:ascii="Times New Roman" w:eastAsia="Times New Roman" w:hAnsi="Times New Roman" w:cs="Times New Roman"/>
                <w:lang w:val="ru-RU"/>
              </w:rPr>
              <w:t>3</w:t>
            </w:r>
          </w:p>
          <w:p w:rsidR="00C4659E" w:rsidRPr="00C4659E" w:rsidRDefault="00C4659E" w:rsidP="00C4659E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4659E">
              <w:rPr>
                <w:rFonts w:ascii="Times New Roman" w:eastAsia="Times New Roman" w:hAnsi="Times New Roman" w:cs="Times New Roman"/>
                <w:lang w:val="ru-RU"/>
              </w:rPr>
              <w:t>неделя</w:t>
            </w:r>
          </w:p>
        </w:tc>
        <w:tc>
          <w:tcPr>
            <w:tcW w:w="709" w:type="dxa"/>
          </w:tcPr>
          <w:p w:rsidR="00C4659E" w:rsidRPr="00C4659E" w:rsidRDefault="00C4659E" w:rsidP="00C4659E">
            <w:pPr>
              <w:spacing w:before="86"/>
              <w:ind w:left="78" w:right="6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708" w:type="dxa"/>
          </w:tcPr>
          <w:p w:rsidR="00C4659E" w:rsidRPr="00C4659E" w:rsidRDefault="00C4659E" w:rsidP="00C4659E">
            <w:pPr>
              <w:spacing w:before="86"/>
              <w:ind w:left="78" w:right="6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:rsidR="00C4659E" w:rsidRPr="00C4659E" w:rsidRDefault="00C4659E" w:rsidP="00C4659E">
            <w:pPr>
              <w:spacing w:before="86"/>
              <w:ind w:left="78" w:right="6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:rsidR="00C4659E" w:rsidRPr="00C4659E" w:rsidRDefault="00C4659E" w:rsidP="00C4659E">
            <w:pPr>
              <w:spacing w:before="86"/>
              <w:ind w:left="78" w:right="6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C4659E" w:rsidRPr="00B55832" w:rsidTr="00C4659E">
        <w:trPr>
          <w:trHeight w:val="706"/>
        </w:trPr>
        <w:tc>
          <w:tcPr>
            <w:tcW w:w="491" w:type="dxa"/>
          </w:tcPr>
          <w:p w:rsidR="00C4659E" w:rsidRPr="00B55832" w:rsidRDefault="00C4659E" w:rsidP="00C4659E">
            <w:pPr>
              <w:spacing w:before="86"/>
              <w:ind w:left="7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55832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>4.</w:t>
            </w:r>
          </w:p>
        </w:tc>
        <w:tc>
          <w:tcPr>
            <w:tcW w:w="3507" w:type="dxa"/>
          </w:tcPr>
          <w:p w:rsidR="00C4659E" w:rsidRPr="00C4659E" w:rsidRDefault="00C4659E" w:rsidP="00C4659E">
            <w:pPr>
              <w:jc w:val="center"/>
              <w:rPr>
                <w:rFonts w:ascii="Times New Roman" w:hAnsi="Times New Roman" w:cs="Times New Roman"/>
              </w:rPr>
            </w:pPr>
            <w:r w:rsidRPr="00C4659E">
              <w:rPr>
                <w:rFonts w:ascii="Times New Roman" w:hAnsi="Times New Roman" w:cs="Times New Roman"/>
                <w:lang w:val="ru-RU"/>
              </w:rPr>
              <w:t xml:space="preserve">Когнитивные технологии. Проектирование и проекты. </w:t>
            </w:r>
            <w:proofErr w:type="spellStart"/>
            <w:r w:rsidRPr="00C4659E">
              <w:rPr>
                <w:rFonts w:ascii="Times New Roman" w:hAnsi="Times New Roman" w:cs="Times New Roman"/>
              </w:rPr>
              <w:t>Этапы</w:t>
            </w:r>
            <w:proofErr w:type="spellEnd"/>
            <w:r w:rsidRPr="00C465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659E">
              <w:rPr>
                <w:rFonts w:ascii="Times New Roman" w:hAnsi="Times New Roman" w:cs="Times New Roman"/>
              </w:rPr>
              <w:t>выполнения</w:t>
            </w:r>
            <w:proofErr w:type="spellEnd"/>
            <w:r w:rsidRPr="00C465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659E">
              <w:rPr>
                <w:rFonts w:ascii="Times New Roman" w:hAnsi="Times New Roman" w:cs="Times New Roman"/>
              </w:rPr>
              <w:t>проекта</w:t>
            </w:r>
            <w:proofErr w:type="spellEnd"/>
          </w:p>
        </w:tc>
        <w:tc>
          <w:tcPr>
            <w:tcW w:w="567" w:type="dxa"/>
          </w:tcPr>
          <w:p w:rsidR="00C4659E" w:rsidRPr="00C4659E" w:rsidRDefault="00C4659E" w:rsidP="00C4659E">
            <w:pPr>
              <w:jc w:val="center"/>
              <w:rPr>
                <w:rFonts w:ascii="Times New Roman" w:hAnsi="Times New Roman" w:cs="Times New Roman"/>
              </w:rPr>
            </w:pPr>
            <w:r w:rsidRPr="00C4659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</w:tcPr>
          <w:p w:rsidR="00C4659E" w:rsidRPr="00C4659E" w:rsidRDefault="00C4659E" w:rsidP="00C4659E">
            <w:pPr>
              <w:spacing w:before="86"/>
              <w:ind w:left="76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67" w:type="dxa"/>
          </w:tcPr>
          <w:p w:rsidR="00C4659E" w:rsidRPr="00C4659E" w:rsidRDefault="00C4659E" w:rsidP="00C4659E">
            <w:pPr>
              <w:spacing w:before="86"/>
              <w:ind w:left="77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4659E"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1418" w:type="dxa"/>
          </w:tcPr>
          <w:p w:rsidR="00C4659E" w:rsidRPr="00C4659E" w:rsidRDefault="00C4659E" w:rsidP="00C4659E">
            <w:pPr>
              <w:jc w:val="center"/>
              <w:rPr>
                <w:rFonts w:ascii="Times New Roman" w:eastAsia="Times New Roman" w:hAnsi="Times New Roman" w:cs="Times New Roman"/>
                <w:color w:val="181818"/>
                <w:shd w:val="clear" w:color="auto" w:fill="FFFFFF"/>
                <w:lang w:val="ru-RU"/>
              </w:rPr>
            </w:pPr>
            <w:r w:rsidRPr="00C4659E">
              <w:rPr>
                <w:rFonts w:ascii="Times New Roman" w:eastAsia="Times New Roman" w:hAnsi="Times New Roman" w:cs="Times New Roman"/>
                <w:color w:val="181818"/>
                <w:shd w:val="clear" w:color="auto" w:fill="FFFFFF"/>
                <w:lang w:val="ru-RU"/>
              </w:rPr>
              <w:t>Устный опрос;</w:t>
            </w:r>
          </w:p>
          <w:p w:rsidR="00C4659E" w:rsidRPr="00C4659E" w:rsidRDefault="00C4659E" w:rsidP="00C4659E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4659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Практическая работа</w:t>
            </w:r>
          </w:p>
        </w:tc>
        <w:tc>
          <w:tcPr>
            <w:tcW w:w="992" w:type="dxa"/>
          </w:tcPr>
          <w:p w:rsidR="00C4659E" w:rsidRPr="00C4659E" w:rsidRDefault="00C4659E" w:rsidP="00C4659E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4659E">
              <w:rPr>
                <w:rFonts w:ascii="Times New Roman" w:eastAsia="Times New Roman" w:hAnsi="Times New Roman" w:cs="Times New Roman"/>
                <w:lang w:val="ru-RU"/>
              </w:rPr>
              <w:t>4</w:t>
            </w:r>
          </w:p>
          <w:p w:rsidR="00C4659E" w:rsidRPr="00C4659E" w:rsidRDefault="00C4659E" w:rsidP="00C4659E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4659E">
              <w:rPr>
                <w:rFonts w:ascii="Times New Roman" w:eastAsia="Times New Roman" w:hAnsi="Times New Roman" w:cs="Times New Roman"/>
                <w:lang w:val="ru-RU"/>
              </w:rPr>
              <w:t>неделя</w:t>
            </w:r>
          </w:p>
        </w:tc>
        <w:tc>
          <w:tcPr>
            <w:tcW w:w="709" w:type="dxa"/>
          </w:tcPr>
          <w:p w:rsidR="00C4659E" w:rsidRPr="00C4659E" w:rsidRDefault="00C4659E" w:rsidP="00C4659E">
            <w:pPr>
              <w:spacing w:before="86"/>
              <w:ind w:left="78" w:right="60"/>
              <w:jc w:val="center"/>
              <w:rPr>
                <w:rFonts w:ascii="Times New Roman" w:eastAsia="Times New Roman" w:hAnsi="Times New Roman" w:cs="Times New Roman"/>
                <w:spacing w:val="-2"/>
                <w:lang w:val="ru-RU"/>
              </w:rPr>
            </w:pPr>
          </w:p>
        </w:tc>
        <w:tc>
          <w:tcPr>
            <w:tcW w:w="708" w:type="dxa"/>
          </w:tcPr>
          <w:p w:rsidR="00C4659E" w:rsidRPr="00C4659E" w:rsidRDefault="00C4659E" w:rsidP="00C4659E">
            <w:pPr>
              <w:spacing w:before="86"/>
              <w:ind w:left="78" w:right="60"/>
              <w:jc w:val="center"/>
              <w:rPr>
                <w:rFonts w:ascii="Times New Roman" w:eastAsia="Times New Roman" w:hAnsi="Times New Roman" w:cs="Times New Roman"/>
                <w:spacing w:val="-2"/>
                <w:lang w:val="ru-RU"/>
              </w:rPr>
            </w:pPr>
          </w:p>
        </w:tc>
        <w:tc>
          <w:tcPr>
            <w:tcW w:w="709" w:type="dxa"/>
          </w:tcPr>
          <w:p w:rsidR="00C4659E" w:rsidRPr="00C4659E" w:rsidRDefault="00C4659E" w:rsidP="00C4659E">
            <w:pPr>
              <w:spacing w:before="86"/>
              <w:ind w:left="78" w:right="60"/>
              <w:jc w:val="center"/>
              <w:rPr>
                <w:rFonts w:ascii="Times New Roman" w:eastAsia="Times New Roman" w:hAnsi="Times New Roman" w:cs="Times New Roman"/>
                <w:spacing w:val="-2"/>
                <w:lang w:val="ru-RU"/>
              </w:rPr>
            </w:pPr>
          </w:p>
        </w:tc>
        <w:tc>
          <w:tcPr>
            <w:tcW w:w="709" w:type="dxa"/>
          </w:tcPr>
          <w:p w:rsidR="00C4659E" w:rsidRPr="00C4659E" w:rsidRDefault="00C4659E" w:rsidP="00C4659E">
            <w:pPr>
              <w:spacing w:before="86"/>
              <w:ind w:left="78" w:right="60"/>
              <w:jc w:val="center"/>
              <w:rPr>
                <w:rFonts w:ascii="Times New Roman" w:eastAsia="Times New Roman" w:hAnsi="Times New Roman" w:cs="Times New Roman"/>
                <w:spacing w:val="-2"/>
                <w:lang w:val="ru-RU"/>
              </w:rPr>
            </w:pPr>
          </w:p>
        </w:tc>
      </w:tr>
      <w:tr w:rsidR="00C4659E" w:rsidRPr="00B55832" w:rsidTr="00C4659E">
        <w:trPr>
          <w:trHeight w:val="632"/>
        </w:trPr>
        <w:tc>
          <w:tcPr>
            <w:tcW w:w="491" w:type="dxa"/>
          </w:tcPr>
          <w:p w:rsidR="00C4659E" w:rsidRPr="00B55832" w:rsidRDefault="00C4659E" w:rsidP="00C4659E">
            <w:pPr>
              <w:spacing w:before="86"/>
              <w:ind w:left="7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55832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>5.</w:t>
            </w:r>
          </w:p>
        </w:tc>
        <w:tc>
          <w:tcPr>
            <w:tcW w:w="3507" w:type="dxa"/>
          </w:tcPr>
          <w:p w:rsidR="00C4659E" w:rsidRPr="00C4659E" w:rsidRDefault="00C4659E" w:rsidP="00C4659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4659E">
              <w:rPr>
                <w:rFonts w:ascii="Times New Roman" w:hAnsi="Times New Roman" w:cs="Times New Roman"/>
              </w:rPr>
              <w:t>Основы</w:t>
            </w:r>
            <w:proofErr w:type="spellEnd"/>
            <w:r w:rsidRPr="00C465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659E">
              <w:rPr>
                <w:rFonts w:ascii="Times New Roman" w:hAnsi="Times New Roman" w:cs="Times New Roman"/>
              </w:rPr>
              <w:t>графической</w:t>
            </w:r>
            <w:proofErr w:type="spellEnd"/>
            <w:r w:rsidRPr="00C465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659E">
              <w:rPr>
                <w:rFonts w:ascii="Times New Roman" w:hAnsi="Times New Roman" w:cs="Times New Roman"/>
              </w:rPr>
              <w:t>грамоты</w:t>
            </w:r>
            <w:proofErr w:type="spellEnd"/>
          </w:p>
        </w:tc>
        <w:tc>
          <w:tcPr>
            <w:tcW w:w="567" w:type="dxa"/>
          </w:tcPr>
          <w:p w:rsidR="00C4659E" w:rsidRPr="00C4659E" w:rsidRDefault="00C4659E" w:rsidP="00C4659E">
            <w:pPr>
              <w:jc w:val="center"/>
              <w:rPr>
                <w:rFonts w:ascii="Times New Roman" w:hAnsi="Times New Roman" w:cs="Times New Roman"/>
              </w:rPr>
            </w:pPr>
            <w:r w:rsidRPr="00C4659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</w:tcPr>
          <w:p w:rsidR="00C4659E" w:rsidRPr="00C4659E" w:rsidRDefault="00C4659E" w:rsidP="00C4659E">
            <w:pPr>
              <w:spacing w:before="86"/>
              <w:ind w:left="76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67" w:type="dxa"/>
          </w:tcPr>
          <w:p w:rsidR="00C4659E" w:rsidRPr="00C4659E" w:rsidRDefault="00C4659E" w:rsidP="00C4659E">
            <w:pPr>
              <w:spacing w:before="86"/>
              <w:ind w:left="77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C4659E" w:rsidRPr="00C4659E" w:rsidRDefault="00C4659E" w:rsidP="00C4659E">
            <w:pPr>
              <w:jc w:val="center"/>
              <w:rPr>
                <w:rFonts w:ascii="Times New Roman" w:eastAsia="Times New Roman" w:hAnsi="Times New Roman" w:cs="Times New Roman"/>
                <w:spacing w:val="-2"/>
                <w:lang w:val="ru-RU"/>
              </w:rPr>
            </w:pPr>
            <w:r w:rsidRPr="00C4659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Устный опрос,</w:t>
            </w:r>
          </w:p>
          <w:p w:rsidR="00C4659E" w:rsidRPr="00C4659E" w:rsidRDefault="00C4659E" w:rsidP="00C4659E">
            <w:pPr>
              <w:jc w:val="center"/>
              <w:rPr>
                <w:rFonts w:ascii="Times New Roman" w:eastAsia="Times New Roman" w:hAnsi="Times New Roman" w:cs="Times New Roman"/>
                <w:spacing w:val="-2"/>
                <w:lang w:val="ru-RU"/>
              </w:rPr>
            </w:pPr>
            <w:r w:rsidRPr="00C4659E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Самооценка </w:t>
            </w:r>
            <w:proofErr w:type="gramStart"/>
            <w:r w:rsidRPr="00C4659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proofErr w:type="gramEnd"/>
          </w:p>
          <w:p w:rsidR="00C4659E" w:rsidRPr="00C4659E" w:rsidRDefault="00C4659E" w:rsidP="00C4659E">
            <w:pPr>
              <w:jc w:val="center"/>
              <w:rPr>
                <w:rFonts w:ascii="Times New Roman" w:eastAsia="Times New Roman" w:hAnsi="Times New Roman" w:cs="Times New Roman"/>
                <w:spacing w:val="-2"/>
                <w:lang w:val="ru-RU"/>
              </w:rPr>
            </w:pPr>
            <w:r w:rsidRPr="00C4659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использованием</w:t>
            </w:r>
          </w:p>
          <w:p w:rsidR="00C4659E" w:rsidRPr="00C4659E" w:rsidRDefault="00C4659E" w:rsidP="00C4659E">
            <w:pPr>
              <w:jc w:val="center"/>
              <w:rPr>
                <w:rFonts w:ascii="Times New Roman" w:eastAsia="Times New Roman" w:hAnsi="Times New Roman" w:cs="Times New Roman"/>
                <w:spacing w:val="-2"/>
                <w:lang w:val="ru-RU"/>
              </w:rPr>
            </w:pPr>
            <w:r w:rsidRPr="00C4659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«Оценочного</w:t>
            </w:r>
          </w:p>
          <w:p w:rsidR="00C4659E" w:rsidRPr="00C4659E" w:rsidRDefault="00C4659E" w:rsidP="00C4659E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4659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листа»;</w:t>
            </w:r>
          </w:p>
        </w:tc>
        <w:tc>
          <w:tcPr>
            <w:tcW w:w="992" w:type="dxa"/>
          </w:tcPr>
          <w:p w:rsidR="00C4659E" w:rsidRPr="00C4659E" w:rsidRDefault="00C4659E" w:rsidP="00C4659E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4659E">
              <w:rPr>
                <w:rFonts w:ascii="Times New Roman" w:eastAsia="Times New Roman" w:hAnsi="Times New Roman" w:cs="Times New Roman"/>
                <w:lang w:val="ru-RU"/>
              </w:rPr>
              <w:t>5</w:t>
            </w:r>
          </w:p>
          <w:p w:rsidR="00C4659E" w:rsidRPr="00C4659E" w:rsidRDefault="00C4659E" w:rsidP="00C4659E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4659E">
              <w:rPr>
                <w:rFonts w:ascii="Times New Roman" w:eastAsia="Times New Roman" w:hAnsi="Times New Roman" w:cs="Times New Roman"/>
                <w:lang w:val="ru-RU"/>
              </w:rPr>
              <w:t>неделя</w:t>
            </w:r>
          </w:p>
        </w:tc>
        <w:tc>
          <w:tcPr>
            <w:tcW w:w="709" w:type="dxa"/>
          </w:tcPr>
          <w:p w:rsidR="00C4659E" w:rsidRPr="00C4659E" w:rsidRDefault="00C4659E" w:rsidP="00C4659E">
            <w:pPr>
              <w:spacing w:before="86"/>
              <w:ind w:left="78" w:right="60"/>
              <w:jc w:val="center"/>
              <w:rPr>
                <w:rFonts w:ascii="Times New Roman" w:eastAsia="Times New Roman" w:hAnsi="Times New Roman" w:cs="Times New Roman"/>
                <w:spacing w:val="-2"/>
                <w:lang w:val="ru-RU"/>
              </w:rPr>
            </w:pPr>
          </w:p>
        </w:tc>
        <w:tc>
          <w:tcPr>
            <w:tcW w:w="708" w:type="dxa"/>
          </w:tcPr>
          <w:p w:rsidR="00C4659E" w:rsidRPr="00C4659E" w:rsidRDefault="00C4659E" w:rsidP="00C4659E">
            <w:pPr>
              <w:spacing w:before="86"/>
              <w:ind w:left="78" w:right="60"/>
              <w:jc w:val="center"/>
              <w:rPr>
                <w:rFonts w:ascii="Times New Roman" w:eastAsia="Times New Roman" w:hAnsi="Times New Roman" w:cs="Times New Roman"/>
                <w:spacing w:val="-2"/>
                <w:lang w:val="ru-RU"/>
              </w:rPr>
            </w:pPr>
          </w:p>
        </w:tc>
        <w:tc>
          <w:tcPr>
            <w:tcW w:w="709" w:type="dxa"/>
          </w:tcPr>
          <w:p w:rsidR="00C4659E" w:rsidRPr="00C4659E" w:rsidRDefault="00C4659E" w:rsidP="00C4659E">
            <w:pPr>
              <w:spacing w:before="86"/>
              <w:ind w:left="78" w:right="60"/>
              <w:jc w:val="center"/>
              <w:rPr>
                <w:rFonts w:ascii="Times New Roman" w:eastAsia="Times New Roman" w:hAnsi="Times New Roman" w:cs="Times New Roman"/>
                <w:spacing w:val="-2"/>
                <w:lang w:val="ru-RU"/>
              </w:rPr>
            </w:pPr>
          </w:p>
        </w:tc>
        <w:tc>
          <w:tcPr>
            <w:tcW w:w="709" w:type="dxa"/>
          </w:tcPr>
          <w:p w:rsidR="00C4659E" w:rsidRPr="00C4659E" w:rsidRDefault="00C4659E" w:rsidP="00C4659E">
            <w:pPr>
              <w:spacing w:before="86"/>
              <w:ind w:left="78" w:right="60"/>
              <w:jc w:val="center"/>
              <w:rPr>
                <w:rFonts w:ascii="Times New Roman" w:eastAsia="Times New Roman" w:hAnsi="Times New Roman" w:cs="Times New Roman"/>
                <w:spacing w:val="-2"/>
                <w:lang w:val="ru-RU"/>
              </w:rPr>
            </w:pPr>
          </w:p>
        </w:tc>
      </w:tr>
      <w:tr w:rsidR="00C4659E" w:rsidRPr="00B55832" w:rsidTr="00C4659E">
        <w:trPr>
          <w:trHeight w:val="269"/>
        </w:trPr>
        <w:tc>
          <w:tcPr>
            <w:tcW w:w="491" w:type="dxa"/>
          </w:tcPr>
          <w:p w:rsidR="00C4659E" w:rsidRPr="00B55832" w:rsidRDefault="00C4659E" w:rsidP="00C4659E">
            <w:pPr>
              <w:spacing w:before="86"/>
              <w:ind w:left="76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</w:pPr>
            <w:r w:rsidRPr="00B55832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>6.</w:t>
            </w:r>
          </w:p>
        </w:tc>
        <w:tc>
          <w:tcPr>
            <w:tcW w:w="3507" w:type="dxa"/>
          </w:tcPr>
          <w:p w:rsidR="00C4659E" w:rsidRPr="00C4659E" w:rsidRDefault="00C4659E" w:rsidP="00C4659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4659E">
              <w:rPr>
                <w:rFonts w:ascii="Times New Roman" w:hAnsi="Times New Roman" w:cs="Times New Roman"/>
              </w:rPr>
              <w:t>Графические</w:t>
            </w:r>
            <w:proofErr w:type="spellEnd"/>
            <w:r w:rsidRPr="00C465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659E">
              <w:rPr>
                <w:rFonts w:ascii="Times New Roman" w:hAnsi="Times New Roman" w:cs="Times New Roman"/>
              </w:rPr>
              <w:t>изображения</w:t>
            </w:r>
            <w:proofErr w:type="spellEnd"/>
          </w:p>
        </w:tc>
        <w:tc>
          <w:tcPr>
            <w:tcW w:w="567" w:type="dxa"/>
          </w:tcPr>
          <w:p w:rsidR="00C4659E" w:rsidRPr="00C4659E" w:rsidRDefault="00C4659E" w:rsidP="00C4659E">
            <w:pPr>
              <w:jc w:val="center"/>
              <w:rPr>
                <w:rFonts w:ascii="Times New Roman" w:hAnsi="Times New Roman" w:cs="Times New Roman"/>
              </w:rPr>
            </w:pPr>
            <w:r w:rsidRPr="00C4659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</w:tcPr>
          <w:p w:rsidR="00C4659E" w:rsidRPr="00C4659E" w:rsidRDefault="00C4659E" w:rsidP="00C4659E">
            <w:pPr>
              <w:spacing w:before="86"/>
              <w:ind w:left="76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67" w:type="dxa"/>
          </w:tcPr>
          <w:p w:rsidR="00C4659E" w:rsidRPr="00C4659E" w:rsidRDefault="00C4659E" w:rsidP="00C4659E">
            <w:pPr>
              <w:spacing w:before="86"/>
              <w:ind w:left="77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4659E"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1418" w:type="dxa"/>
          </w:tcPr>
          <w:p w:rsidR="00C4659E" w:rsidRPr="00C4659E" w:rsidRDefault="00C4659E" w:rsidP="00C4659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4659E">
              <w:rPr>
                <w:rFonts w:ascii="Times New Roman" w:hAnsi="Times New Roman" w:cs="Times New Roman"/>
              </w:rPr>
              <w:t>Практическая</w:t>
            </w:r>
            <w:proofErr w:type="spellEnd"/>
            <w:r w:rsidRPr="00C465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659E">
              <w:rPr>
                <w:rFonts w:ascii="Times New Roman" w:hAnsi="Times New Roman" w:cs="Times New Roman"/>
              </w:rPr>
              <w:t>работа</w:t>
            </w:r>
            <w:proofErr w:type="spellEnd"/>
          </w:p>
        </w:tc>
        <w:tc>
          <w:tcPr>
            <w:tcW w:w="992" w:type="dxa"/>
          </w:tcPr>
          <w:p w:rsidR="00C4659E" w:rsidRPr="00C4659E" w:rsidRDefault="00C4659E" w:rsidP="00C4659E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4659E">
              <w:rPr>
                <w:rFonts w:ascii="Times New Roman" w:eastAsia="Times New Roman" w:hAnsi="Times New Roman" w:cs="Times New Roman"/>
                <w:lang w:val="ru-RU"/>
              </w:rPr>
              <w:t>6</w:t>
            </w:r>
          </w:p>
          <w:p w:rsidR="00C4659E" w:rsidRPr="00C4659E" w:rsidRDefault="00C4659E" w:rsidP="00C4659E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4659E">
              <w:rPr>
                <w:rFonts w:ascii="Times New Roman" w:eastAsia="Times New Roman" w:hAnsi="Times New Roman" w:cs="Times New Roman"/>
                <w:lang w:val="ru-RU"/>
              </w:rPr>
              <w:t>неделя</w:t>
            </w:r>
          </w:p>
        </w:tc>
        <w:tc>
          <w:tcPr>
            <w:tcW w:w="709" w:type="dxa"/>
          </w:tcPr>
          <w:p w:rsidR="00C4659E" w:rsidRPr="00C4659E" w:rsidRDefault="00C4659E" w:rsidP="00C4659E">
            <w:pPr>
              <w:spacing w:before="86"/>
              <w:ind w:left="78" w:right="60"/>
              <w:jc w:val="center"/>
              <w:rPr>
                <w:rFonts w:ascii="Times New Roman" w:eastAsia="Times New Roman" w:hAnsi="Times New Roman" w:cs="Times New Roman"/>
                <w:spacing w:val="-2"/>
                <w:lang w:val="ru-RU"/>
              </w:rPr>
            </w:pPr>
          </w:p>
        </w:tc>
        <w:tc>
          <w:tcPr>
            <w:tcW w:w="708" w:type="dxa"/>
          </w:tcPr>
          <w:p w:rsidR="00C4659E" w:rsidRPr="00C4659E" w:rsidRDefault="00C4659E" w:rsidP="00C4659E">
            <w:pPr>
              <w:spacing w:before="86"/>
              <w:ind w:left="78" w:right="60"/>
              <w:jc w:val="center"/>
              <w:rPr>
                <w:rFonts w:ascii="Times New Roman" w:eastAsia="Times New Roman" w:hAnsi="Times New Roman" w:cs="Times New Roman"/>
                <w:spacing w:val="-2"/>
                <w:lang w:val="ru-RU"/>
              </w:rPr>
            </w:pPr>
          </w:p>
        </w:tc>
        <w:tc>
          <w:tcPr>
            <w:tcW w:w="709" w:type="dxa"/>
          </w:tcPr>
          <w:p w:rsidR="00C4659E" w:rsidRPr="00C4659E" w:rsidRDefault="00C4659E" w:rsidP="00C4659E">
            <w:pPr>
              <w:spacing w:before="86"/>
              <w:ind w:left="78" w:right="60"/>
              <w:jc w:val="center"/>
              <w:rPr>
                <w:rFonts w:ascii="Times New Roman" w:eastAsia="Times New Roman" w:hAnsi="Times New Roman" w:cs="Times New Roman"/>
                <w:spacing w:val="-2"/>
                <w:lang w:val="ru-RU"/>
              </w:rPr>
            </w:pPr>
          </w:p>
        </w:tc>
        <w:tc>
          <w:tcPr>
            <w:tcW w:w="709" w:type="dxa"/>
          </w:tcPr>
          <w:p w:rsidR="00C4659E" w:rsidRPr="00C4659E" w:rsidRDefault="00C4659E" w:rsidP="00C4659E">
            <w:pPr>
              <w:spacing w:before="86"/>
              <w:ind w:left="78" w:right="60"/>
              <w:jc w:val="center"/>
              <w:rPr>
                <w:rFonts w:ascii="Times New Roman" w:eastAsia="Times New Roman" w:hAnsi="Times New Roman" w:cs="Times New Roman"/>
                <w:spacing w:val="-2"/>
                <w:lang w:val="ru-RU"/>
              </w:rPr>
            </w:pPr>
          </w:p>
        </w:tc>
      </w:tr>
      <w:tr w:rsidR="00C4659E" w:rsidRPr="00B55832" w:rsidTr="00C4659E">
        <w:trPr>
          <w:trHeight w:val="632"/>
        </w:trPr>
        <w:tc>
          <w:tcPr>
            <w:tcW w:w="491" w:type="dxa"/>
          </w:tcPr>
          <w:p w:rsidR="00C4659E" w:rsidRPr="00B55832" w:rsidRDefault="00C4659E" w:rsidP="00C4659E">
            <w:pPr>
              <w:spacing w:before="86"/>
              <w:ind w:left="76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</w:pPr>
            <w:r w:rsidRPr="00B55832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>7.</w:t>
            </w:r>
          </w:p>
        </w:tc>
        <w:tc>
          <w:tcPr>
            <w:tcW w:w="3507" w:type="dxa"/>
          </w:tcPr>
          <w:p w:rsidR="00C4659E" w:rsidRPr="00C4659E" w:rsidRDefault="00C4659E" w:rsidP="00C4659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4659E">
              <w:rPr>
                <w:rFonts w:ascii="Times New Roman" w:hAnsi="Times New Roman" w:cs="Times New Roman"/>
              </w:rPr>
              <w:t>Основные</w:t>
            </w:r>
            <w:proofErr w:type="spellEnd"/>
            <w:r w:rsidRPr="00C465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659E">
              <w:rPr>
                <w:rFonts w:ascii="Times New Roman" w:hAnsi="Times New Roman" w:cs="Times New Roman"/>
              </w:rPr>
              <w:t>элементы</w:t>
            </w:r>
            <w:proofErr w:type="spellEnd"/>
            <w:r w:rsidRPr="00C465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659E">
              <w:rPr>
                <w:rFonts w:ascii="Times New Roman" w:hAnsi="Times New Roman" w:cs="Times New Roman"/>
              </w:rPr>
              <w:t>графических</w:t>
            </w:r>
            <w:proofErr w:type="spellEnd"/>
            <w:r w:rsidRPr="00C465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659E">
              <w:rPr>
                <w:rFonts w:ascii="Times New Roman" w:hAnsi="Times New Roman" w:cs="Times New Roman"/>
              </w:rPr>
              <w:t>изображений</w:t>
            </w:r>
            <w:proofErr w:type="spellEnd"/>
          </w:p>
        </w:tc>
        <w:tc>
          <w:tcPr>
            <w:tcW w:w="567" w:type="dxa"/>
          </w:tcPr>
          <w:p w:rsidR="00C4659E" w:rsidRPr="00C4659E" w:rsidRDefault="00C4659E" w:rsidP="00C4659E">
            <w:pPr>
              <w:jc w:val="center"/>
              <w:rPr>
                <w:rFonts w:ascii="Times New Roman" w:hAnsi="Times New Roman" w:cs="Times New Roman"/>
              </w:rPr>
            </w:pPr>
            <w:r w:rsidRPr="00C4659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</w:tcPr>
          <w:p w:rsidR="00C4659E" w:rsidRPr="00C4659E" w:rsidRDefault="00C4659E" w:rsidP="00C4659E">
            <w:pPr>
              <w:spacing w:before="86"/>
              <w:ind w:left="76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67" w:type="dxa"/>
          </w:tcPr>
          <w:p w:rsidR="00C4659E" w:rsidRPr="00C4659E" w:rsidRDefault="00C4659E" w:rsidP="00C4659E">
            <w:pPr>
              <w:spacing w:before="86"/>
              <w:ind w:left="77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4659E"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1418" w:type="dxa"/>
          </w:tcPr>
          <w:p w:rsidR="00C4659E" w:rsidRPr="00C4659E" w:rsidRDefault="00C4659E" w:rsidP="00C4659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4659E">
              <w:rPr>
                <w:rFonts w:ascii="Times New Roman" w:hAnsi="Times New Roman" w:cs="Times New Roman"/>
              </w:rPr>
              <w:t>Практическая</w:t>
            </w:r>
            <w:proofErr w:type="spellEnd"/>
            <w:r w:rsidRPr="00C465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659E">
              <w:rPr>
                <w:rFonts w:ascii="Times New Roman" w:hAnsi="Times New Roman" w:cs="Times New Roman"/>
              </w:rPr>
              <w:t>работа</w:t>
            </w:r>
            <w:proofErr w:type="spellEnd"/>
          </w:p>
        </w:tc>
        <w:tc>
          <w:tcPr>
            <w:tcW w:w="992" w:type="dxa"/>
          </w:tcPr>
          <w:p w:rsidR="00C4659E" w:rsidRPr="00C4659E" w:rsidRDefault="00C4659E" w:rsidP="00C4659E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4659E">
              <w:rPr>
                <w:rFonts w:ascii="Times New Roman" w:eastAsia="Times New Roman" w:hAnsi="Times New Roman" w:cs="Times New Roman"/>
                <w:lang w:val="ru-RU"/>
              </w:rPr>
              <w:t>7</w:t>
            </w:r>
          </w:p>
          <w:p w:rsidR="00C4659E" w:rsidRPr="00C4659E" w:rsidRDefault="00C4659E" w:rsidP="00C4659E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4659E">
              <w:rPr>
                <w:rFonts w:ascii="Times New Roman" w:eastAsia="Times New Roman" w:hAnsi="Times New Roman" w:cs="Times New Roman"/>
                <w:lang w:val="ru-RU"/>
              </w:rPr>
              <w:t>неделя</w:t>
            </w:r>
          </w:p>
        </w:tc>
        <w:tc>
          <w:tcPr>
            <w:tcW w:w="709" w:type="dxa"/>
          </w:tcPr>
          <w:p w:rsidR="00C4659E" w:rsidRPr="00C4659E" w:rsidRDefault="00C4659E" w:rsidP="00C4659E">
            <w:pPr>
              <w:spacing w:before="86"/>
              <w:ind w:left="78" w:right="60"/>
              <w:jc w:val="center"/>
              <w:rPr>
                <w:rFonts w:ascii="Times New Roman" w:eastAsia="Times New Roman" w:hAnsi="Times New Roman" w:cs="Times New Roman"/>
                <w:spacing w:val="-2"/>
                <w:lang w:val="ru-RU"/>
              </w:rPr>
            </w:pPr>
          </w:p>
        </w:tc>
        <w:tc>
          <w:tcPr>
            <w:tcW w:w="708" w:type="dxa"/>
          </w:tcPr>
          <w:p w:rsidR="00C4659E" w:rsidRPr="00C4659E" w:rsidRDefault="00C4659E" w:rsidP="00C4659E">
            <w:pPr>
              <w:spacing w:before="86"/>
              <w:ind w:left="78" w:right="60"/>
              <w:jc w:val="center"/>
              <w:rPr>
                <w:rFonts w:ascii="Times New Roman" w:eastAsia="Times New Roman" w:hAnsi="Times New Roman" w:cs="Times New Roman"/>
                <w:spacing w:val="-2"/>
                <w:lang w:val="ru-RU"/>
              </w:rPr>
            </w:pPr>
          </w:p>
        </w:tc>
        <w:tc>
          <w:tcPr>
            <w:tcW w:w="709" w:type="dxa"/>
          </w:tcPr>
          <w:p w:rsidR="00C4659E" w:rsidRPr="00C4659E" w:rsidRDefault="00C4659E" w:rsidP="00C4659E">
            <w:pPr>
              <w:spacing w:before="86"/>
              <w:ind w:left="78" w:right="60"/>
              <w:jc w:val="center"/>
              <w:rPr>
                <w:rFonts w:ascii="Times New Roman" w:eastAsia="Times New Roman" w:hAnsi="Times New Roman" w:cs="Times New Roman"/>
                <w:spacing w:val="-2"/>
                <w:lang w:val="ru-RU"/>
              </w:rPr>
            </w:pPr>
          </w:p>
        </w:tc>
        <w:tc>
          <w:tcPr>
            <w:tcW w:w="709" w:type="dxa"/>
          </w:tcPr>
          <w:p w:rsidR="00C4659E" w:rsidRPr="00C4659E" w:rsidRDefault="00C4659E" w:rsidP="00C4659E">
            <w:pPr>
              <w:spacing w:before="86"/>
              <w:ind w:left="78" w:right="60"/>
              <w:jc w:val="center"/>
              <w:rPr>
                <w:rFonts w:ascii="Times New Roman" w:eastAsia="Times New Roman" w:hAnsi="Times New Roman" w:cs="Times New Roman"/>
                <w:spacing w:val="-2"/>
                <w:lang w:val="ru-RU"/>
              </w:rPr>
            </w:pPr>
          </w:p>
        </w:tc>
      </w:tr>
      <w:tr w:rsidR="00C4659E" w:rsidRPr="00B55832" w:rsidTr="00C4659E">
        <w:trPr>
          <w:trHeight w:val="632"/>
        </w:trPr>
        <w:tc>
          <w:tcPr>
            <w:tcW w:w="491" w:type="dxa"/>
          </w:tcPr>
          <w:p w:rsidR="00C4659E" w:rsidRPr="00B55832" w:rsidRDefault="00C4659E" w:rsidP="00C4659E">
            <w:pPr>
              <w:spacing w:before="86"/>
              <w:ind w:left="76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</w:pPr>
            <w:r w:rsidRPr="00B55832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>8.</w:t>
            </w:r>
          </w:p>
        </w:tc>
        <w:tc>
          <w:tcPr>
            <w:tcW w:w="3507" w:type="dxa"/>
          </w:tcPr>
          <w:p w:rsidR="00C4659E" w:rsidRPr="00C4659E" w:rsidRDefault="00C4659E" w:rsidP="00C4659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4659E">
              <w:rPr>
                <w:rFonts w:ascii="Times New Roman" w:hAnsi="Times New Roman" w:cs="Times New Roman"/>
              </w:rPr>
              <w:t>Правила</w:t>
            </w:r>
            <w:proofErr w:type="spellEnd"/>
            <w:r w:rsidRPr="00C465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659E">
              <w:rPr>
                <w:rFonts w:ascii="Times New Roman" w:hAnsi="Times New Roman" w:cs="Times New Roman"/>
              </w:rPr>
              <w:t>построения</w:t>
            </w:r>
            <w:proofErr w:type="spellEnd"/>
            <w:r w:rsidRPr="00C465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659E">
              <w:rPr>
                <w:rFonts w:ascii="Times New Roman" w:hAnsi="Times New Roman" w:cs="Times New Roman"/>
              </w:rPr>
              <w:t>чертежей</w:t>
            </w:r>
            <w:proofErr w:type="spellEnd"/>
          </w:p>
        </w:tc>
        <w:tc>
          <w:tcPr>
            <w:tcW w:w="567" w:type="dxa"/>
          </w:tcPr>
          <w:p w:rsidR="00C4659E" w:rsidRPr="00C4659E" w:rsidRDefault="00C4659E" w:rsidP="00C4659E">
            <w:pPr>
              <w:jc w:val="center"/>
              <w:rPr>
                <w:rFonts w:ascii="Times New Roman" w:hAnsi="Times New Roman" w:cs="Times New Roman"/>
              </w:rPr>
            </w:pPr>
            <w:r w:rsidRPr="00C4659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</w:tcPr>
          <w:p w:rsidR="00C4659E" w:rsidRPr="00C4659E" w:rsidRDefault="00C4659E" w:rsidP="00C4659E">
            <w:pPr>
              <w:spacing w:before="86"/>
              <w:ind w:left="76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67" w:type="dxa"/>
          </w:tcPr>
          <w:p w:rsidR="00C4659E" w:rsidRPr="00C4659E" w:rsidRDefault="00C4659E" w:rsidP="00C4659E">
            <w:pPr>
              <w:spacing w:before="86"/>
              <w:ind w:left="77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4659E"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1418" w:type="dxa"/>
          </w:tcPr>
          <w:p w:rsidR="00C4659E" w:rsidRPr="00C4659E" w:rsidRDefault="00C4659E" w:rsidP="00C4659E">
            <w:pPr>
              <w:jc w:val="center"/>
              <w:rPr>
                <w:rFonts w:ascii="Times New Roman" w:eastAsia="Times New Roman" w:hAnsi="Times New Roman" w:cs="Times New Roman"/>
                <w:spacing w:val="-2"/>
                <w:lang w:val="ru-RU"/>
              </w:rPr>
            </w:pPr>
            <w:r w:rsidRPr="00C4659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Устный опрос</w:t>
            </w:r>
          </w:p>
          <w:p w:rsidR="00C4659E" w:rsidRPr="00C4659E" w:rsidRDefault="00C4659E" w:rsidP="00C4659E">
            <w:pPr>
              <w:jc w:val="center"/>
              <w:rPr>
                <w:rFonts w:ascii="Times New Roman" w:eastAsia="Times New Roman" w:hAnsi="Times New Roman" w:cs="Times New Roman"/>
                <w:spacing w:val="-2"/>
                <w:lang w:val="ru-RU"/>
              </w:rPr>
            </w:pPr>
            <w:r w:rsidRPr="00C4659E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Самооценка </w:t>
            </w:r>
            <w:proofErr w:type="gramStart"/>
            <w:r w:rsidRPr="00C4659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proofErr w:type="gramEnd"/>
          </w:p>
          <w:p w:rsidR="00C4659E" w:rsidRPr="00C4659E" w:rsidRDefault="00C4659E" w:rsidP="00C4659E">
            <w:pPr>
              <w:jc w:val="center"/>
              <w:rPr>
                <w:rFonts w:ascii="Times New Roman" w:eastAsia="Times New Roman" w:hAnsi="Times New Roman" w:cs="Times New Roman"/>
                <w:spacing w:val="-2"/>
                <w:lang w:val="ru-RU"/>
              </w:rPr>
            </w:pPr>
            <w:r w:rsidRPr="00C4659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использованием</w:t>
            </w:r>
          </w:p>
          <w:p w:rsidR="00C4659E" w:rsidRPr="00C4659E" w:rsidRDefault="00C4659E" w:rsidP="00C4659E">
            <w:pPr>
              <w:jc w:val="center"/>
              <w:rPr>
                <w:rFonts w:ascii="Times New Roman" w:eastAsia="Times New Roman" w:hAnsi="Times New Roman" w:cs="Times New Roman"/>
                <w:spacing w:val="-2"/>
                <w:lang w:val="ru-RU"/>
              </w:rPr>
            </w:pPr>
            <w:r w:rsidRPr="00C4659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«Оценочного</w:t>
            </w:r>
          </w:p>
          <w:p w:rsidR="00C4659E" w:rsidRPr="00C4659E" w:rsidRDefault="00C4659E" w:rsidP="00C4659E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4659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листа»;</w:t>
            </w:r>
          </w:p>
        </w:tc>
        <w:tc>
          <w:tcPr>
            <w:tcW w:w="992" w:type="dxa"/>
          </w:tcPr>
          <w:p w:rsidR="00C4659E" w:rsidRPr="00C4659E" w:rsidRDefault="00C4659E" w:rsidP="00C4659E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4659E">
              <w:rPr>
                <w:rFonts w:ascii="Times New Roman" w:eastAsia="Times New Roman" w:hAnsi="Times New Roman" w:cs="Times New Roman"/>
                <w:lang w:val="ru-RU"/>
              </w:rPr>
              <w:t>8</w:t>
            </w:r>
          </w:p>
          <w:p w:rsidR="00C4659E" w:rsidRPr="00C4659E" w:rsidRDefault="00C4659E" w:rsidP="00C4659E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4659E">
              <w:rPr>
                <w:rFonts w:ascii="Times New Roman" w:eastAsia="Times New Roman" w:hAnsi="Times New Roman" w:cs="Times New Roman"/>
                <w:lang w:val="ru-RU"/>
              </w:rPr>
              <w:t>неделя</w:t>
            </w:r>
          </w:p>
        </w:tc>
        <w:tc>
          <w:tcPr>
            <w:tcW w:w="709" w:type="dxa"/>
          </w:tcPr>
          <w:p w:rsidR="00C4659E" w:rsidRPr="00C4659E" w:rsidRDefault="00C4659E" w:rsidP="00C4659E">
            <w:pPr>
              <w:spacing w:before="86"/>
              <w:ind w:left="78" w:right="60"/>
              <w:jc w:val="center"/>
              <w:rPr>
                <w:rFonts w:ascii="Times New Roman" w:eastAsia="Times New Roman" w:hAnsi="Times New Roman" w:cs="Times New Roman"/>
                <w:spacing w:val="-2"/>
                <w:lang w:val="ru-RU"/>
              </w:rPr>
            </w:pPr>
          </w:p>
        </w:tc>
        <w:tc>
          <w:tcPr>
            <w:tcW w:w="708" w:type="dxa"/>
          </w:tcPr>
          <w:p w:rsidR="00C4659E" w:rsidRPr="00C4659E" w:rsidRDefault="00C4659E" w:rsidP="00C4659E">
            <w:pPr>
              <w:spacing w:before="86"/>
              <w:ind w:left="78" w:right="60"/>
              <w:jc w:val="center"/>
              <w:rPr>
                <w:rFonts w:ascii="Times New Roman" w:eastAsia="Times New Roman" w:hAnsi="Times New Roman" w:cs="Times New Roman"/>
                <w:spacing w:val="-2"/>
                <w:lang w:val="ru-RU"/>
              </w:rPr>
            </w:pPr>
          </w:p>
        </w:tc>
        <w:tc>
          <w:tcPr>
            <w:tcW w:w="709" w:type="dxa"/>
          </w:tcPr>
          <w:p w:rsidR="00C4659E" w:rsidRPr="00C4659E" w:rsidRDefault="00C4659E" w:rsidP="00C4659E">
            <w:pPr>
              <w:spacing w:before="86"/>
              <w:ind w:left="78" w:right="60"/>
              <w:jc w:val="center"/>
              <w:rPr>
                <w:rFonts w:ascii="Times New Roman" w:eastAsia="Times New Roman" w:hAnsi="Times New Roman" w:cs="Times New Roman"/>
                <w:spacing w:val="-2"/>
                <w:lang w:val="ru-RU"/>
              </w:rPr>
            </w:pPr>
          </w:p>
        </w:tc>
        <w:tc>
          <w:tcPr>
            <w:tcW w:w="709" w:type="dxa"/>
          </w:tcPr>
          <w:p w:rsidR="00C4659E" w:rsidRPr="00C4659E" w:rsidRDefault="00C4659E" w:rsidP="00C4659E">
            <w:pPr>
              <w:spacing w:before="86"/>
              <w:ind w:left="78" w:right="60"/>
              <w:jc w:val="center"/>
              <w:rPr>
                <w:rFonts w:ascii="Times New Roman" w:eastAsia="Times New Roman" w:hAnsi="Times New Roman" w:cs="Times New Roman"/>
                <w:spacing w:val="-2"/>
                <w:lang w:val="ru-RU"/>
              </w:rPr>
            </w:pPr>
          </w:p>
        </w:tc>
      </w:tr>
      <w:tr w:rsidR="00C4659E" w:rsidRPr="00B55832" w:rsidTr="00C4659E">
        <w:trPr>
          <w:trHeight w:val="632"/>
        </w:trPr>
        <w:tc>
          <w:tcPr>
            <w:tcW w:w="491" w:type="dxa"/>
          </w:tcPr>
          <w:p w:rsidR="00C4659E" w:rsidRPr="00B55832" w:rsidRDefault="00C4659E" w:rsidP="00C4659E">
            <w:pPr>
              <w:spacing w:before="86"/>
              <w:ind w:left="76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</w:pPr>
            <w:r w:rsidRPr="00B55832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>9.</w:t>
            </w:r>
          </w:p>
        </w:tc>
        <w:tc>
          <w:tcPr>
            <w:tcW w:w="3507" w:type="dxa"/>
          </w:tcPr>
          <w:p w:rsidR="00C4659E" w:rsidRPr="00C4659E" w:rsidRDefault="00C4659E" w:rsidP="00C4659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C4659E">
              <w:rPr>
                <w:rFonts w:ascii="Times New Roman" w:hAnsi="Times New Roman" w:cs="Times New Roman"/>
                <w:lang w:val="ru-RU"/>
              </w:rPr>
              <w:t>Технология, её основные составляющие. Бумага и её свойства</w:t>
            </w:r>
          </w:p>
        </w:tc>
        <w:tc>
          <w:tcPr>
            <w:tcW w:w="567" w:type="dxa"/>
          </w:tcPr>
          <w:p w:rsidR="00C4659E" w:rsidRPr="00C4659E" w:rsidRDefault="00C4659E" w:rsidP="00C4659E">
            <w:pPr>
              <w:jc w:val="center"/>
              <w:rPr>
                <w:rFonts w:ascii="Times New Roman" w:hAnsi="Times New Roman" w:cs="Times New Roman"/>
              </w:rPr>
            </w:pPr>
            <w:r w:rsidRPr="00C4659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</w:tcPr>
          <w:p w:rsidR="00C4659E" w:rsidRPr="00C4659E" w:rsidRDefault="00C4659E" w:rsidP="00C4659E">
            <w:pPr>
              <w:spacing w:before="86"/>
              <w:ind w:left="76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67" w:type="dxa"/>
          </w:tcPr>
          <w:p w:rsidR="00C4659E" w:rsidRPr="00C4659E" w:rsidRDefault="00C4659E" w:rsidP="00C4659E">
            <w:pPr>
              <w:spacing w:before="86"/>
              <w:ind w:left="77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C4659E" w:rsidRPr="00C4659E" w:rsidRDefault="00C4659E" w:rsidP="00C4659E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4659E">
              <w:rPr>
                <w:rFonts w:ascii="Times New Roman" w:eastAsia="Times New Roman" w:hAnsi="Times New Roman" w:cs="Times New Roman"/>
                <w:lang w:val="ru-RU"/>
              </w:rPr>
              <w:t>Письменный</w:t>
            </w:r>
          </w:p>
          <w:p w:rsidR="00C4659E" w:rsidRPr="00C4659E" w:rsidRDefault="00C4659E" w:rsidP="00C4659E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4659E">
              <w:rPr>
                <w:rFonts w:ascii="Times New Roman" w:eastAsia="Times New Roman" w:hAnsi="Times New Roman" w:cs="Times New Roman"/>
                <w:lang w:val="ru-RU"/>
              </w:rPr>
              <w:t>контроль</w:t>
            </w:r>
          </w:p>
        </w:tc>
        <w:tc>
          <w:tcPr>
            <w:tcW w:w="992" w:type="dxa"/>
          </w:tcPr>
          <w:p w:rsidR="00C4659E" w:rsidRPr="00C4659E" w:rsidRDefault="00C4659E" w:rsidP="00C4659E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4659E">
              <w:rPr>
                <w:rFonts w:ascii="Times New Roman" w:eastAsia="Times New Roman" w:hAnsi="Times New Roman" w:cs="Times New Roman"/>
                <w:lang w:val="ru-RU"/>
              </w:rPr>
              <w:t>9</w:t>
            </w:r>
          </w:p>
          <w:p w:rsidR="00C4659E" w:rsidRPr="00C4659E" w:rsidRDefault="00C4659E" w:rsidP="00C4659E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4659E">
              <w:rPr>
                <w:rFonts w:ascii="Times New Roman" w:eastAsia="Times New Roman" w:hAnsi="Times New Roman" w:cs="Times New Roman"/>
                <w:lang w:val="ru-RU"/>
              </w:rPr>
              <w:t>неделя</w:t>
            </w:r>
          </w:p>
        </w:tc>
        <w:tc>
          <w:tcPr>
            <w:tcW w:w="709" w:type="dxa"/>
          </w:tcPr>
          <w:p w:rsidR="00C4659E" w:rsidRPr="00C4659E" w:rsidRDefault="00C4659E" w:rsidP="00C4659E">
            <w:pPr>
              <w:spacing w:before="86"/>
              <w:ind w:left="78" w:right="60"/>
              <w:jc w:val="center"/>
              <w:rPr>
                <w:rFonts w:ascii="Times New Roman" w:eastAsia="Times New Roman" w:hAnsi="Times New Roman" w:cs="Times New Roman"/>
                <w:spacing w:val="-2"/>
                <w:lang w:val="ru-RU"/>
              </w:rPr>
            </w:pPr>
          </w:p>
        </w:tc>
        <w:tc>
          <w:tcPr>
            <w:tcW w:w="708" w:type="dxa"/>
          </w:tcPr>
          <w:p w:rsidR="00C4659E" w:rsidRPr="00C4659E" w:rsidRDefault="00C4659E" w:rsidP="00C4659E">
            <w:pPr>
              <w:spacing w:before="86"/>
              <w:ind w:left="78" w:right="60"/>
              <w:jc w:val="center"/>
              <w:rPr>
                <w:rFonts w:ascii="Times New Roman" w:eastAsia="Times New Roman" w:hAnsi="Times New Roman" w:cs="Times New Roman"/>
                <w:spacing w:val="-2"/>
                <w:lang w:val="ru-RU"/>
              </w:rPr>
            </w:pPr>
          </w:p>
        </w:tc>
        <w:tc>
          <w:tcPr>
            <w:tcW w:w="709" w:type="dxa"/>
          </w:tcPr>
          <w:p w:rsidR="00C4659E" w:rsidRPr="00C4659E" w:rsidRDefault="00C4659E" w:rsidP="00C4659E">
            <w:pPr>
              <w:spacing w:before="86"/>
              <w:ind w:left="78" w:right="60"/>
              <w:jc w:val="center"/>
              <w:rPr>
                <w:rFonts w:ascii="Times New Roman" w:eastAsia="Times New Roman" w:hAnsi="Times New Roman" w:cs="Times New Roman"/>
                <w:spacing w:val="-2"/>
                <w:lang w:val="ru-RU"/>
              </w:rPr>
            </w:pPr>
          </w:p>
        </w:tc>
        <w:tc>
          <w:tcPr>
            <w:tcW w:w="709" w:type="dxa"/>
          </w:tcPr>
          <w:p w:rsidR="00C4659E" w:rsidRPr="00C4659E" w:rsidRDefault="00C4659E" w:rsidP="00C4659E">
            <w:pPr>
              <w:spacing w:before="86"/>
              <w:ind w:left="78" w:right="60"/>
              <w:jc w:val="center"/>
              <w:rPr>
                <w:rFonts w:ascii="Times New Roman" w:eastAsia="Times New Roman" w:hAnsi="Times New Roman" w:cs="Times New Roman"/>
                <w:spacing w:val="-2"/>
                <w:lang w:val="ru-RU"/>
              </w:rPr>
            </w:pPr>
          </w:p>
        </w:tc>
      </w:tr>
      <w:tr w:rsidR="00C4659E" w:rsidRPr="00B55832" w:rsidTr="00C4659E">
        <w:trPr>
          <w:trHeight w:val="632"/>
        </w:trPr>
        <w:tc>
          <w:tcPr>
            <w:tcW w:w="491" w:type="dxa"/>
          </w:tcPr>
          <w:p w:rsidR="00C4659E" w:rsidRPr="00B55832" w:rsidRDefault="00C4659E" w:rsidP="00C4659E">
            <w:pPr>
              <w:spacing w:before="86"/>
              <w:ind w:left="76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</w:pPr>
            <w:r w:rsidRPr="00B55832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>10.</w:t>
            </w:r>
          </w:p>
        </w:tc>
        <w:tc>
          <w:tcPr>
            <w:tcW w:w="3507" w:type="dxa"/>
          </w:tcPr>
          <w:p w:rsidR="00C4659E" w:rsidRPr="00C4659E" w:rsidRDefault="00C4659E" w:rsidP="00C4659E">
            <w:pPr>
              <w:jc w:val="center"/>
              <w:rPr>
                <w:rFonts w:ascii="Times New Roman" w:hAnsi="Times New Roman" w:cs="Times New Roman"/>
              </w:rPr>
            </w:pPr>
            <w:r w:rsidRPr="00C4659E">
              <w:rPr>
                <w:rFonts w:ascii="Times New Roman" w:hAnsi="Times New Roman" w:cs="Times New Roman"/>
                <w:lang w:val="ru-RU"/>
              </w:rPr>
              <w:t xml:space="preserve">Виды и свойства конструкционных материалов. </w:t>
            </w:r>
            <w:proofErr w:type="spellStart"/>
            <w:r w:rsidRPr="00C4659E">
              <w:rPr>
                <w:rFonts w:ascii="Times New Roman" w:hAnsi="Times New Roman" w:cs="Times New Roman"/>
              </w:rPr>
              <w:t>Древесина</w:t>
            </w:r>
            <w:proofErr w:type="spellEnd"/>
          </w:p>
        </w:tc>
        <w:tc>
          <w:tcPr>
            <w:tcW w:w="567" w:type="dxa"/>
          </w:tcPr>
          <w:p w:rsidR="00C4659E" w:rsidRPr="00C4659E" w:rsidRDefault="00C4659E" w:rsidP="00C4659E">
            <w:pPr>
              <w:jc w:val="center"/>
              <w:rPr>
                <w:rFonts w:ascii="Times New Roman" w:hAnsi="Times New Roman" w:cs="Times New Roman"/>
              </w:rPr>
            </w:pPr>
            <w:r w:rsidRPr="00C4659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</w:tcPr>
          <w:p w:rsidR="00C4659E" w:rsidRPr="00C4659E" w:rsidRDefault="00C4659E" w:rsidP="00C4659E">
            <w:pPr>
              <w:spacing w:before="86"/>
              <w:ind w:left="76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67" w:type="dxa"/>
          </w:tcPr>
          <w:p w:rsidR="00C4659E" w:rsidRPr="00C4659E" w:rsidRDefault="00C4659E" w:rsidP="00C4659E">
            <w:pPr>
              <w:spacing w:before="86"/>
              <w:ind w:left="77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4659E"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1418" w:type="dxa"/>
          </w:tcPr>
          <w:p w:rsidR="00C4659E" w:rsidRPr="00C4659E" w:rsidRDefault="00C4659E" w:rsidP="00C4659E">
            <w:pPr>
              <w:jc w:val="center"/>
              <w:rPr>
                <w:rFonts w:ascii="Times New Roman" w:eastAsia="Times New Roman" w:hAnsi="Times New Roman" w:cs="Times New Roman"/>
                <w:color w:val="181818"/>
                <w:shd w:val="clear" w:color="auto" w:fill="FFFFFF"/>
                <w:lang w:val="ru-RU"/>
              </w:rPr>
            </w:pPr>
            <w:r w:rsidRPr="00C4659E">
              <w:rPr>
                <w:rFonts w:ascii="Times New Roman" w:eastAsia="Times New Roman" w:hAnsi="Times New Roman" w:cs="Times New Roman"/>
                <w:color w:val="181818"/>
                <w:shd w:val="clear" w:color="auto" w:fill="FFFFFF"/>
                <w:lang w:val="ru-RU"/>
              </w:rPr>
              <w:t>Устный опрос;</w:t>
            </w:r>
          </w:p>
          <w:p w:rsidR="00C4659E" w:rsidRPr="00C4659E" w:rsidRDefault="00C4659E" w:rsidP="00C4659E">
            <w:pPr>
              <w:jc w:val="center"/>
              <w:rPr>
                <w:rFonts w:ascii="Times New Roman" w:eastAsia="Times New Roman" w:hAnsi="Times New Roman" w:cs="Times New Roman"/>
                <w:spacing w:val="-2"/>
                <w:lang w:val="ru-RU"/>
              </w:rPr>
            </w:pPr>
            <w:r w:rsidRPr="00C4659E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Самооценка </w:t>
            </w:r>
            <w:proofErr w:type="gramStart"/>
            <w:r w:rsidRPr="00C4659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proofErr w:type="gramEnd"/>
          </w:p>
          <w:p w:rsidR="00C4659E" w:rsidRPr="00C4659E" w:rsidRDefault="00C4659E" w:rsidP="00C4659E">
            <w:pPr>
              <w:jc w:val="center"/>
              <w:rPr>
                <w:rFonts w:ascii="Times New Roman" w:eastAsia="Times New Roman" w:hAnsi="Times New Roman" w:cs="Times New Roman"/>
                <w:spacing w:val="-2"/>
                <w:lang w:val="ru-RU"/>
              </w:rPr>
            </w:pPr>
            <w:r w:rsidRPr="00C4659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использованием</w:t>
            </w:r>
          </w:p>
          <w:p w:rsidR="00C4659E" w:rsidRPr="00C4659E" w:rsidRDefault="00C4659E" w:rsidP="00C4659E">
            <w:pPr>
              <w:jc w:val="center"/>
              <w:rPr>
                <w:rFonts w:ascii="Times New Roman" w:eastAsia="Times New Roman" w:hAnsi="Times New Roman" w:cs="Times New Roman"/>
                <w:spacing w:val="-2"/>
                <w:lang w:val="ru-RU"/>
              </w:rPr>
            </w:pPr>
            <w:r w:rsidRPr="00C4659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«Оценочного</w:t>
            </w:r>
          </w:p>
          <w:p w:rsidR="00C4659E" w:rsidRPr="00C4659E" w:rsidRDefault="00C4659E" w:rsidP="00C4659E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4659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листа»;</w:t>
            </w:r>
          </w:p>
        </w:tc>
        <w:tc>
          <w:tcPr>
            <w:tcW w:w="992" w:type="dxa"/>
          </w:tcPr>
          <w:p w:rsidR="00C4659E" w:rsidRPr="00C4659E" w:rsidRDefault="00C4659E" w:rsidP="00C4659E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4659E">
              <w:rPr>
                <w:rFonts w:ascii="Times New Roman" w:eastAsia="Times New Roman" w:hAnsi="Times New Roman" w:cs="Times New Roman"/>
                <w:lang w:val="ru-RU"/>
              </w:rPr>
              <w:t>10</w:t>
            </w:r>
          </w:p>
          <w:p w:rsidR="00C4659E" w:rsidRPr="00C4659E" w:rsidRDefault="00C4659E" w:rsidP="00C4659E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4659E">
              <w:rPr>
                <w:rFonts w:ascii="Times New Roman" w:eastAsia="Times New Roman" w:hAnsi="Times New Roman" w:cs="Times New Roman"/>
                <w:lang w:val="ru-RU"/>
              </w:rPr>
              <w:t>неделя</w:t>
            </w:r>
          </w:p>
        </w:tc>
        <w:tc>
          <w:tcPr>
            <w:tcW w:w="709" w:type="dxa"/>
          </w:tcPr>
          <w:p w:rsidR="00C4659E" w:rsidRPr="00C4659E" w:rsidRDefault="00C4659E" w:rsidP="00C4659E">
            <w:pPr>
              <w:spacing w:before="86"/>
              <w:ind w:left="78" w:right="60"/>
              <w:jc w:val="center"/>
              <w:rPr>
                <w:rFonts w:ascii="Times New Roman" w:eastAsia="Times New Roman" w:hAnsi="Times New Roman" w:cs="Times New Roman"/>
                <w:spacing w:val="-2"/>
                <w:lang w:val="ru-RU"/>
              </w:rPr>
            </w:pPr>
          </w:p>
        </w:tc>
        <w:tc>
          <w:tcPr>
            <w:tcW w:w="708" w:type="dxa"/>
          </w:tcPr>
          <w:p w:rsidR="00C4659E" w:rsidRPr="00C4659E" w:rsidRDefault="00C4659E" w:rsidP="00C4659E">
            <w:pPr>
              <w:spacing w:before="86"/>
              <w:ind w:left="78" w:right="60"/>
              <w:jc w:val="center"/>
              <w:rPr>
                <w:rFonts w:ascii="Times New Roman" w:eastAsia="Times New Roman" w:hAnsi="Times New Roman" w:cs="Times New Roman"/>
                <w:spacing w:val="-2"/>
                <w:lang w:val="ru-RU"/>
              </w:rPr>
            </w:pPr>
          </w:p>
        </w:tc>
        <w:tc>
          <w:tcPr>
            <w:tcW w:w="709" w:type="dxa"/>
          </w:tcPr>
          <w:p w:rsidR="00C4659E" w:rsidRPr="00C4659E" w:rsidRDefault="00C4659E" w:rsidP="00C4659E">
            <w:pPr>
              <w:spacing w:before="86"/>
              <w:ind w:left="78" w:right="60"/>
              <w:jc w:val="center"/>
              <w:rPr>
                <w:rFonts w:ascii="Times New Roman" w:eastAsia="Times New Roman" w:hAnsi="Times New Roman" w:cs="Times New Roman"/>
                <w:spacing w:val="-2"/>
                <w:lang w:val="ru-RU"/>
              </w:rPr>
            </w:pPr>
          </w:p>
        </w:tc>
        <w:tc>
          <w:tcPr>
            <w:tcW w:w="709" w:type="dxa"/>
          </w:tcPr>
          <w:p w:rsidR="00C4659E" w:rsidRPr="00C4659E" w:rsidRDefault="00C4659E" w:rsidP="00C4659E">
            <w:pPr>
              <w:spacing w:before="86"/>
              <w:ind w:left="78" w:right="60"/>
              <w:jc w:val="center"/>
              <w:rPr>
                <w:rFonts w:ascii="Times New Roman" w:eastAsia="Times New Roman" w:hAnsi="Times New Roman" w:cs="Times New Roman"/>
                <w:spacing w:val="-2"/>
                <w:lang w:val="ru-RU"/>
              </w:rPr>
            </w:pPr>
          </w:p>
        </w:tc>
      </w:tr>
      <w:tr w:rsidR="00C4659E" w:rsidRPr="00B55832" w:rsidTr="00C4659E">
        <w:trPr>
          <w:trHeight w:val="632"/>
        </w:trPr>
        <w:tc>
          <w:tcPr>
            <w:tcW w:w="491" w:type="dxa"/>
          </w:tcPr>
          <w:p w:rsidR="00C4659E" w:rsidRPr="00B55832" w:rsidRDefault="00C4659E" w:rsidP="00C4659E">
            <w:pPr>
              <w:spacing w:before="86"/>
              <w:ind w:left="76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</w:pPr>
            <w:r w:rsidRPr="00B55832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>11.</w:t>
            </w:r>
          </w:p>
        </w:tc>
        <w:tc>
          <w:tcPr>
            <w:tcW w:w="3507" w:type="dxa"/>
          </w:tcPr>
          <w:p w:rsidR="00C4659E" w:rsidRPr="00C4659E" w:rsidRDefault="00C4659E" w:rsidP="00C4659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C4659E">
              <w:rPr>
                <w:rFonts w:ascii="Times New Roman" w:hAnsi="Times New Roman" w:cs="Times New Roman"/>
                <w:lang w:val="ru-RU"/>
              </w:rPr>
              <w:t>Народные промыслы по обработке древесины. Ручной инструмент для обработки древесины</w:t>
            </w:r>
          </w:p>
        </w:tc>
        <w:tc>
          <w:tcPr>
            <w:tcW w:w="567" w:type="dxa"/>
          </w:tcPr>
          <w:p w:rsidR="00C4659E" w:rsidRPr="00C4659E" w:rsidRDefault="00C4659E" w:rsidP="00C4659E">
            <w:pPr>
              <w:jc w:val="center"/>
              <w:rPr>
                <w:rFonts w:ascii="Times New Roman" w:hAnsi="Times New Roman" w:cs="Times New Roman"/>
              </w:rPr>
            </w:pPr>
            <w:r w:rsidRPr="00C4659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</w:tcPr>
          <w:p w:rsidR="00C4659E" w:rsidRPr="00C4659E" w:rsidRDefault="00C4659E" w:rsidP="00C4659E">
            <w:pPr>
              <w:spacing w:before="86"/>
              <w:ind w:left="76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67" w:type="dxa"/>
          </w:tcPr>
          <w:p w:rsidR="00C4659E" w:rsidRPr="00C4659E" w:rsidRDefault="00C4659E" w:rsidP="00C4659E">
            <w:pPr>
              <w:spacing w:before="86"/>
              <w:ind w:left="77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4659E"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1418" w:type="dxa"/>
          </w:tcPr>
          <w:p w:rsidR="00C4659E" w:rsidRPr="00C4659E" w:rsidRDefault="00C4659E" w:rsidP="00C4659E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4659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Практическая работа</w:t>
            </w:r>
          </w:p>
        </w:tc>
        <w:tc>
          <w:tcPr>
            <w:tcW w:w="992" w:type="dxa"/>
          </w:tcPr>
          <w:p w:rsidR="00C4659E" w:rsidRPr="00C4659E" w:rsidRDefault="00C4659E" w:rsidP="00C4659E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4659E">
              <w:rPr>
                <w:rFonts w:ascii="Times New Roman" w:eastAsia="Times New Roman" w:hAnsi="Times New Roman" w:cs="Times New Roman"/>
                <w:lang w:val="ru-RU"/>
              </w:rPr>
              <w:t>11</w:t>
            </w:r>
          </w:p>
          <w:p w:rsidR="00C4659E" w:rsidRPr="00C4659E" w:rsidRDefault="00C4659E" w:rsidP="00C4659E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4659E">
              <w:rPr>
                <w:rFonts w:ascii="Times New Roman" w:eastAsia="Times New Roman" w:hAnsi="Times New Roman" w:cs="Times New Roman"/>
                <w:lang w:val="ru-RU"/>
              </w:rPr>
              <w:t>неделя</w:t>
            </w:r>
          </w:p>
        </w:tc>
        <w:tc>
          <w:tcPr>
            <w:tcW w:w="709" w:type="dxa"/>
          </w:tcPr>
          <w:p w:rsidR="00C4659E" w:rsidRPr="00C4659E" w:rsidRDefault="00C4659E" w:rsidP="00C4659E">
            <w:pPr>
              <w:spacing w:before="86"/>
              <w:ind w:left="78" w:right="60"/>
              <w:jc w:val="center"/>
              <w:rPr>
                <w:rFonts w:ascii="Times New Roman" w:eastAsia="Times New Roman" w:hAnsi="Times New Roman" w:cs="Times New Roman"/>
                <w:spacing w:val="-2"/>
                <w:lang w:val="ru-RU"/>
              </w:rPr>
            </w:pPr>
          </w:p>
        </w:tc>
        <w:tc>
          <w:tcPr>
            <w:tcW w:w="708" w:type="dxa"/>
          </w:tcPr>
          <w:p w:rsidR="00C4659E" w:rsidRPr="00C4659E" w:rsidRDefault="00C4659E" w:rsidP="00C4659E">
            <w:pPr>
              <w:spacing w:before="86"/>
              <w:ind w:left="78" w:right="60"/>
              <w:jc w:val="center"/>
              <w:rPr>
                <w:rFonts w:ascii="Times New Roman" w:eastAsia="Times New Roman" w:hAnsi="Times New Roman" w:cs="Times New Roman"/>
                <w:spacing w:val="-2"/>
                <w:lang w:val="ru-RU"/>
              </w:rPr>
            </w:pPr>
          </w:p>
        </w:tc>
        <w:tc>
          <w:tcPr>
            <w:tcW w:w="709" w:type="dxa"/>
          </w:tcPr>
          <w:p w:rsidR="00C4659E" w:rsidRPr="00C4659E" w:rsidRDefault="00C4659E" w:rsidP="00C4659E">
            <w:pPr>
              <w:spacing w:before="86"/>
              <w:ind w:left="78" w:right="60"/>
              <w:jc w:val="center"/>
              <w:rPr>
                <w:rFonts w:ascii="Times New Roman" w:eastAsia="Times New Roman" w:hAnsi="Times New Roman" w:cs="Times New Roman"/>
                <w:spacing w:val="-2"/>
                <w:lang w:val="ru-RU"/>
              </w:rPr>
            </w:pPr>
          </w:p>
        </w:tc>
        <w:tc>
          <w:tcPr>
            <w:tcW w:w="709" w:type="dxa"/>
          </w:tcPr>
          <w:p w:rsidR="00C4659E" w:rsidRPr="00C4659E" w:rsidRDefault="00C4659E" w:rsidP="00C4659E">
            <w:pPr>
              <w:spacing w:before="86"/>
              <w:ind w:left="78" w:right="60"/>
              <w:jc w:val="center"/>
              <w:rPr>
                <w:rFonts w:ascii="Times New Roman" w:eastAsia="Times New Roman" w:hAnsi="Times New Roman" w:cs="Times New Roman"/>
                <w:spacing w:val="-2"/>
                <w:lang w:val="ru-RU"/>
              </w:rPr>
            </w:pPr>
          </w:p>
        </w:tc>
      </w:tr>
      <w:tr w:rsidR="00C4659E" w:rsidRPr="00B55832" w:rsidTr="00C4659E">
        <w:trPr>
          <w:trHeight w:val="632"/>
        </w:trPr>
        <w:tc>
          <w:tcPr>
            <w:tcW w:w="491" w:type="dxa"/>
          </w:tcPr>
          <w:p w:rsidR="00C4659E" w:rsidRPr="00B55832" w:rsidRDefault="00C4659E" w:rsidP="00C4659E">
            <w:pPr>
              <w:spacing w:before="86"/>
              <w:ind w:left="76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</w:pPr>
            <w:r w:rsidRPr="00B55832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>12.</w:t>
            </w:r>
          </w:p>
        </w:tc>
        <w:tc>
          <w:tcPr>
            <w:tcW w:w="3507" w:type="dxa"/>
          </w:tcPr>
          <w:p w:rsidR="00C4659E" w:rsidRPr="00C4659E" w:rsidRDefault="00C4659E" w:rsidP="00C4659E">
            <w:pPr>
              <w:jc w:val="center"/>
              <w:rPr>
                <w:rFonts w:ascii="Times New Roman" w:hAnsi="Times New Roman" w:cs="Times New Roman"/>
              </w:rPr>
            </w:pPr>
            <w:r w:rsidRPr="00C4659E">
              <w:rPr>
                <w:rFonts w:ascii="Times New Roman" w:hAnsi="Times New Roman" w:cs="Times New Roman"/>
                <w:lang w:val="ru-RU"/>
              </w:rPr>
              <w:t xml:space="preserve">Электрифицированный инструмент для обработки древесины. </w:t>
            </w:r>
            <w:proofErr w:type="spellStart"/>
            <w:r w:rsidRPr="00C4659E">
              <w:rPr>
                <w:rFonts w:ascii="Times New Roman" w:hAnsi="Times New Roman" w:cs="Times New Roman"/>
              </w:rPr>
              <w:t>Приёмы</w:t>
            </w:r>
            <w:proofErr w:type="spellEnd"/>
            <w:r w:rsidRPr="00C465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659E">
              <w:rPr>
                <w:rFonts w:ascii="Times New Roman" w:hAnsi="Times New Roman" w:cs="Times New Roman"/>
              </w:rPr>
              <w:t>работы</w:t>
            </w:r>
            <w:proofErr w:type="spellEnd"/>
          </w:p>
        </w:tc>
        <w:tc>
          <w:tcPr>
            <w:tcW w:w="567" w:type="dxa"/>
          </w:tcPr>
          <w:p w:rsidR="00C4659E" w:rsidRPr="00C4659E" w:rsidRDefault="00C4659E" w:rsidP="00C4659E">
            <w:pPr>
              <w:jc w:val="center"/>
              <w:rPr>
                <w:rFonts w:ascii="Times New Roman" w:hAnsi="Times New Roman" w:cs="Times New Roman"/>
              </w:rPr>
            </w:pPr>
            <w:r w:rsidRPr="00C4659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</w:tcPr>
          <w:p w:rsidR="00C4659E" w:rsidRPr="00C4659E" w:rsidRDefault="00C4659E" w:rsidP="00C4659E">
            <w:pPr>
              <w:spacing w:before="86"/>
              <w:ind w:left="76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67" w:type="dxa"/>
          </w:tcPr>
          <w:p w:rsidR="00C4659E" w:rsidRPr="00C4659E" w:rsidRDefault="00C4659E" w:rsidP="00C4659E">
            <w:pPr>
              <w:spacing w:before="86"/>
              <w:ind w:left="77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4659E"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1418" w:type="dxa"/>
          </w:tcPr>
          <w:p w:rsidR="00C4659E" w:rsidRPr="00C4659E" w:rsidRDefault="00C4659E" w:rsidP="00C4659E">
            <w:pPr>
              <w:jc w:val="center"/>
              <w:rPr>
                <w:rFonts w:ascii="Times New Roman" w:eastAsia="Times New Roman" w:hAnsi="Times New Roman" w:cs="Times New Roman"/>
                <w:spacing w:val="-2"/>
                <w:lang w:val="ru-RU"/>
              </w:rPr>
            </w:pPr>
            <w:r w:rsidRPr="00C4659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Устный опрос</w:t>
            </w:r>
          </w:p>
          <w:p w:rsidR="00C4659E" w:rsidRPr="00C4659E" w:rsidRDefault="00C4659E" w:rsidP="00C4659E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4659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Практическая работа</w:t>
            </w:r>
          </w:p>
        </w:tc>
        <w:tc>
          <w:tcPr>
            <w:tcW w:w="992" w:type="dxa"/>
          </w:tcPr>
          <w:p w:rsidR="00C4659E" w:rsidRPr="00C4659E" w:rsidRDefault="00C4659E" w:rsidP="00C4659E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4659E">
              <w:rPr>
                <w:rFonts w:ascii="Times New Roman" w:eastAsia="Times New Roman" w:hAnsi="Times New Roman" w:cs="Times New Roman"/>
                <w:lang w:val="ru-RU"/>
              </w:rPr>
              <w:t>12</w:t>
            </w:r>
          </w:p>
          <w:p w:rsidR="00C4659E" w:rsidRPr="00C4659E" w:rsidRDefault="00C4659E" w:rsidP="00C4659E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4659E">
              <w:rPr>
                <w:rFonts w:ascii="Times New Roman" w:eastAsia="Times New Roman" w:hAnsi="Times New Roman" w:cs="Times New Roman"/>
                <w:lang w:val="ru-RU"/>
              </w:rPr>
              <w:t>неделя</w:t>
            </w:r>
          </w:p>
        </w:tc>
        <w:tc>
          <w:tcPr>
            <w:tcW w:w="709" w:type="dxa"/>
          </w:tcPr>
          <w:p w:rsidR="00C4659E" w:rsidRPr="00C4659E" w:rsidRDefault="00C4659E" w:rsidP="00C4659E">
            <w:pPr>
              <w:spacing w:before="86"/>
              <w:ind w:left="78" w:right="60"/>
              <w:jc w:val="center"/>
              <w:rPr>
                <w:rFonts w:ascii="Times New Roman" w:eastAsia="Times New Roman" w:hAnsi="Times New Roman" w:cs="Times New Roman"/>
                <w:spacing w:val="-2"/>
                <w:lang w:val="ru-RU"/>
              </w:rPr>
            </w:pPr>
          </w:p>
        </w:tc>
        <w:tc>
          <w:tcPr>
            <w:tcW w:w="708" w:type="dxa"/>
          </w:tcPr>
          <w:p w:rsidR="00C4659E" w:rsidRPr="00C4659E" w:rsidRDefault="00C4659E" w:rsidP="00C4659E">
            <w:pPr>
              <w:spacing w:before="86"/>
              <w:ind w:left="78" w:right="60"/>
              <w:jc w:val="center"/>
              <w:rPr>
                <w:rFonts w:ascii="Times New Roman" w:eastAsia="Times New Roman" w:hAnsi="Times New Roman" w:cs="Times New Roman"/>
                <w:spacing w:val="-2"/>
                <w:lang w:val="ru-RU"/>
              </w:rPr>
            </w:pPr>
          </w:p>
        </w:tc>
        <w:tc>
          <w:tcPr>
            <w:tcW w:w="709" w:type="dxa"/>
          </w:tcPr>
          <w:p w:rsidR="00C4659E" w:rsidRPr="00C4659E" w:rsidRDefault="00C4659E" w:rsidP="00C4659E">
            <w:pPr>
              <w:spacing w:before="86"/>
              <w:ind w:left="78" w:right="60"/>
              <w:jc w:val="center"/>
              <w:rPr>
                <w:rFonts w:ascii="Times New Roman" w:eastAsia="Times New Roman" w:hAnsi="Times New Roman" w:cs="Times New Roman"/>
                <w:spacing w:val="-2"/>
                <w:lang w:val="ru-RU"/>
              </w:rPr>
            </w:pPr>
          </w:p>
        </w:tc>
        <w:tc>
          <w:tcPr>
            <w:tcW w:w="709" w:type="dxa"/>
          </w:tcPr>
          <w:p w:rsidR="00C4659E" w:rsidRPr="00C4659E" w:rsidRDefault="00C4659E" w:rsidP="00C4659E">
            <w:pPr>
              <w:spacing w:before="86"/>
              <w:ind w:left="78" w:right="60"/>
              <w:jc w:val="center"/>
              <w:rPr>
                <w:rFonts w:ascii="Times New Roman" w:eastAsia="Times New Roman" w:hAnsi="Times New Roman" w:cs="Times New Roman"/>
                <w:spacing w:val="-2"/>
                <w:lang w:val="ru-RU"/>
              </w:rPr>
            </w:pPr>
          </w:p>
        </w:tc>
      </w:tr>
      <w:tr w:rsidR="00C4659E" w:rsidRPr="00B55832" w:rsidTr="00C4659E">
        <w:trPr>
          <w:trHeight w:val="632"/>
        </w:trPr>
        <w:tc>
          <w:tcPr>
            <w:tcW w:w="491" w:type="dxa"/>
          </w:tcPr>
          <w:p w:rsidR="00C4659E" w:rsidRPr="00B55832" w:rsidRDefault="00C4659E" w:rsidP="00C4659E">
            <w:pPr>
              <w:spacing w:before="86"/>
              <w:ind w:left="76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</w:pPr>
            <w:r w:rsidRPr="00B55832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>13.</w:t>
            </w:r>
          </w:p>
        </w:tc>
        <w:tc>
          <w:tcPr>
            <w:tcW w:w="3507" w:type="dxa"/>
          </w:tcPr>
          <w:p w:rsidR="00C4659E" w:rsidRPr="00C4659E" w:rsidRDefault="00C4659E" w:rsidP="00C4659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C4659E">
              <w:rPr>
                <w:rFonts w:ascii="Times New Roman" w:hAnsi="Times New Roman" w:cs="Times New Roman"/>
                <w:lang w:val="ru-RU"/>
              </w:rPr>
              <w:t xml:space="preserve">Декорирование древесины. Приёмы </w:t>
            </w:r>
            <w:proofErr w:type="spellStart"/>
            <w:r w:rsidRPr="00C4659E">
              <w:rPr>
                <w:rFonts w:ascii="Times New Roman" w:hAnsi="Times New Roman" w:cs="Times New Roman"/>
                <w:lang w:val="ru-RU"/>
              </w:rPr>
              <w:t>тонирования</w:t>
            </w:r>
            <w:proofErr w:type="spellEnd"/>
            <w:r w:rsidRPr="00C4659E">
              <w:rPr>
                <w:rFonts w:ascii="Times New Roman" w:hAnsi="Times New Roman" w:cs="Times New Roman"/>
                <w:lang w:val="ru-RU"/>
              </w:rPr>
              <w:t xml:space="preserve"> и лакирования изделий из древесины</w:t>
            </w:r>
          </w:p>
        </w:tc>
        <w:tc>
          <w:tcPr>
            <w:tcW w:w="567" w:type="dxa"/>
          </w:tcPr>
          <w:p w:rsidR="00C4659E" w:rsidRPr="00C4659E" w:rsidRDefault="00C4659E" w:rsidP="00C4659E">
            <w:pPr>
              <w:jc w:val="center"/>
              <w:rPr>
                <w:rFonts w:ascii="Times New Roman" w:hAnsi="Times New Roman" w:cs="Times New Roman"/>
              </w:rPr>
            </w:pPr>
            <w:r w:rsidRPr="00C4659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</w:tcPr>
          <w:p w:rsidR="00C4659E" w:rsidRPr="00C4659E" w:rsidRDefault="00C4659E" w:rsidP="00C4659E">
            <w:pPr>
              <w:spacing w:before="86"/>
              <w:ind w:left="76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67" w:type="dxa"/>
          </w:tcPr>
          <w:p w:rsidR="00C4659E" w:rsidRPr="00C4659E" w:rsidRDefault="00C4659E" w:rsidP="00C4659E">
            <w:pPr>
              <w:spacing w:before="86"/>
              <w:ind w:left="77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4659E"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1418" w:type="dxa"/>
          </w:tcPr>
          <w:p w:rsidR="00C4659E" w:rsidRPr="00C4659E" w:rsidRDefault="00C4659E" w:rsidP="00C4659E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4659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Практическая работа</w:t>
            </w:r>
          </w:p>
        </w:tc>
        <w:tc>
          <w:tcPr>
            <w:tcW w:w="992" w:type="dxa"/>
          </w:tcPr>
          <w:p w:rsidR="00C4659E" w:rsidRPr="00C4659E" w:rsidRDefault="00C4659E" w:rsidP="00C4659E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4659E">
              <w:rPr>
                <w:rFonts w:ascii="Times New Roman" w:eastAsia="Times New Roman" w:hAnsi="Times New Roman" w:cs="Times New Roman"/>
                <w:lang w:val="ru-RU"/>
              </w:rPr>
              <w:t>13</w:t>
            </w:r>
          </w:p>
          <w:p w:rsidR="00C4659E" w:rsidRPr="00C4659E" w:rsidRDefault="00C4659E" w:rsidP="00C4659E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4659E">
              <w:rPr>
                <w:rFonts w:ascii="Times New Roman" w:eastAsia="Times New Roman" w:hAnsi="Times New Roman" w:cs="Times New Roman"/>
                <w:lang w:val="ru-RU"/>
              </w:rPr>
              <w:t>неделя</w:t>
            </w:r>
          </w:p>
        </w:tc>
        <w:tc>
          <w:tcPr>
            <w:tcW w:w="709" w:type="dxa"/>
          </w:tcPr>
          <w:p w:rsidR="00C4659E" w:rsidRPr="00C4659E" w:rsidRDefault="00C4659E" w:rsidP="00C4659E">
            <w:pPr>
              <w:spacing w:before="86"/>
              <w:ind w:left="78" w:right="60"/>
              <w:jc w:val="center"/>
              <w:rPr>
                <w:rFonts w:ascii="Times New Roman" w:eastAsia="Times New Roman" w:hAnsi="Times New Roman" w:cs="Times New Roman"/>
                <w:spacing w:val="-2"/>
                <w:lang w:val="ru-RU"/>
              </w:rPr>
            </w:pPr>
          </w:p>
        </w:tc>
        <w:tc>
          <w:tcPr>
            <w:tcW w:w="708" w:type="dxa"/>
          </w:tcPr>
          <w:p w:rsidR="00C4659E" w:rsidRPr="00C4659E" w:rsidRDefault="00C4659E" w:rsidP="00C4659E">
            <w:pPr>
              <w:spacing w:before="86"/>
              <w:ind w:left="78" w:right="60"/>
              <w:jc w:val="center"/>
              <w:rPr>
                <w:rFonts w:ascii="Times New Roman" w:eastAsia="Times New Roman" w:hAnsi="Times New Roman" w:cs="Times New Roman"/>
                <w:spacing w:val="-2"/>
                <w:lang w:val="ru-RU"/>
              </w:rPr>
            </w:pPr>
          </w:p>
        </w:tc>
        <w:tc>
          <w:tcPr>
            <w:tcW w:w="709" w:type="dxa"/>
          </w:tcPr>
          <w:p w:rsidR="00C4659E" w:rsidRPr="00C4659E" w:rsidRDefault="00C4659E" w:rsidP="00C4659E">
            <w:pPr>
              <w:spacing w:before="86"/>
              <w:ind w:left="78" w:right="60"/>
              <w:jc w:val="center"/>
              <w:rPr>
                <w:rFonts w:ascii="Times New Roman" w:eastAsia="Times New Roman" w:hAnsi="Times New Roman" w:cs="Times New Roman"/>
                <w:spacing w:val="-2"/>
                <w:lang w:val="ru-RU"/>
              </w:rPr>
            </w:pPr>
          </w:p>
        </w:tc>
        <w:tc>
          <w:tcPr>
            <w:tcW w:w="709" w:type="dxa"/>
          </w:tcPr>
          <w:p w:rsidR="00C4659E" w:rsidRPr="00C4659E" w:rsidRDefault="00C4659E" w:rsidP="00C4659E">
            <w:pPr>
              <w:spacing w:before="86"/>
              <w:ind w:left="78" w:right="60"/>
              <w:jc w:val="center"/>
              <w:rPr>
                <w:rFonts w:ascii="Times New Roman" w:eastAsia="Times New Roman" w:hAnsi="Times New Roman" w:cs="Times New Roman"/>
                <w:spacing w:val="-2"/>
                <w:lang w:val="ru-RU"/>
              </w:rPr>
            </w:pPr>
          </w:p>
        </w:tc>
      </w:tr>
      <w:tr w:rsidR="00C4659E" w:rsidRPr="00B55832" w:rsidTr="00C4659E">
        <w:trPr>
          <w:trHeight w:val="632"/>
        </w:trPr>
        <w:tc>
          <w:tcPr>
            <w:tcW w:w="491" w:type="dxa"/>
          </w:tcPr>
          <w:p w:rsidR="00C4659E" w:rsidRPr="00B55832" w:rsidRDefault="00C4659E" w:rsidP="00C4659E">
            <w:pPr>
              <w:spacing w:before="86"/>
              <w:ind w:left="76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</w:pPr>
            <w:r w:rsidRPr="00B55832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lastRenderedPageBreak/>
              <w:t>14.</w:t>
            </w:r>
          </w:p>
        </w:tc>
        <w:tc>
          <w:tcPr>
            <w:tcW w:w="3507" w:type="dxa"/>
          </w:tcPr>
          <w:p w:rsidR="00C4659E" w:rsidRPr="00C4659E" w:rsidRDefault="00C4659E" w:rsidP="00C4659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C4659E">
              <w:rPr>
                <w:rFonts w:ascii="Times New Roman" w:hAnsi="Times New Roman" w:cs="Times New Roman"/>
                <w:lang w:val="ru-RU"/>
              </w:rPr>
              <w:t>Качество изделия. Контроль и оценка качества изделий из древесины</w:t>
            </w:r>
          </w:p>
        </w:tc>
        <w:tc>
          <w:tcPr>
            <w:tcW w:w="567" w:type="dxa"/>
          </w:tcPr>
          <w:p w:rsidR="00C4659E" w:rsidRPr="00C4659E" w:rsidRDefault="00C4659E" w:rsidP="00C4659E">
            <w:pPr>
              <w:jc w:val="center"/>
              <w:rPr>
                <w:rFonts w:ascii="Times New Roman" w:hAnsi="Times New Roman" w:cs="Times New Roman"/>
              </w:rPr>
            </w:pPr>
            <w:r w:rsidRPr="00C4659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</w:tcPr>
          <w:p w:rsidR="00C4659E" w:rsidRPr="00C4659E" w:rsidRDefault="00C4659E" w:rsidP="00C4659E">
            <w:pPr>
              <w:spacing w:before="86"/>
              <w:ind w:left="76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67" w:type="dxa"/>
          </w:tcPr>
          <w:p w:rsidR="00C4659E" w:rsidRPr="00C4659E" w:rsidRDefault="00C4659E" w:rsidP="00C4659E">
            <w:pPr>
              <w:spacing w:before="86"/>
              <w:ind w:left="77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4659E"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1418" w:type="dxa"/>
          </w:tcPr>
          <w:p w:rsidR="00C4659E" w:rsidRPr="00C4659E" w:rsidRDefault="00C4659E" w:rsidP="00C4659E">
            <w:pPr>
              <w:jc w:val="center"/>
              <w:rPr>
                <w:rFonts w:ascii="Times New Roman" w:eastAsia="Times New Roman" w:hAnsi="Times New Roman" w:cs="Times New Roman"/>
                <w:color w:val="181818"/>
                <w:shd w:val="clear" w:color="auto" w:fill="FFFFFF"/>
                <w:lang w:val="ru-RU"/>
              </w:rPr>
            </w:pPr>
            <w:r w:rsidRPr="00C4659E">
              <w:rPr>
                <w:rFonts w:ascii="Times New Roman" w:eastAsia="Times New Roman" w:hAnsi="Times New Roman" w:cs="Times New Roman"/>
                <w:color w:val="181818"/>
                <w:shd w:val="clear" w:color="auto" w:fill="FFFFFF"/>
                <w:lang w:val="ru-RU"/>
              </w:rPr>
              <w:t>Устный опрос;</w:t>
            </w:r>
          </w:p>
          <w:p w:rsidR="00C4659E" w:rsidRPr="00C4659E" w:rsidRDefault="00C4659E" w:rsidP="00C4659E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4659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Практическая работа</w:t>
            </w:r>
          </w:p>
        </w:tc>
        <w:tc>
          <w:tcPr>
            <w:tcW w:w="992" w:type="dxa"/>
          </w:tcPr>
          <w:p w:rsidR="00C4659E" w:rsidRPr="00C4659E" w:rsidRDefault="00C4659E" w:rsidP="00C4659E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4659E">
              <w:rPr>
                <w:rFonts w:ascii="Times New Roman" w:eastAsia="Times New Roman" w:hAnsi="Times New Roman" w:cs="Times New Roman"/>
                <w:lang w:val="ru-RU"/>
              </w:rPr>
              <w:t>14</w:t>
            </w:r>
          </w:p>
          <w:p w:rsidR="00C4659E" w:rsidRPr="00C4659E" w:rsidRDefault="00C4659E" w:rsidP="00C4659E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4659E">
              <w:rPr>
                <w:rFonts w:ascii="Times New Roman" w:eastAsia="Times New Roman" w:hAnsi="Times New Roman" w:cs="Times New Roman"/>
                <w:lang w:val="ru-RU"/>
              </w:rPr>
              <w:t>неделя</w:t>
            </w:r>
          </w:p>
        </w:tc>
        <w:tc>
          <w:tcPr>
            <w:tcW w:w="709" w:type="dxa"/>
          </w:tcPr>
          <w:p w:rsidR="00C4659E" w:rsidRPr="00C4659E" w:rsidRDefault="00C4659E" w:rsidP="00C4659E">
            <w:pPr>
              <w:spacing w:before="86"/>
              <w:ind w:left="78" w:right="60"/>
              <w:jc w:val="center"/>
              <w:rPr>
                <w:rFonts w:ascii="Times New Roman" w:eastAsia="Times New Roman" w:hAnsi="Times New Roman" w:cs="Times New Roman"/>
                <w:spacing w:val="-2"/>
                <w:lang w:val="ru-RU"/>
              </w:rPr>
            </w:pPr>
          </w:p>
        </w:tc>
        <w:tc>
          <w:tcPr>
            <w:tcW w:w="708" w:type="dxa"/>
          </w:tcPr>
          <w:p w:rsidR="00C4659E" w:rsidRPr="00C4659E" w:rsidRDefault="00C4659E" w:rsidP="00C4659E">
            <w:pPr>
              <w:spacing w:before="86"/>
              <w:ind w:left="78" w:right="60"/>
              <w:jc w:val="center"/>
              <w:rPr>
                <w:rFonts w:ascii="Times New Roman" w:eastAsia="Times New Roman" w:hAnsi="Times New Roman" w:cs="Times New Roman"/>
                <w:spacing w:val="-2"/>
                <w:lang w:val="ru-RU"/>
              </w:rPr>
            </w:pPr>
          </w:p>
        </w:tc>
        <w:tc>
          <w:tcPr>
            <w:tcW w:w="709" w:type="dxa"/>
          </w:tcPr>
          <w:p w:rsidR="00C4659E" w:rsidRPr="00C4659E" w:rsidRDefault="00C4659E" w:rsidP="00C4659E">
            <w:pPr>
              <w:spacing w:before="86"/>
              <w:ind w:left="78" w:right="60"/>
              <w:jc w:val="center"/>
              <w:rPr>
                <w:rFonts w:ascii="Times New Roman" w:eastAsia="Times New Roman" w:hAnsi="Times New Roman" w:cs="Times New Roman"/>
                <w:spacing w:val="-2"/>
                <w:lang w:val="ru-RU"/>
              </w:rPr>
            </w:pPr>
          </w:p>
        </w:tc>
        <w:tc>
          <w:tcPr>
            <w:tcW w:w="709" w:type="dxa"/>
          </w:tcPr>
          <w:p w:rsidR="00C4659E" w:rsidRPr="00C4659E" w:rsidRDefault="00C4659E" w:rsidP="00C4659E">
            <w:pPr>
              <w:spacing w:before="86"/>
              <w:ind w:left="78" w:right="60"/>
              <w:jc w:val="center"/>
              <w:rPr>
                <w:rFonts w:ascii="Times New Roman" w:eastAsia="Times New Roman" w:hAnsi="Times New Roman" w:cs="Times New Roman"/>
                <w:spacing w:val="-2"/>
                <w:lang w:val="ru-RU"/>
              </w:rPr>
            </w:pPr>
          </w:p>
        </w:tc>
      </w:tr>
      <w:tr w:rsidR="00C4659E" w:rsidRPr="00B55832" w:rsidTr="00C4659E">
        <w:trPr>
          <w:trHeight w:val="632"/>
        </w:trPr>
        <w:tc>
          <w:tcPr>
            <w:tcW w:w="491" w:type="dxa"/>
          </w:tcPr>
          <w:p w:rsidR="00C4659E" w:rsidRPr="00B55832" w:rsidRDefault="00C4659E" w:rsidP="00C4659E">
            <w:pPr>
              <w:spacing w:before="86"/>
              <w:ind w:left="76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</w:pPr>
            <w:r w:rsidRPr="00B55832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>15.</w:t>
            </w:r>
          </w:p>
        </w:tc>
        <w:tc>
          <w:tcPr>
            <w:tcW w:w="3507" w:type="dxa"/>
          </w:tcPr>
          <w:p w:rsidR="00C4659E" w:rsidRPr="00C4659E" w:rsidRDefault="00C4659E" w:rsidP="00C4659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C4659E">
              <w:rPr>
                <w:rFonts w:ascii="Times New Roman" w:hAnsi="Times New Roman" w:cs="Times New Roman"/>
                <w:lang w:val="ru-RU"/>
              </w:rPr>
              <w:t>Профессии, связанные с производством и обработкой древесины. Защита проекта «Изделие из древесины»</w:t>
            </w:r>
          </w:p>
        </w:tc>
        <w:tc>
          <w:tcPr>
            <w:tcW w:w="567" w:type="dxa"/>
          </w:tcPr>
          <w:p w:rsidR="00C4659E" w:rsidRPr="00C4659E" w:rsidRDefault="00C4659E" w:rsidP="00C4659E">
            <w:pPr>
              <w:jc w:val="center"/>
              <w:rPr>
                <w:rFonts w:ascii="Times New Roman" w:hAnsi="Times New Roman" w:cs="Times New Roman"/>
              </w:rPr>
            </w:pPr>
            <w:r w:rsidRPr="00C4659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</w:tcPr>
          <w:p w:rsidR="00C4659E" w:rsidRPr="00C4659E" w:rsidRDefault="00C4659E" w:rsidP="00C4659E">
            <w:pPr>
              <w:spacing w:before="86"/>
              <w:ind w:left="76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67" w:type="dxa"/>
          </w:tcPr>
          <w:p w:rsidR="00C4659E" w:rsidRPr="00C4659E" w:rsidRDefault="00C4659E" w:rsidP="00C4659E">
            <w:pPr>
              <w:spacing w:before="86"/>
              <w:ind w:left="77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4659E"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1418" w:type="dxa"/>
          </w:tcPr>
          <w:p w:rsidR="00C4659E" w:rsidRPr="00C4659E" w:rsidRDefault="00C4659E" w:rsidP="00C4659E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4659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Практическая работа</w:t>
            </w:r>
          </w:p>
        </w:tc>
        <w:tc>
          <w:tcPr>
            <w:tcW w:w="992" w:type="dxa"/>
          </w:tcPr>
          <w:p w:rsidR="00C4659E" w:rsidRPr="00C4659E" w:rsidRDefault="00C4659E" w:rsidP="00C4659E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4659E">
              <w:rPr>
                <w:rFonts w:ascii="Times New Roman" w:eastAsia="Times New Roman" w:hAnsi="Times New Roman" w:cs="Times New Roman"/>
                <w:lang w:val="ru-RU"/>
              </w:rPr>
              <w:t>15</w:t>
            </w:r>
          </w:p>
          <w:p w:rsidR="00C4659E" w:rsidRPr="00C4659E" w:rsidRDefault="00C4659E" w:rsidP="00C4659E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4659E">
              <w:rPr>
                <w:rFonts w:ascii="Times New Roman" w:eastAsia="Times New Roman" w:hAnsi="Times New Roman" w:cs="Times New Roman"/>
                <w:lang w:val="ru-RU"/>
              </w:rPr>
              <w:t>неделя</w:t>
            </w:r>
          </w:p>
        </w:tc>
        <w:tc>
          <w:tcPr>
            <w:tcW w:w="709" w:type="dxa"/>
          </w:tcPr>
          <w:p w:rsidR="00C4659E" w:rsidRPr="00C4659E" w:rsidRDefault="00C4659E" w:rsidP="00C4659E">
            <w:pPr>
              <w:spacing w:before="86"/>
              <w:ind w:left="78" w:right="60"/>
              <w:jc w:val="center"/>
              <w:rPr>
                <w:rFonts w:ascii="Times New Roman" w:eastAsia="Times New Roman" w:hAnsi="Times New Roman" w:cs="Times New Roman"/>
                <w:spacing w:val="-2"/>
                <w:lang w:val="ru-RU"/>
              </w:rPr>
            </w:pPr>
          </w:p>
        </w:tc>
        <w:tc>
          <w:tcPr>
            <w:tcW w:w="708" w:type="dxa"/>
          </w:tcPr>
          <w:p w:rsidR="00C4659E" w:rsidRPr="00C4659E" w:rsidRDefault="00C4659E" w:rsidP="00C4659E">
            <w:pPr>
              <w:spacing w:before="86"/>
              <w:ind w:left="78" w:right="60"/>
              <w:jc w:val="center"/>
              <w:rPr>
                <w:rFonts w:ascii="Times New Roman" w:eastAsia="Times New Roman" w:hAnsi="Times New Roman" w:cs="Times New Roman"/>
                <w:spacing w:val="-2"/>
                <w:lang w:val="ru-RU"/>
              </w:rPr>
            </w:pPr>
          </w:p>
        </w:tc>
        <w:tc>
          <w:tcPr>
            <w:tcW w:w="709" w:type="dxa"/>
          </w:tcPr>
          <w:p w:rsidR="00C4659E" w:rsidRPr="00C4659E" w:rsidRDefault="00C4659E" w:rsidP="00C4659E">
            <w:pPr>
              <w:spacing w:before="86"/>
              <w:ind w:left="78" w:right="60"/>
              <w:jc w:val="center"/>
              <w:rPr>
                <w:rFonts w:ascii="Times New Roman" w:eastAsia="Times New Roman" w:hAnsi="Times New Roman" w:cs="Times New Roman"/>
                <w:spacing w:val="-2"/>
                <w:lang w:val="ru-RU"/>
              </w:rPr>
            </w:pPr>
          </w:p>
        </w:tc>
        <w:tc>
          <w:tcPr>
            <w:tcW w:w="709" w:type="dxa"/>
          </w:tcPr>
          <w:p w:rsidR="00C4659E" w:rsidRPr="00C4659E" w:rsidRDefault="00C4659E" w:rsidP="00C4659E">
            <w:pPr>
              <w:spacing w:before="86"/>
              <w:ind w:left="78" w:right="60"/>
              <w:jc w:val="center"/>
              <w:rPr>
                <w:rFonts w:ascii="Times New Roman" w:eastAsia="Times New Roman" w:hAnsi="Times New Roman" w:cs="Times New Roman"/>
                <w:spacing w:val="-2"/>
                <w:lang w:val="ru-RU"/>
              </w:rPr>
            </w:pPr>
          </w:p>
        </w:tc>
      </w:tr>
      <w:tr w:rsidR="00C4659E" w:rsidRPr="00B55832" w:rsidTr="00C4659E">
        <w:trPr>
          <w:trHeight w:val="411"/>
        </w:trPr>
        <w:tc>
          <w:tcPr>
            <w:tcW w:w="491" w:type="dxa"/>
          </w:tcPr>
          <w:p w:rsidR="00C4659E" w:rsidRPr="00B55832" w:rsidRDefault="00C4659E" w:rsidP="00C4659E">
            <w:pPr>
              <w:spacing w:before="86"/>
              <w:ind w:left="76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</w:pPr>
            <w:r w:rsidRPr="00B55832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>16.</w:t>
            </w:r>
          </w:p>
        </w:tc>
        <w:tc>
          <w:tcPr>
            <w:tcW w:w="3507" w:type="dxa"/>
          </w:tcPr>
          <w:p w:rsidR="00C4659E" w:rsidRPr="00C4659E" w:rsidRDefault="00C4659E" w:rsidP="00C4659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C4659E">
              <w:rPr>
                <w:rFonts w:ascii="Times New Roman" w:hAnsi="Times New Roman" w:cs="Times New Roman"/>
                <w:lang w:val="ru-RU"/>
              </w:rPr>
              <w:t>Основы рационального питания. Технология приготовления блюд из яиц, круп, овощей</w:t>
            </w:r>
          </w:p>
        </w:tc>
        <w:tc>
          <w:tcPr>
            <w:tcW w:w="567" w:type="dxa"/>
          </w:tcPr>
          <w:p w:rsidR="00C4659E" w:rsidRPr="00C4659E" w:rsidRDefault="00C4659E" w:rsidP="00C4659E">
            <w:pPr>
              <w:jc w:val="center"/>
              <w:rPr>
                <w:rFonts w:ascii="Times New Roman" w:hAnsi="Times New Roman" w:cs="Times New Roman"/>
              </w:rPr>
            </w:pPr>
            <w:r w:rsidRPr="00C4659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</w:tcPr>
          <w:p w:rsidR="00C4659E" w:rsidRPr="00C4659E" w:rsidRDefault="00C4659E" w:rsidP="00C4659E">
            <w:pPr>
              <w:spacing w:before="86"/>
              <w:ind w:left="76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67" w:type="dxa"/>
          </w:tcPr>
          <w:p w:rsidR="00C4659E" w:rsidRPr="00C4659E" w:rsidRDefault="00C4659E" w:rsidP="00C4659E">
            <w:pPr>
              <w:spacing w:before="86"/>
              <w:ind w:left="77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4659E"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1418" w:type="dxa"/>
          </w:tcPr>
          <w:p w:rsidR="00C4659E" w:rsidRPr="00C4659E" w:rsidRDefault="00C4659E" w:rsidP="00C4659E">
            <w:pPr>
              <w:jc w:val="center"/>
              <w:rPr>
                <w:rFonts w:ascii="Times New Roman" w:eastAsia="Times New Roman" w:hAnsi="Times New Roman" w:cs="Times New Roman"/>
                <w:spacing w:val="-2"/>
                <w:lang w:val="ru-RU"/>
              </w:rPr>
            </w:pPr>
            <w:r w:rsidRPr="00C4659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Устный опрос,</w:t>
            </w:r>
          </w:p>
          <w:p w:rsidR="00C4659E" w:rsidRPr="00C4659E" w:rsidRDefault="00C4659E" w:rsidP="00C4659E">
            <w:pPr>
              <w:jc w:val="center"/>
              <w:rPr>
                <w:rFonts w:ascii="Times New Roman" w:eastAsia="Times New Roman" w:hAnsi="Times New Roman" w:cs="Times New Roman"/>
                <w:spacing w:val="-2"/>
                <w:lang w:val="ru-RU"/>
              </w:rPr>
            </w:pPr>
            <w:r w:rsidRPr="00C4659E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Самооценка </w:t>
            </w:r>
            <w:proofErr w:type="gramStart"/>
            <w:r w:rsidRPr="00C4659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proofErr w:type="gramEnd"/>
          </w:p>
          <w:p w:rsidR="00C4659E" w:rsidRPr="00C4659E" w:rsidRDefault="00C4659E" w:rsidP="00C4659E">
            <w:pPr>
              <w:jc w:val="center"/>
              <w:rPr>
                <w:rFonts w:ascii="Times New Roman" w:eastAsia="Times New Roman" w:hAnsi="Times New Roman" w:cs="Times New Roman"/>
                <w:spacing w:val="-2"/>
                <w:lang w:val="ru-RU"/>
              </w:rPr>
            </w:pPr>
            <w:r w:rsidRPr="00C4659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использованием</w:t>
            </w:r>
          </w:p>
          <w:p w:rsidR="00C4659E" w:rsidRPr="00C4659E" w:rsidRDefault="00C4659E" w:rsidP="00C4659E">
            <w:pPr>
              <w:jc w:val="center"/>
              <w:rPr>
                <w:rFonts w:ascii="Times New Roman" w:eastAsia="Times New Roman" w:hAnsi="Times New Roman" w:cs="Times New Roman"/>
                <w:spacing w:val="-2"/>
                <w:lang w:val="ru-RU"/>
              </w:rPr>
            </w:pPr>
            <w:r w:rsidRPr="00C4659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«Оценочного</w:t>
            </w:r>
          </w:p>
          <w:p w:rsidR="00C4659E" w:rsidRPr="00C4659E" w:rsidRDefault="00C4659E" w:rsidP="00C4659E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4659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листа»;</w:t>
            </w:r>
          </w:p>
        </w:tc>
        <w:tc>
          <w:tcPr>
            <w:tcW w:w="992" w:type="dxa"/>
          </w:tcPr>
          <w:p w:rsidR="00C4659E" w:rsidRPr="00C4659E" w:rsidRDefault="00C4659E" w:rsidP="00C4659E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4659E">
              <w:rPr>
                <w:rFonts w:ascii="Times New Roman" w:eastAsia="Times New Roman" w:hAnsi="Times New Roman" w:cs="Times New Roman"/>
                <w:lang w:val="ru-RU"/>
              </w:rPr>
              <w:t>16</w:t>
            </w:r>
          </w:p>
          <w:p w:rsidR="00C4659E" w:rsidRPr="00C4659E" w:rsidRDefault="00C4659E" w:rsidP="00C4659E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4659E">
              <w:rPr>
                <w:rFonts w:ascii="Times New Roman" w:eastAsia="Times New Roman" w:hAnsi="Times New Roman" w:cs="Times New Roman"/>
                <w:lang w:val="ru-RU"/>
              </w:rPr>
              <w:t>неделя</w:t>
            </w:r>
          </w:p>
        </w:tc>
        <w:tc>
          <w:tcPr>
            <w:tcW w:w="709" w:type="dxa"/>
          </w:tcPr>
          <w:p w:rsidR="00C4659E" w:rsidRPr="00C4659E" w:rsidRDefault="00C4659E" w:rsidP="00C4659E">
            <w:pPr>
              <w:spacing w:before="86"/>
              <w:ind w:left="78" w:right="60"/>
              <w:jc w:val="center"/>
              <w:rPr>
                <w:rFonts w:ascii="Times New Roman" w:eastAsia="Times New Roman" w:hAnsi="Times New Roman" w:cs="Times New Roman"/>
                <w:spacing w:val="-2"/>
                <w:lang w:val="ru-RU"/>
              </w:rPr>
            </w:pPr>
          </w:p>
        </w:tc>
        <w:tc>
          <w:tcPr>
            <w:tcW w:w="708" w:type="dxa"/>
          </w:tcPr>
          <w:p w:rsidR="00C4659E" w:rsidRPr="00C4659E" w:rsidRDefault="00C4659E" w:rsidP="00C4659E">
            <w:pPr>
              <w:spacing w:before="86"/>
              <w:ind w:left="78" w:right="60"/>
              <w:jc w:val="center"/>
              <w:rPr>
                <w:rFonts w:ascii="Times New Roman" w:eastAsia="Times New Roman" w:hAnsi="Times New Roman" w:cs="Times New Roman"/>
                <w:spacing w:val="-2"/>
                <w:lang w:val="ru-RU"/>
              </w:rPr>
            </w:pPr>
          </w:p>
        </w:tc>
        <w:tc>
          <w:tcPr>
            <w:tcW w:w="709" w:type="dxa"/>
          </w:tcPr>
          <w:p w:rsidR="00C4659E" w:rsidRPr="00C4659E" w:rsidRDefault="00C4659E" w:rsidP="00C4659E">
            <w:pPr>
              <w:spacing w:before="86"/>
              <w:ind w:left="78" w:right="60"/>
              <w:jc w:val="center"/>
              <w:rPr>
                <w:rFonts w:ascii="Times New Roman" w:eastAsia="Times New Roman" w:hAnsi="Times New Roman" w:cs="Times New Roman"/>
                <w:spacing w:val="-2"/>
                <w:lang w:val="ru-RU"/>
              </w:rPr>
            </w:pPr>
          </w:p>
        </w:tc>
        <w:tc>
          <w:tcPr>
            <w:tcW w:w="709" w:type="dxa"/>
          </w:tcPr>
          <w:p w:rsidR="00C4659E" w:rsidRPr="00C4659E" w:rsidRDefault="00C4659E" w:rsidP="00C4659E">
            <w:pPr>
              <w:spacing w:before="86"/>
              <w:ind w:left="78" w:right="60"/>
              <w:jc w:val="center"/>
              <w:rPr>
                <w:rFonts w:ascii="Times New Roman" w:eastAsia="Times New Roman" w:hAnsi="Times New Roman" w:cs="Times New Roman"/>
                <w:spacing w:val="-2"/>
                <w:lang w:val="ru-RU"/>
              </w:rPr>
            </w:pPr>
          </w:p>
        </w:tc>
      </w:tr>
      <w:tr w:rsidR="00C4659E" w:rsidRPr="00B55832" w:rsidTr="00C4659E">
        <w:trPr>
          <w:trHeight w:val="632"/>
        </w:trPr>
        <w:tc>
          <w:tcPr>
            <w:tcW w:w="491" w:type="dxa"/>
          </w:tcPr>
          <w:p w:rsidR="00C4659E" w:rsidRPr="00B55832" w:rsidRDefault="00C4659E" w:rsidP="00C4659E">
            <w:pPr>
              <w:spacing w:before="86"/>
              <w:ind w:left="76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</w:pPr>
            <w:r w:rsidRPr="00B55832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>17.</w:t>
            </w:r>
          </w:p>
        </w:tc>
        <w:tc>
          <w:tcPr>
            <w:tcW w:w="3507" w:type="dxa"/>
          </w:tcPr>
          <w:p w:rsidR="00C4659E" w:rsidRPr="00C4659E" w:rsidRDefault="00C4659E" w:rsidP="00C4659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C4659E">
              <w:rPr>
                <w:rFonts w:ascii="Times New Roman" w:hAnsi="Times New Roman" w:cs="Times New Roman"/>
                <w:lang w:val="ru-RU"/>
              </w:rPr>
              <w:t>Кулинария. Кухня, санитарно-гигиенические требования к помещению кухни</w:t>
            </w:r>
          </w:p>
        </w:tc>
        <w:tc>
          <w:tcPr>
            <w:tcW w:w="567" w:type="dxa"/>
          </w:tcPr>
          <w:p w:rsidR="00C4659E" w:rsidRPr="00C4659E" w:rsidRDefault="00C4659E" w:rsidP="00C4659E">
            <w:pPr>
              <w:jc w:val="center"/>
              <w:rPr>
                <w:rFonts w:ascii="Times New Roman" w:hAnsi="Times New Roman" w:cs="Times New Roman"/>
              </w:rPr>
            </w:pPr>
            <w:r w:rsidRPr="00C4659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</w:tcPr>
          <w:p w:rsidR="00C4659E" w:rsidRPr="00C4659E" w:rsidRDefault="00C4659E" w:rsidP="00C4659E">
            <w:pPr>
              <w:spacing w:before="86"/>
              <w:ind w:left="76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67" w:type="dxa"/>
          </w:tcPr>
          <w:p w:rsidR="00C4659E" w:rsidRPr="00C4659E" w:rsidRDefault="00C4659E" w:rsidP="00C4659E">
            <w:pPr>
              <w:spacing w:before="86"/>
              <w:ind w:left="77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4659E"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1418" w:type="dxa"/>
          </w:tcPr>
          <w:p w:rsidR="00C4659E" w:rsidRPr="00C4659E" w:rsidRDefault="00C4659E" w:rsidP="00C4659E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4659E">
              <w:rPr>
                <w:rFonts w:ascii="Times New Roman" w:eastAsia="Times New Roman" w:hAnsi="Times New Roman" w:cs="Times New Roman"/>
                <w:lang w:val="ru-RU"/>
              </w:rPr>
              <w:t>Письменный</w:t>
            </w:r>
          </w:p>
          <w:p w:rsidR="00C4659E" w:rsidRPr="00C4659E" w:rsidRDefault="00C4659E" w:rsidP="00C4659E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4659E">
              <w:rPr>
                <w:rFonts w:ascii="Times New Roman" w:eastAsia="Times New Roman" w:hAnsi="Times New Roman" w:cs="Times New Roman"/>
                <w:lang w:val="ru-RU"/>
              </w:rPr>
              <w:t>контроль</w:t>
            </w:r>
          </w:p>
        </w:tc>
        <w:tc>
          <w:tcPr>
            <w:tcW w:w="992" w:type="dxa"/>
          </w:tcPr>
          <w:p w:rsidR="00C4659E" w:rsidRPr="00C4659E" w:rsidRDefault="00C4659E" w:rsidP="00C4659E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4659E">
              <w:rPr>
                <w:rFonts w:ascii="Times New Roman" w:eastAsia="Times New Roman" w:hAnsi="Times New Roman" w:cs="Times New Roman"/>
                <w:lang w:val="ru-RU"/>
              </w:rPr>
              <w:t>17</w:t>
            </w:r>
          </w:p>
          <w:p w:rsidR="00C4659E" w:rsidRPr="00C4659E" w:rsidRDefault="00C4659E" w:rsidP="00C4659E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4659E">
              <w:rPr>
                <w:rFonts w:ascii="Times New Roman" w:eastAsia="Times New Roman" w:hAnsi="Times New Roman" w:cs="Times New Roman"/>
                <w:lang w:val="ru-RU"/>
              </w:rPr>
              <w:t>неделя</w:t>
            </w:r>
          </w:p>
        </w:tc>
        <w:tc>
          <w:tcPr>
            <w:tcW w:w="709" w:type="dxa"/>
          </w:tcPr>
          <w:p w:rsidR="00C4659E" w:rsidRPr="00C4659E" w:rsidRDefault="00C4659E" w:rsidP="00C4659E">
            <w:pPr>
              <w:spacing w:before="86"/>
              <w:ind w:left="78" w:right="60"/>
              <w:jc w:val="center"/>
              <w:rPr>
                <w:rFonts w:ascii="Times New Roman" w:eastAsia="Times New Roman" w:hAnsi="Times New Roman" w:cs="Times New Roman"/>
                <w:spacing w:val="-2"/>
                <w:lang w:val="ru-RU"/>
              </w:rPr>
            </w:pPr>
          </w:p>
        </w:tc>
        <w:tc>
          <w:tcPr>
            <w:tcW w:w="708" w:type="dxa"/>
          </w:tcPr>
          <w:p w:rsidR="00C4659E" w:rsidRPr="00C4659E" w:rsidRDefault="00C4659E" w:rsidP="00C4659E">
            <w:pPr>
              <w:spacing w:before="86"/>
              <w:ind w:left="78" w:right="60"/>
              <w:jc w:val="center"/>
              <w:rPr>
                <w:rFonts w:ascii="Times New Roman" w:eastAsia="Times New Roman" w:hAnsi="Times New Roman" w:cs="Times New Roman"/>
                <w:spacing w:val="-2"/>
                <w:lang w:val="ru-RU"/>
              </w:rPr>
            </w:pPr>
          </w:p>
        </w:tc>
        <w:tc>
          <w:tcPr>
            <w:tcW w:w="709" w:type="dxa"/>
          </w:tcPr>
          <w:p w:rsidR="00C4659E" w:rsidRPr="00C4659E" w:rsidRDefault="00C4659E" w:rsidP="00C4659E">
            <w:pPr>
              <w:spacing w:before="86"/>
              <w:ind w:left="78" w:right="60"/>
              <w:jc w:val="center"/>
              <w:rPr>
                <w:rFonts w:ascii="Times New Roman" w:eastAsia="Times New Roman" w:hAnsi="Times New Roman" w:cs="Times New Roman"/>
                <w:spacing w:val="-2"/>
                <w:lang w:val="ru-RU"/>
              </w:rPr>
            </w:pPr>
          </w:p>
        </w:tc>
        <w:tc>
          <w:tcPr>
            <w:tcW w:w="709" w:type="dxa"/>
          </w:tcPr>
          <w:p w:rsidR="00C4659E" w:rsidRPr="00C4659E" w:rsidRDefault="00C4659E" w:rsidP="00C4659E">
            <w:pPr>
              <w:spacing w:before="86"/>
              <w:ind w:left="78" w:right="60"/>
              <w:jc w:val="center"/>
              <w:rPr>
                <w:rFonts w:ascii="Times New Roman" w:eastAsia="Times New Roman" w:hAnsi="Times New Roman" w:cs="Times New Roman"/>
                <w:spacing w:val="-2"/>
                <w:lang w:val="ru-RU"/>
              </w:rPr>
            </w:pPr>
          </w:p>
        </w:tc>
      </w:tr>
      <w:tr w:rsidR="00C4659E" w:rsidRPr="00B55832" w:rsidTr="00C4659E">
        <w:trPr>
          <w:trHeight w:val="632"/>
        </w:trPr>
        <w:tc>
          <w:tcPr>
            <w:tcW w:w="491" w:type="dxa"/>
          </w:tcPr>
          <w:p w:rsidR="00C4659E" w:rsidRPr="00B55832" w:rsidRDefault="00C4659E" w:rsidP="00C4659E">
            <w:pPr>
              <w:spacing w:before="86"/>
              <w:ind w:left="76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</w:pPr>
            <w:r w:rsidRPr="00B55832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>18.</w:t>
            </w:r>
          </w:p>
        </w:tc>
        <w:tc>
          <w:tcPr>
            <w:tcW w:w="3507" w:type="dxa"/>
          </w:tcPr>
          <w:p w:rsidR="00C4659E" w:rsidRPr="00C4659E" w:rsidRDefault="00C4659E" w:rsidP="00C4659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C4659E">
              <w:rPr>
                <w:rFonts w:ascii="Times New Roman" w:hAnsi="Times New Roman" w:cs="Times New Roman"/>
                <w:lang w:val="ru-RU"/>
              </w:rPr>
              <w:t>Этикет, правила сервировки стола. Защита проекта</w:t>
            </w:r>
          </w:p>
        </w:tc>
        <w:tc>
          <w:tcPr>
            <w:tcW w:w="567" w:type="dxa"/>
          </w:tcPr>
          <w:p w:rsidR="00C4659E" w:rsidRPr="00C4659E" w:rsidRDefault="00C4659E" w:rsidP="00C4659E">
            <w:pPr>
              <w:jc w:val="center"/>
              <w:rPr>
                <w:rFonts w:ascii="Times New Roman" w:hAnsi="Times New Roman" w:cs="Times New Roman"/>
              </w:rPr>
            </w:pPr>
            <w:r w:rsidRPr="00C4659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</w:tcPr>
          <w:p w:rsidR="00C4659E" w:rsidRPr="00C4659E" w:rsidRDefault="00C4659E" w:rsidP="00C4659E">
            <w:pPr>
              <w:spacing w:before="86"/>
              <w:ind w:left="76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67" w:type="dxa"/>
          </w:tcPr>
          <w:p w:rsidR="00C4659E" w:rsidRPr="00C4659E" w:rsidRDefault="00C4659E" w:rsidP="00C4659E">
            <w:pPr>
              <w:spacing w:before="86"/>
              <w:ind w:left="77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4659E"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1418" w:type="dxa"/>
          </w:tcPr>
          <w:p w:rsidR="00C4659E" w:rsidRPr="00C4659E" w:rsidRDefault="00C4659E" w:rsidP="00C4659E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4659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Практическая работа</w:t>
            </w:r>
          </w:p>
        </w:tc>
        <w:tc>
          <w:tcPr>
            <w:tcW w:w="992" w:type="dxa"/>
          </w:tcPr>
          <w:p w:rsidR="00C4659E" w:rsidRPr="00C4659E" w:rsidRDefault="00C4659E" w:rsidP="00C4659E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4659E">
              <w:rPr>
                <w:rFonts w:ascii="Times New Roman" w:eastAsia="Times New Roman" w:hAnsi="Times New Roman" w:cs="Times New Roman"/>
                <w:lang w:val="ru-RU"/>
              </w:rPr>
              <w:t>18</w:t>
            </w:r>
          </w:p>
          <w:p w:rsidR="00C4659E" w:rsidRPr="00C4659E" w:rsidRDefault="00C4659E" w:rsidP="00C4659E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4659E">
              <w:rPr>
                <w:rFonts w:ascii="Times New Roman" w:eastAsia="Times New Roman" w:hAnsi="Times New Roman" w:cs="Times New Roman"/>
                <w:lang w:val="ru-RU"/>
              </w:rPr>
              <w:t>неделя</w:t>
            </w:r>
          </w:p>
        </w:tc>
        <w:tc>
          <w:tcPr>
            <w:tcW w:w="709" w:type="dxa"/>
          </w:tcPr>
          <w:p w:rsidR="00C4659E" w:rsidRPr="00C4659E" w:rsidRDefault="00C4659E" w:rsidP="00C4659E">
            <w:pPr>
              <w:spacing w:before="86"/>
              <w:ind w:left="78" w:right="60"/>
              <w:jc w:val="center"/>
              <w:rPr>
                <w:rFonts w:ascii="Times New Roman" w:eastAsia="Times New Roman" w:hAnsi="Times New Roman" w:cs="Times New Roman"/>
                <w:spacing w:val="-2"/>
                <w:lang w:val="ru-RU"/>
              </w:rPr>
            </w:pPr>
          </w:p>
        </w:tc>
        <w:tc>
          <w:tcPr>
            <w:tcW w:w="708" w:type="dxa"/>
          </w:tcPr>
          <w:p w:rsidR="00C4659E" w:rsidRPr="00C4659E" w:rsidRDefault="00C4659E" w:rsidP="00C4659E">
            <w:pPr>
              <w:spacing w:before="86"/>
              <w:ind w:left="78" w:right="60"/>
              <w:jc w:val="center"/>
              <w:rPr>
                <w:rFonts w:ascii="Times New Roman" w:eastAsia="Times New Roman" w:hAnsi="Times New Roman" w:cs="Times New Roman"/>
                <w:spacing w:val="-2"/>
                <w:lang w:val="ru-RU"/>
              </w:rPr>
            </w:pPr>
          </w:p>
        </w:tc>
        <w:tc>
          <w:tcPr>
            <w:tcW w:w="709" w:type="dxa"/>
          </w:tcPr>
          <w:p w:rsidR="00C4659E" w:rsidRPr="00C4659E" w:rsidRDefault="00C4659E" w:rsidP="00C4659E">
            <w:pPr>
              <w:spacing w:before="86"/>
              <w:ind w:left="78" w:right="60"/>
              <w:jc w:val="center"/>
              <w:rPr>
                <w:rFonts w:ascii="Times New Roman" w:eastAsia="Times New Roman" w:hAnsi="Times New Roman" w:cs="Times New Roman"/>
                <w:spacing w:val="-2"/>
                <w:lang w:val="ru-RU"/>
              </w:rPr>
            </w:pPr>
          </w:p>
        </w:tc>
        <w:tc>
          <w:tcPr>
            <w:tcW w:w="709" w:type="dxa"/>
          </w:tcPr>
          <w:p w:rsidR="00C4659E" w:rsidRPr="00C4659E" w:rsidRDefault="00C4659E" w:rsidP="00C4659E">
            <w:pPr>
              <w:spacing w:before="86"/>
              <w:ind w:left="78" w:right="60"/>
              <w:jc w:val="center"/>
              <w:rPr>
                <w:rFonts w:ascii="Times New Roman" w:eastAsia="Times New Roman" w:hAnsi="Times New Roman" w:cs="Times New Roman"/>
                <w:spacing w:val="-2"/>
                <w:lang w:val="ru-RU"/>
              </w:rPr>
            </w:pPr>
          </w:p>
        </w:tc>
      </w:tr>
      <w:tr w:rsidR="00C4659E" w:rsidRPr="00B55832" w:rsidTr="00C4659E">
        <w:trPr>
          <w:trHeight w:val="632"/>
        </w:trPr>
        <w:tc>
          <w:tcPr>
            <w:tcW w:w="491" w:type="dxa"/>
          </w:tcPr>
          <w:p w:rsidR="00C4659E" w:rsidRPr="00B55832" w:rsidRDefault="00C4659E" w:rsidP="00C4659E">
            <w:pPr>
              <w:spacing w:before="86"/>
              <w:ind w:left="76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</w:pPr>
            <w:r w:rsidRPr="00B55832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>19.</w:t>
            </w:r>
          </w:p>
        </w:tc>
        <w:tc>
          <w:tcPr>
            <w:tcW w:w="3507" w:type="dxa"/>
          </w:tcPr>
          <w:p w:rsidR="00C4659E" w:rsidRPr="00C4659E" w:rsidRDefault="00C4659E" w:rsidP="00C4659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C4659E">
              <w:rPr>
                <w:rFonts w:ascii="Times New Roman" w:hAnsi="Times New Roman" w:cs="Times New Roman"/>
                <w:lang w:val="ru-RU"/>
              </w:rPr>
              <w:t>Текстильные материалы, получение свойства. Ткани, ткацкие переплетения</w:t>
            </w:r>
          </w:p>
        </w:tc>
        <w:tc>
          <w:tcPr>
            <w:tcW w:w="567" w:type="dxa"/>
          </w:tcPr>
          <w:p w:rsidR="00C4659E" w:rsidRPr="00C4659E" w:rsidRDefault="00C4659E" w:rsidP="00C4659E">
            <w:pPr>
              <w:jc w:val="center"/>
              <w:rPr>
                <w:rFonts w:ascii="Times New Roman" w:hAnsi="Times New Roman" w:cs="Times New Roman"/>
              </w:rPr>
            </w:pPr>
            <w:r w:rsidRPr="00C4659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</w:tcPr>
          <w:p w:rsidR="00C4659E" w:rsidRPr="00C4659E" w:rsidRDefault="00C4659E" w:rsidP="00C4659E">
            <w:pPr>
              <w:spacing w:before="86"/>
              <w:ind w:left="76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67" w:type="dxa"/>
          </w:tcPr>
          <w:p w:rsidR="00C4659E" w:rsidRPr="00C4659E" w:rsidRDefault="00C4659E" w:rsidP="00C4659E">
            <w:pPr>
              <w:spacing w:before="86"/>
              <w:ind w:left="77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4659E"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1418" w:type="dxa"/>
          </w:tcPr>
          <w:p w:rsidR="00C4659E" w:rsidRPr="00C4659E" w:rsidRDefault="00C4659E" w:rsidP="00C4659E">
            <w:pPr>
              <w:jc w:val="center"/>
              <w:rPr>
                <w:rFonts w:ascii="Times New Roman" w:eastAsia="Times New Roman" w:hAnsi="Times New Roman" w:cs="Times New Roman"/>
                <w:spacing w:val="-2"/>
                <w:lang w:val="ru-RU"/>
              </w:rPr>
            </w:pPr>
            <w:r w:rsidRPr="00C4659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Устный опрос</w:t>
            </w:r>
          </w:p>
          <w:p w:rsidR="00C4659E" w:rsidRPr="00C4659E" w:rsidRDefault="00C4659E" w:rsidP="00C4659E">
            <w:pPr>
              <w:jc w:val="center"/>
              <w:rPr>
                <w:rFonts w:ascii="Times New Roman" w:eastAsia="Times New Roman" w:hAnsi="Times New Roman" w:cs="Times New Roman"/>
                <w:spacing w:val="-2"/>
                <w:lang w:val="ru-RU"/>
              </w:rPr>
            </w:pPr>
            <w:r w:rsidRPr="00C4659E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Самооценка </w:t>
            </w:r>
            <w:proofErr w:type="gramStart"/>
            <w:r w:rsidRPr="00C4659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proofErr w:type="gramEnd"/>
          </w:p>
          <w:p w:rsidR="00C4659E" w:rsidRPr="00C4659E" w:rsidRDefault="00C4659E" w:rsidP="00C4659E">
            <w:pPr>
              <w:jc w:val="center"/>
              <w:rPr>
                <w:rFonts w:ascii="Times New Roman" w:eastAsia="Times New Roman" w:hAnsi="Times New Roman" w:cs="Times New Roman"/>
                <w:spacing w:val="-2"/>
                <w:lang w:val="ru-RU"/>
              </w:rPr>
            </w:pPr>
            <w:r w:rsidRPr="00C4659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использованием</w:t>
            </w:r>
          </w:p>
          <w:p w:rsidR="00C4659E" w:rsidRPr="00C4659E" w:rsidRDefault="00C4659E" w:rsidP="00C4659E">
            <w:pPr>
              <w:jc w:val="center"/>
              <w:rPr>
                <w:rFonts w:ascii="Times New Roman" w:eastAsia="Times New Roman" w:hAnsi="Times New Roman" w:cs="Times New Roman"/>
                <w:spacing w:val="-2"/>
                <w:lang w:val="ru-RU"/>
              </w:rPr>
            </w:pPr>
            <w:r w:rsidRPr="00C4659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«Оценочного</w:t>
            </w:r>
          </w:p>
          <w:p w:rsidR="00C4659E" w:rsidRPr="00C4659E" w:rsidRDefault="00C4659E" w:rsidP="00C4659E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4659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листа»;</w:t>
            </w:r>
          </w:p>
        </w:tc>
        <w:tc>
          <w:tcPr>
            <w:tcW w:w="992" w:type="dxa"/>
          </w:tcPr>
          <w:p w:rsidR="00C4659E" w:rsidRPr="00C4659E" w:rsidRDefault="00C4659E" w:rsidP="00C4659E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4659E">
              <w:rPr>
                <w:rFonts w:ascii="Times New Roman" w:eastAsia="Times New Roman" w:hAnsi="Times New Roman" w:cs="Times New Roman"/>
                <w:lang w:val="ru-RU"/>
              </w:rPr>
              <w:t>19</w:t>
            </w:r>
          </w:p>
          <w:p w:rsidR="00C4659E" w:rsidRPr="00C4659E" w:rsidRDefault="00C4659E" w:rsidP="00C4659E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4659E">
              <w:rPr>
                <w:rFonts w:ascii="Times New Roman" w:eastAsia="Times New Roman" w:hAnsi="Times New Roman" w:cs="Times New Roman"/>
                <w:lang w:val="ru-RU"/>
              </w:rPr>
              <w:t>неделя</w:t>
            </w:r>
          </w:p>
        </w:tc>
        <w:tc>
          <w:tcPr>
            <w:tcW w:w="709" w:type="dxa"/>
          </w:tcPr>
          <w:p w:rsidR="00C4659E" w:rsidRPr="00C4659E" w:rsidRDefault="00C4659E" w:rsidP="00C4659E">
            <w:pPr>
              <w:spacing w:before="86"/>
              <w:ind w:left="78" w:right="60"/>
              <w:jc w:val="center"/>
              <w:rPr>
                <w:rFonts w:ascii="Times New Roman" w:eastAsia="Times New Roman" w:hAnsi="Times New Roman" w:cs="Times New Roman"/>
                <w:spacing w:val="-2"/>
                <w:lang w:val="ru-RU"/>
              </w:rPr>
            </w:pPr>
          </w:p>
        </w:tc>
        <w:tc>
          <w:tcPr>
            <w:tcW w:w="708" w:type="dxa"/>
          </w:tcPr>
          <w:p w:rsidR="00C4659E" w:rsidRPr="00C4659E" w:rsidRDefault="00C4659E" w:rsidP="00C4659E">
            <w:pPr>
              <w:spacing w:before="86"/>
              <w:ind w:left="78" w:right="60"/>
              <w:jc w:val="center"/>
              <w:rPr>
                <w:rFonts w:ascii="Times New Roman" w:eastAsia="Times New Roman" w:hAnsi="Times New Roman" w:cs="Times New Roman"/>
                <w:spacing w:val="-2"/>
                <w:lang w:val="ru-RU"/>
              </w:rPr>
            </w:pPr>
          </w:p>
        </w:tc>
        <w:tc>
          <w:tcPr>
            <w:tcW w:w="709" w:type="dxa"/>
          </w:tcPr>
          <w:p w:rsidR="00C4659E" w:rsidRPr="00C4659E" w:rsidRDefault="00C4659E" w:rsidP="00C4659E">
            <w:pPr>
              <w:spacing w:before="86"/>
              <w:ind w:left="78" w:right="60"/>
              <w:jc w:val="center"/>
              <w:rPr>
                <w:rFonts w:ascii="Times New Roman" w:eastAsia="Times New Roman" w:hAnsi="Times New Roman" w:cs="Times New Roman"/>
                <w:spacing w:val="-2"/>
                <w:lang w:val="ru-RU"/>
              </w:rPr>
            </w:pPr>
          </w:p>
        </w:tc>
        <w:tc>
          <w:tcPr>
            <w:tcW w:w="709" w:type="dxa"/>
          </w:tcPr>
          <w:p w:rsidR="00C4659E" w:rsidRPr="00C4659E" w:rsidRDefault="00C4659E" w:rsidP="00C4659E">
            <w:pPr>
              <w:spacing w:before="86"/>
              <w:ind w:left="78" w:right="60"/>
              <w:jc w:val="center"/>
              <w:rPr>
                <w:rFonts w:ascii="Times New Roman" w:eastAsia="Times New Roman" w:hAnsi="Times New Roman" w:cs="Times New Roman"/>
                <w:spacing w:val="-2"/>
                <w:lang w:val="ru-RU"/>
              </w:rPr>
            </w:pPr>
          </w:p>
        </w:tc>
      </w:tr>
      <w:tr w:rsidR="00C4659E" w:rsidRPr="00B55832" w:rsidTr="00C4659E">
        <w:trPr>
          <w:trHeight w:val="632"/>
        </w:trPr>
        <w:tc>
          <w:tcPr>
            <w:tcW w:w="491" w:type="dxa"/>
          </w:tcPr>
          <w:p w:rsidR="00C4659E" w:rsidRPr="00B55832" w:rsidRDefault="00C4659E" w:rsidP="00C4659E">
            <w:pPr>
              <w:spacing w:before="86"/>
              <w:ind w:left="76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</w:pPr>
            <w:r w:rsidRPr="00B55832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>20.</w:t>
            </w:r>
          </w:p>
        </w:tc>
        <w:tc>
          <w:tcPr>
            <w:tcW w:w="3507" w:type="dxa"/>
          </w:tcPr>
          <w:p w:rsidR="00C4659E" w:rsidRPr="00C4659E" w:rsidRDefault="00C4659E" w:rsidP="00C4659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C4659E">
              <w:rPr>
                <w:rFonts w:ascii="Times New Roman" w:hAnsi="Times New Roman" w:cs="Times New Roman"/>
                <w:lang w:val="ru-RU"/>
              </w:rPr>
              <w:t>Швейная машина, её устройство. Виды машинных швов</w:t>
            </w:r>
          </w:p>
        </w:tc>
        <w:tc>
          <w:tcPr>
            <w:tcW w:w="567" w:type="dxa"/>
          </w:tcPr>
          <w:p w:rsidR="00C4659E" w:rsidRPr="00C4659E" w:rsidRDefault="00C4659E" w:rsidP="00C4659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C4659E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425" w:type="dxa"/>
          </w:tcPr>
          <w:p w:rsidR="00C4659E" w:rsidRPr="00C4659E" w:rsidRDefault="00C4659E" w:rsidP="00C4659E">
            <w:pPr>
              <w:spacing w:before="86"/>
              <w:ind w:left="76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67" w:type="dxa"/>
          </w:tcPr>
          <w:p w:rsidR="00C4659E" w:rsidRPr="00C4659E" w:rsidRDefault="00C4659E" w:rsidP="00C4659E">
            <w:pPr>
              <w:spacing w:before="86"/>
              <w:ind w:left="77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4659E"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1418" w:type="dxa"/>
          </w:tcPr>
          <w:p w:rsidR="00C4659E" w:rsidRPr="00C4659E" w:rsidRDefault="00C4659E" w:rsidP="00C4659E">
            <w:pPr>
              <w:jc w:val="center"/>
              <w:rPr>
                <w:rFonts w:ascii="Times New Roman" w:eastAsia="Times New Roman" w:hAnsi="Times New Roman" w:cs="Times New Roman"/>
                <w:color w:val="181818"/>
                <w:shd w:val="clear" w:color="auto" w:fill="FFFFFF"/>
                <w:lang w:val="ru-RU"/>
              </w:rPr>
            </w:pPr>
            <w:r w:rsidRPr="00C4659E">
              <w:rPr>
                <w:rFonts w:ascii="Times New Roman" w:eastAsia="Times New Roman" w:hAnsi="Times New Roman" w:cs="Times New Roman"/>
                <w:color w:val="181818"/>
                <w:shd w:val="clear" w:color="auto" w:fill="FFFFFF"/>
                <w:lang w:val="ru-RU"/>
              </w:rPr>
              <w:t>Устный опрос;</w:t>
            </w:r>
          </w:p>
          <w:p w:rsidR="00C4659E" w:rsidRPr="00C4659E" w:rsidRDefault="00C4659E" w:rsidP="00C4659E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4659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Практическая работа</w:t>
            </w:r>
          </w:p>
        </w:tc>
        <w:tc>
          <w:tcPr>
            <w:tcW w:w="992" w:type="dxa"/>
          </w:tcPr>
          <w:p w:rsidR="00C4659E" w:rsidRPr="00C4659E" w:rsidRDefault="00C4659E" w:rsidP="00C4659E">
            <w:pPr>
              <w:spacing w:before="86"/>
              <w:ind w:left="78" w:right="6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4659E">
              <w:rPr>
                <w:rFonts w:ascii="Times New Roman" w:eastAsia="Times New Roman" w:hAnsi="Times New Roman" w:cs="Times New Roman"/>
                <w:lang w:val="ru-RU"/>
              </w:rPr>
              <w:t>20-21</w:t>
            </w:r>
          </w:p>
          <w:p w:rsidR="00C4659E" w:rsidRPr="00C4659E" w:rsidRDefault="00C4659E" w:rsidP="00C4659E">
            <w:pPr>
              <w:spacing w:before="86"/>
              <w:ind w:left="78" w:right="60"/>
              <w:jc w:val="center"/>
              <w:rPr>
                <w:rFonts w:ascii="Times New Roman" w:eastAsia="Times New Roman" w:hAnsi="Times New Roman" w:cs="Times New Roman"/>
                <w:spacing w:val="-2"/>
                <w:lang w:val="ru-RU"/>
              </w:rPr>
            </w:pPr>
            <w:r w:rsidRPr="00C4659E">
              <w:rPr>
                <w:rFonts w:ascii="Times New Roman" w:eastAsia="Times New Roman" w:hAnsi="Times New Roman" w:cs="Times New Roman"/>
                <w:lang w:val="ru-RU"/>
              </w:rPr>
              <w:t>неделя</w:t>
            </w:r>
          </w:p>
        </w:tc>
        <w:tc>
          <w:tcPr>
            <w:tcW w:w="709" w:type="dxa"/>
          </w:tcPr>
          <w:p w:rsidR="00C4659E" w:rsidRPr="00C4659E" w:rsidRDefault="00C4659E" w:rsidP="00C4659E">
            <w:pPr>
              <w:spacing w:before="86"/>
              <w:ind w:left="78" w:right="60"/>
              <w:jc w:val="center"/>
              <w:rPr>
                <w:rFonts w:ascii="Times New Roman" w:eastAsia="Times New Roman" w:hAnsi="Times New Roman" w:cs="Times New Roman"/>
                <w:spacing w:val="-2"/>
                <w:lang w:val="ru-RU"/>
              </w:rPr>
            </w:pPr>
          </w:p>
        </w:tc>
        <w:tc>
          <w:tcPr>
            <w:tcW w:w="708" w:type="dxa"/>
          </w:tcPr>
          <w:p w:rsidR="00C4659E" w:rsidRPr="00C4659E" w:rsidRDefault="00C4659E" w:rsidP="00C4659E">
            <w:pPr>
              <w:spacing w:before="86"/>
              <w:ind w:left="78" w:right="60"/>
              <w:jc w:val="center"/>
              <w:rPr>
                <w:rFonts w:ascii="Times New Roman" w:eastAsia="Times New Roman" w:hAnsi="Times New Roman" w:cs="Times New Roman"/>
                <w:spacing w:val="-2"/>
                <w:lang w:val="ru-RU"/>
              </w:rPr>
            </w:pPr>
          </w:p>
        </w:tc>
        <w:tc>
          <w:tcPr>
            <w:tcW w:w="709" w:type="dxa"/>
          </w:tcPr>
          <w:p w:rsidR="00C4659E" w:rsidRPr="00C4659E" w:rsidRDefault="00C4659E" w:rsidP="00C4659E">
            <w:pPr>
              <w:spacing w:before="86"/>
              <w:ind w:left="78" w:right="60"/>
              <w:jc w:val="center"/>
              <w:rPr>
                <w:rFonts w:ascii="Times New Roman" w:eastAsia="Times New Roman" w:hAnsi="Times New Roman" w:cs="Times New Roman"/>
                <w:spacing w:val="-2"/>
                <w:lang w:val="ru-RU"/>
              </w:rPr>
            </w:pPr>
          </w:p>
        </w:tc>
        <w:tc>
          <w:tcPr>
            <w:tcW w:w="709" w:type="dxa"/>
          </w:tcPr>
          <w:p w:rsidR="00C4659E" w:rsidRPr="00C4659E" w:rsidRDefault="00C4659E" w:rsidP="00C4659E">
            <w:pPr>
              <w:spacing w:before="86"/>
              <w:ind w:left="78" w:right="60"/>
              <w:jc w:val="center"/>
              <w:rPr>
                <w:rFonts w:ascii="Times New Roman" w:eastAsia="Times New Roman" w:hAnsi="Times New Roman" w:cs="Times New Roman"/>
                <w:spacing w:val="-2"/>
                <w:lang w:val="ru-RU"/>
              </w:rPr>
            </w:pPr>
          </w:p>
        </w:tc>
      </w:tr>
      <w:tr w:rsidR="00C4659E" w:rsidRPr="00B55832" w:rsidTr="00C4659E">
        <w:trPr>
          <w:trHeight w:val="632"/>
        </w:trPr>
        <w:tc>
          <w:tcPr>
            <w:tcW w:w="491" w:type="dxa"/>
          </w:tcPr>
          <w:p w:rsidR="00C4659E" w:rsidRPr="00B55832" w:rsidRDefault="00C4659E" w:rsidP="00C4659E">
            <w:pPr>
              <w:spacing w:before="86"/>
              <w:ind w:left="76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</w:pPr>
            <w:r w:rsidRPr="00B55832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>21.</w:t>
            </w:r>
          </w:p>
        </w:tc>
        <w:tc>
          <w:tcPr>
            <w:tcW w:w="3507" w:type="dxa"/>
          </w:tcPr>
          <w:p w:rsidR="00C4659E" w:rsidRPr="00C4659E" w:rsidRDefault="00C4659E" w:rsidP="00C4659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C4659E">
              <w:rPr>
                <w:rFonts w:ascii="Times New Roman" w:hAnsi="Times New Roman" w:cs="Times New Roman"/>
                <w:lang w:val="ru-RU"/>
              </w:rPr>
              <w:t>Конструирование и изготовление швейных изделий</w:t>
            </w:r>
          </w:p>
        </w:tc>
        <w:tc>
          <w:tcPr>
            <w:tcW w:w="567" w:type="dxa"/>
          </w:tcPr>
          <w:p w:rsidR="00C4659E" w:rsidRPr="00C4659E" w:rsidRDefault="00C4659E" w:rsidP="00C4659E">
            <w:pPr>
              <w:jc w:val="center"/>
              <w:rPr>
                <w:rFonts w:ascii="Times New Roman" w:hAnsi="Times New Roman" w:cs="Times New Roman"/>
              </w:rPr>
            </w:pPr>
            <w:r w:rsidRPr="00C4659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</w:tcPr>
          <w:p w:rsidR="00C4659E" w:rsidRPr="00C4659E" w:rsidRDefault="00C4659E" w:rsidP="00C4659E">
            <w:pPr>
              <w:spacing w:before="86"/>
              <w:ind w:left="76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67" w:type="dxa"/>
          </w:tcPr>
          <w:p w:rsidR="00C4659E" w:rsidRPr="00C4659E" w:rsidRDefault="00C4659E" w:rsidP="00C4659E">
            <w:pPr>
              <w:spacing w:before="86"/>
              <w:ind w:left="77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4659E"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1418" w:type="dxa"/>
          </w:tcPr>
          <w:p w:rsidR="00C4659E" w:rsidRPr="00C4659E" w:rsidRDefault="00C4659E" w:rsidP="00C4659E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4659E">
              <w:rPr>
                <w:rFonts w:ascii="Times New Roman" w:eastAsia="Times New Roman" w:hAnsi="Times New Roman" w:cs="Times New Roman"/>
                <w:lang w:val="ru-RU"/>
              </w:rPr>
              <w:t>Письменный</w:t>
            </w:r>
          </w:p>
          <w:p w:rsidR="00C4659E" w:rsidRPr="00C4659E" w:rsidRDefault="00C4659E" w:rsidP="00C4659E">
            <w:pPr>
              <w:jc w:val="center"/>
              <w:rPr>
                <w:rFonts w:ascii="Times New Roman" w:eastAsia="Times New Roman" w:hAnsi="Times New Roman" w:cs="Times New Roman"/>
                <w:color w:val="181818"/>
                <w:shd w:val="clear" w:color="auto" w:fill="FFFFFF"/>
                <w:lang w:val="ru-RU"/>
              </w:rPr>
            </w:pPr>
            <w:r w:rsidRPr="00C4659E">
              <w:rPr>
                <w:rFonts w:ascii="Times New Roman" w:eastAsia="Times New Roman" w:hAnsi="Times New Roman" w:cs="Times New Roman"/>
                <w:lang w:val="ru-RU"/>
              </w:rPr>
              <w:t>контроль</w:t>
            </w:r>
          </w:p>
        </w:tc>
        <w:tc>
          <w:tcPr>
            <w:tcW w:w="992" w:type="dxa"/>
          </w:tcPr>
          <w:p w:rsidR="00C4659E" w:rsidRPr="00C4659E" w:rsidRDefault="00C4659E" w:rsidP="00C4659E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4659E">
              <w:rPr>
                <w:rFonts w:ascii="Times New Roman" w:eastAsia="Times New Roman" w:hAnsi="Times New Roman" w:cs="Times New Roman"/>
                <w:lang w:val="ru-RU"/>
              </w:rPr>
              <w:t>22</w:t>
            </w:r>
          </w:p>
          <w:p w:rsidR="00C4659E" w:rsidRPr="00C4659E" w:rsidRDefault="00C4659E" w:rsidP="00C4659E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4659E">
              <w:rPr>
                <w:rFonts w:ascii="Times New Roman" w:eastAsia="Times New Roman" w:hAnsi="Times New Roman" w:cs="Times New Roman"/>
                <w:lang w:val="ru-RU"/>
              </w:rPr>
              <w:t>неделя</w:t>
            </w:r>
          </w:p>
        </w:tc>
        <w:tc>
          <w:tcPr>
            <w:tcW w:w="709" w:type="dxa"/>
          </w:tcPr>
          <w:p w:rsidR="00C4659E" w:rsidRPr="00C4659E" w:rsidRDefault="00C4659E" w:rsidP="00C4659E">
            <w:pPr>
              <w:spacing w:before="86"/>
              <w:ind w:left="78" w:right="60"/>
              <w:jc w:val="center"/>
              <w:rPr>
                <w:rFonts w:ascii="Times New Roman" w:eastAsia="Times New Roman" w:hAnsi="Times New Roman" w:cs="Times New Roman"/>
                <w:spacing w:val="-2"/>
                <w:lang w:val="ru-RU"/>
              </w:rPr>
            </w:pPr>
          </w:p>
        </w:tc>
        <w:tc>
          <w:tcPr>
            <w:tcW w:w="708" w:type="dxa"/>
          </w:tcPr>
          <w:p w:rsidR="00C4659E" w:rsidRPr="00C4659E" w:rsidRDefault="00C4659E" w:rsidP="00C4659E">
            <w:pPr>
              <w:spacing w:before="86"/>
              <w:ind w:left="78" w:right="60"/>
              <w:jc w:val="center"/>
              <w:rPr>
                <w:rFonts w:ascii="Times New Roman" w:eastAsia="Times New Roman" w:hAnsi="Times New Roman" w:cs="Times New Roman"/>
                <w:spacing w:val="-2"/>
                <w:lang w:val="ru-RU"/>
              </w:rPr>
            </w:pPr>
          </w:p>
        </w:tc>
        <w:tc>
          <w:tcPr>
            <w:tcW w:w="709" w:type="dxa"/>
          </w:tcPr>
          <w:p w:rsidR="00C4659E" w:rsidRPr="00C4659E" w:rsidRDefault="00C4659E" w:rsidP="00C4659E">
            <w:pPr>
              <w:spacing w:before="86"/>
              <w:ind w:left="78" w:right="60"/>
              <w:jc w:val="center"/>
              <w:rPr>
                <w:rFonts w:ascii="Times New Roman" w:eastAsia="Times New Roman" w:hAnsi="Times New Roman" w:cs="Times New Roman"/>
                <w:spacing w:val="-2"/>
                <w:lang w:val="ru-RU"/>
              </w:rPr>
            </w:pPr>
          </w:p>
        </w:tc>
        <w:tc>
          <w:tcPr>
            <w:tcW w:w="709" w:type="dxa"/>
          </w:tcPr>
          <w:p w:rsidR="00C4659E" w:rsidRPr="00C4659E" w:rsidRDefault="00C4659E" w:rsidP="00C4659E">
            <w:pPr>
              <w:spacing w:before="86"/>
              <w:ind w:left="78" w:right="60"/>
              <w:jc w:val="center"/>
              <w:rPr>
                <w:rFonts w:ascii="Times New Roman" w:eastAsia="Times New Roman" w:hAnsi="Times New Roman" w:cs="Times New Roman"/>
                <w:spacing w:val="-2"/>
                <w:lang w:val="ru-RU"/>
              </w:rPr>
            </w:pPr>
          </w:p>
        </w:tc>
      </w:tr>
      <w:tr w:rsidR="00C4659E" w:rsidRPr="00B55832" w:rsidTr="00C4659E">
        <w:trPr>
          <w:trHeight w:val="632"/>
        </w:trPr>
        <w:tc>
          <w:tcPr>
            <w:tcW w:w="491" w:type="dxa"/>
          </w:tcPr>
          <w:p w:rsidR="00C4659E" w:rsidRPr="00B55832" w:rsidRDefault="00C4659E" w:rsidP="00C4659E">
            <w:pPr>
              <w:spacing w:before="86"/>
              <w:ind w:left="76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</w:pPr>
            <w:r w:rsidRPr="00B55832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>22.</w:t>
            </w:r>
          </w:p>
        </w:tc>
        <w:tc>
          <w:tcPr>
            <w:tcW w:w="3507" w:type="dxa"/>
          </w:tcPr>
          <w:p w:rsidR="00C4659E" w:rsidRPr="00C4659E" w:rsidRDefault="00C4659E" w:rsidP="00C4659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C4659E">
              <w:rPr>
                <w:rFonts w:ascii="Times New Roman" w:hAnsi="Times New Roman" w:cs="Times New Roman"/>
                <w:lang w:val="ru-RU"/>
              </w:rPr>
              <w:t>Чертёж выкроек швейного изделия. Раскрой швейного изделия</w:t>
            </w:r>
          </w:p>
        </w:tc>
        <w:tc>
          <w:tcPr>
            <w:tcW w:w="567" w:type="dxa"/>
          </w:tcPr>
          <w:p w:rsidR="00C4659E" w:rsidRPr="00C4659E" w:rsidRDefault="00C4659E" w:rsidP="00C4659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C4659E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425" w:type="dxa"/>
          </w:tcPr>
          <w:p w:rsidR="00C4659E" w:rsidRPr="00C4659E" w:rsidRDefault="00C4659E" w:rsidP="00C4659E">
            <w:pPr>
              <w:spacing w:before="86"/>
              <w:ind w:left="76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67" w:type="dxa"/>
          </w:tcPr>
          <w:p w:rsidR="00C4659E" w:rsidRPr="00C4659E" w:rsidRDefault="00C4659E" w:rsidP="00C4659E">
            <w:pPr>
              <w:spacing w:before="86"/>
              <w:ind w:left="77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4659E"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1418" w:type="dxa"/>
          </w:tcPr>
          <w:p w:rsidR="00C4659E" w:rsidRPr="00C4659E" w:rsidRDefault="00C4659E" w:rsidP="00C4659E">
            <w:pPr>
              <w:jc w:val="center"/>
              <w:rPr>
                <w:rFonts w:ascii="Times New Roman" w:eastAsia="Times New Roman" w:hAnsi="Times New Roman" w:cs="Times New Roman"/>
                <w:color w:val="181818"/>
                <w:shd w:val="clear" w:color="auto" w:fill="FFFFFF"/>
                <w:lang w:val="ru-RU"/>
              </w:rPr>
            </w:pPr>
            <w:r w:rsidRPr="00C4659E">
              <w:rPr>
                <w:rFonts w:ascii="Times New Roman" w:eastAsia="Times New Roman" w:hAnsi="Times New Roman" w:cs="Times New Roman"/>
                <w:color w:val="181818"/>
                <w:shd w:val="clear" w:color="auto" w:fill="FFFFFF"/>
                <w:lang w:val="ru-RU"/>
              </w:rPr>
              <w:t>Устный опрос;</w:t>
            </w:r>
          </w:p>
          <w:p w:rsidR="00C4659E" w:rsidRPr="00C4659E" w:rsidRDefault="00C4659E" w:rsidP="00C4659E">
            <w:pPr>
              <w:jc w:val="center"/>
              <w:rPr>
                <w:rFonts w:ascii="Times New Roman" w:eastAsia="Times New Roman" w:hAnsi="Times New Roman" w:cs="Times New Roman"/>
                <w:color w:val="181818"/>
                <w:shd w:val="clear" w:color="auto" w:fill="FFFFFF"/>
                <w:lang w:val="ru-RU"/>
              </w:rPr>
            </w:pPr>
            <w:r w:rsidRPr="00C4659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Практическая работа</w:t>
            </w:r>
          </w:p>
        </w:tc>
        <w:tc>
          <w:tcPr>
            <w:tcW w:w="992" w:type="dxa"/>
          </w:tcPr>
          <w:p w:rsidR="00C4659E" w:rsidRPr="00C4659E" w:rsidRDefault="00C4659E" w:rsidP="00C4659E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4659E">
              <w:rPr>
                <w:rFonts w:ascii="Times New Roman" w:eastAsia="Times New Roman" w:hAnsi="Times New Roman" w:cs="Times New Roman"/>
                <w:lang w:val="ru-RU"/>
              </w:rPr>
              <w:t>23-24</w:t>
            </w:r>
          </w:p>
          <w:p w:rsidR="00C4659E" w:rsidRPr="00C4659E" w:rsidRDefault="00C4659E" w:rsidP="00C4659E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4659E">
              <w:rPr>
                <w:rFonts w:ascii="Times New Roman" w:eastAsia="Times New Roman" w:hAnsi="Times New Roman" w:cs="Times New Roman"/>
                <w:lang w:val="ru-RU"/>
              </w:rPr>
              <w:t>неделя</w:t>
            </w:r>
          </w:p>
        </w:tc>
        <w:tc>
          <w:tcPr>
            <w:tcW w:w="709" w:type="dxa"/>
          </w:tcPr>
          <w:p w:rsidR="00C4659E" w:rsidRPr="00C4659E" w:rsidRDefault="00C4659E" w:rsidP="00C4659E">
            <w:pPr>
              <w:spacing w:before="86"/>
              <w:ind w:left="78" w:right="60"/>
              <w:jc w:val="center"/>
              <w:rPr>
                <w:rFonts w:ascii="Times New Roman" w:eastAsia="Times New Roman" w:hAnsi="Times New Roman" w:cs="Times New Roman"/>
                <w:spacing w:val="-2"/>
                <w:lang w:val="ru-RU"/>
              </w:rPr>
            </w:pPr>
          </w:p>
        </w:tc>
        <w:tc>
          <w:tcPr>
            <w:tcW w:w="708" w:type="dxa"/>
          </w:tcPr>
          <w:p w:rsidR="00C4659E" w:rsidRPr="00C4659E" w:rsidRDefault="00C4659E" w:rsidP="00C4659E">
            <w:pPr>
              <w:spacing w:before="86"/>
              <w:ind w:left="78" w:right="60"/>
              <w:jc w:val="center"/>
              <w:rPr>
                <w:rFonts w:ascii="Times New Roman" w:eastAsia="Times New Roman" w:hAnsi="Times New Roman" w:cs="Times New Roman"/>
                <w:spacing w:val="-2"/>
                <w:lang w:val="ru-RU"/>
              </w:rPr>
            </w:pPr>
          </w:p>
        </w:tc>
        <w:tc>
          <w:tcPr>
            <w:tcW w:w="709" w:type="dxa"/>
          </w:tcPr>
          <w:p w:rsidR="00C4659E" w:rsidRPr="00C4659E" w:rsidRDefault="00C4659E" w:rsidP="00C4659E">
            <w:pPr>
              <w:spacing w:before="86"/>
              <w:ind w:left="78" w:right="60"/>
              <w:jc w:val="center"/>
              <w:rPr>
                <w:rFonts w:ascii="Times New Roman" w:eastAsia="Times New Roman" w:hAnsi="Times New Roman" w:cs="Times New Roman"/>
                <w:spacing w:val="-2"/>
                <w:lang w:val="ru-RU"/>
              </w:rPr>
            </w:pPr>
          </w:p>
        </w:tc>
        <w:tc>
          <w:tcPr>
            <w:tcW w:w="709" w:type="dxa"/>
          </w:tcPr>
          <w:p w:rsidR="00C4659E" w:rsidRPr="00C4659E" w:rsidRDefault="00C4659E" w:rsidP="00C4659E">
            <w:pPr>
              <w:spacing w:before="86"/>
              <w:ind w:left="78" w:right="60"/>
              <w:jc w:val="center"/>
              <w:rPr>
                <w:rFonts w:ascii="Times New Roman" w:eastAsia="Times New Roman" w:hAnsi="Times New Roman" w:cs="Times New Roman"/>
                <w:spacing w:val="-2"/>
                <w:lang w:val="ru-RU"/>
              </w:rPr>
            </w:pPr>
          </w:p>
        </w:tc>
      </w:tr>
      <w:tr w:rsidR="00C4659E" w:rsidRPr="00B55832" w:rsidTr="00C4659E">
        <w:trPr>
          <w:trHeight w:val="632"/>
        </w:trPr>
        <w:tc>
          <w:tcPr>
            <w:tcW w:w="491" w:type="dxa"/>
          </w:tcPr>
          <w:p w:rsidR="00C4659E" w:rsidRPr="00B55832" w:rsidRDefault="00C4659E" w:rsidP="00C4659E">
            <w:pPr>
              <w:spacing w:before="86"/>
              <w:ind w:left="76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</w:pPr>
            <w:r w:rsidRPr="00B55832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>23.</w:t>
            </w:r>
          </w:p>
        </w:tc>
        <w:tc>
          <w:tcPr>
            <w:tcW w:w="3507" w:type="dxa"/>
          </w:tcPr>
          <w:p w:rsidR="00C4659E" w:rsidRPr="00C4659E" w:rsidRDefault="00C4659E" w:rsidP="00C4659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C4659E">
              <w:rPr>
                <w:rFonts w:ascii="Times New Roman" w:hAnsi="Times New Roman" w:cs="Times New Roman"/>
                <w:lang w:val="ru-RU"/>
              </w:rPr>
              <w:t>Ручные и машинные швы. Швейные машинные работы</w:t>
            </w:r>
          </w:p>
        </w:tc>
        <w:tc>
          <w:tcPr>
            <w:tcW w:w="567" w:type="dxa"/>
          </w:tcPr>
          <w:p w:rsidR="00C4659E" w:rsidRPr="00C4659E" w:rsidRDefault="00C4659E" w:rsidP="00C4659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C4659E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425" w:type="dxa"/>
          </w:tcPr>
          <w:p w:rsidR="00C4659E" w:rsidRPr="00C4659E" w:rsidRDefault="00C4659E" w:rsidP="00C4659E">
            <w:pPr>
              <w:spacing w:before="86"/>
              <w:ind w:left="76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67" w:type="dxa"/>
          </w:tcPr>
          <w:p w:rsidR="00C4659E" w:rsidRPr="00C4659E" w:rsidRDefault="00C4659E" w:rsidP="00C4659E">
            <w:pPr>
              <w:spacing w:before="86"/>
              <w:ind w:left="77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4659E"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1418" w:type="dxa"/>
          </w:tcPr>
          <w:p w:rsidR="00C4659E" w:rsidRPr="00C4659E" w:rsidRDefault="00C4659E" w:rsidP="00C4659E">
            <w:pPr>
              <w:jc w:val="center"/>
              <w:rPr>
                <w:rFonts w:ascii="Times New Roman" w:eastAsia="Times New Roman" w:hAnsi="Times New Roman" w:cs="Times New Roman"/>
                <w:color w:val="181818"/>
                <w:shd w:val="clear" w:color="auto" w:fill="FFFFFF"/>
                <w:lang w:val="ru-RU"/>
              </w:rPr>
            </w:pPr>
            <w:r w:rsidRPr="00C4659E">
              <w:rPr>
                <w:rFonts w:ascii="Times New Roman" w:eastAsia="Times New Roman" w:hAnsi="Times New Roman" w:cs="Times New Roman"/>
                <w:color w:val="181818"/>
                <w:shd w:val="clear" w:color="auto" w:fill="FFFFFF"/>
                <w:lang w:val="ru-RU"/>
              </w:rPr>
              <w:t>Устный опрос;</w:t>
            </w:r>
          </w:p>
          <w:p w:rsidR="00C4659E" w:rsidRPr="00C4659E" w:rsidRDefault="00C4659E" w:rsidP="00C4659E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4659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Практическая работа</w:t>
            </w:r>
          </w:p>
        </w:tc>
        <w:tc>
          <w:tcPr>
            <w:tcW w:w="992" w:type="dxa"/>
          </w:tcPr>
          <w:p w:rsidR="00C4659E" w:rsidRPr="00C4659E" w:rsidRDefault="00C4659E" w:rsidP="00C4659E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4659E">
              <w:rPr>
                <w:rFonts w:ascii="Times New Roman" w:eastAsia="Times New Roman" w:hAnsi="Times New Roman" w:cs="Times New Roman"/>
                <w:lang w:val="ru-RU"/>
              </w:rPr>
              <w:t>25-26</w:t>
            </w:r>
          </w:p>
          <w:p w:rsidR="00C4659E" w:rsidRPr="00C4659E" w:rsidRDefault="00C4659E" w:rsidP="00C4659E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4659E">
              <w:rPr>
                <w:rFonts w:ascii="Times New Roman" w:eastAsia="Times New Roman" w:hAnsi="Times New Roman" w:cs="Times New Roman"/>
                <w:lang w:val="ru-RU"/>
              </w:rPr>
              <w:t>неделя</w:t>
            </w:r>
          </w:p>
        </w:tc>
        <w:tc>
          <w:tcPr>
            <w:tcW w:w="709" w:type="dxa"/>
          </w:tcPr>
          <w:p w:rsidR="00C4659E" w:rsidRPr="00C4659E" w:rsidRDefault="00C4659E" w:rsidP="00C4659E">
            <w:pPr>
              <w:spacing w:before="86"/>
              <w:ind w:left="78" w:right="60"/>
              <w:jc w:val="center"/>
              <w:rPr>
                <w:rFonts w:ascii="Times New Roman" w:eastAsia="Times New Roman" w:hAnsi="Times New Roman" w:cs="Times New Roman"/>
                <w:spacing w:val="-2"/>
                <w:lang w:val="ru-RU"/>
              </w:rPr>
            </w:pPr>
          </w:p>
        </w:tc>
        <w:tc>
          <w:tcPr>
            <w:tcW w:w="708" w:type="dxa"/>
          </w:tcPr>
          <w:p w:rsidR="00C4659E" w:rsidRPr="00C4659E" w:rsidRDefault="00C4659E" w:rsidP="00C4659E">
            <w:pPr>
              <w:spacing w:before="86"/>
              <w:ind w:left="78" w:right="60"/>
              <w:jc w:val="center"/>
              <w:rPr>
                <w:rFonts w:ascii="Times New Roman" w:eastAsia="Times New Roman" w:hAnsi="Times New Roman" w:cs="Times New Roman"/>
                <w:spacing w:val="-2"/>
                <w:lang w:val="ru-RU"/>
              </w:rPr>
            </w:pPr>
          </w:p>
        </w:tc>
        <w:tc>
          <w:tcPr>
            <w:tcW w:w="709" w:type="dxa"/>
          </w:tcPr>
          <w:p w:rsidR="00C4659E" w:rsidRPr="00C4659E" w:rsidRDefault="00C4659E" w:rsidP="00C4659E">
            <w:pPr>
              <w:spacing w:before="86"/>
              <w:ind w:left="78" w:right="60"/>
              <w:jc w:val="center"/>
              <w:rPr>
                <w:rFonts w:ascii="Times New Roman" w:eastAsia="Times New Roman" w:hAnsi="Times New Roman" w:cs="Times New Roman"/>
                <w:spacing w:val="-2"/>
                <w:lang w:val="ru-RU"/>
              </w:rPr>
            </w:pPr>
          </w:p>
        </w:tc>
        <w:tc>
          <w:tcPr>
            <w:tcW w:w="709" w:type="dxa"/>
          </w:tcPr>
          <w:p w:rsidR="00C4659E" w:rsidRPr="00C4659E" w:rsidRDefault="00C4659E" w:rsidP="00C4659E">
            <w:pPr>
              <w:spacing w:before="86"/>
              <w:ind w:left="78" w:right="60"/>
              <w:jc w:val="center"/>
              <w:rPr>
                <w:rFonts w:ascii="Times New Roman" w:eastAsia="Times New Roman" w:hAnsi="Times New Roman" w:cs="Times New Roman"/>
                <w:spacing w:val="-2"/>
                <w:lang w:val="ru-RU"/>
              </w:rPr>
            </w:pPr>
          </w:p>
        </w:tc>
      </w:tr>
      <w:tr w:rsidR="00C4659E" w:rsidRPr="00B55832" w:rsidTr="00C4659E">
        <w:trPr>
          <w:trHeight w:val="632"/>
        </w:trPr>
        <w:tc>
          <w:tcPr>
            <w:tcW w:w="491" w:type="dxa"/>
          </w:tcPr>
          <w:p w:rsidR="00C4659E" w:rsidRPr="00B55832" w:rsidRDefault="00C4659E" w:rsidP="00C4659E">
            <w:pPr>
              <w:spacing w:before="86"/>
              <w:ind w:left="76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</w:pPr>
            <w:r w:rsidRPr="00B55832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>24.</w:t>
            </w:r>
          </w:p>
        </w:tc>
        <w:tc>
          <w:tcPr>
            <w:tcW w:w="3507" w:type="dxa"/>
          </w:tcPr>
          <w:p w:rsidR="00C4659E" w:rsidRPr="00C4659E" w:rsidRDefault="00C4659E" w:rsidP="00C4659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C4659E">
              <w:rPr>
                <w:rFonts w:ascii="Times New Roman" w:hAnsi="Times New Roman" w:cs="Times New Roman"/>
                <w:lang w:val="ru-RU"/>
              </w:rPr>
              <w:t>Оценка качества изготовления проектного швейного изделия. Влажно-тепловая обработка швов, готового изделия.</w:t>
            </w:r>
          </w:p>
          <w:p w:rsidR="00C4659E" w:rsidRPr="00C4659E" w:rsidRDefault="00C4659E" w:rsidP="00C4659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4659E">
              <w:rPr>
                <w:rFonts w:ascii="Times New Roman" w:hAnsi="Times New Roman" w:cs="Times New Roman"/>
              </w:rPr>
              <w:t>Защита</w:t>
            </w:r>
            <w:proofErr w:type="spellEnd"/>
            <w:r w:rsidRPr="00C465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659E">
              <w:rPr>
                <w:rFonts w:ascii="Times New Roman" w:hAnsi="Times New Roman" w:cs="Times New Roman"/>
              </w:rPr>
              <w:t>проекта</w:t>
            </w:r>
            <w:proofErr w:type="spellEnd"/>
          </w:p>
        </w:tc>
        <w:tc>
          <w:tcPr>
            <w:tcW w:w="567" w:type="dxa"/>
          </w:tcPr>
          <w:p w:rsidR="00C4659E" w:rsidRPr="00C4659E" w:rsidRDefault="00C4659E" w:rsidP="00C4659E">
            <w:pPr>
              <w:jc w:val="center"/>
              <w:rPr>
                <w:rFonts w:ascii="Times New Roman" w:hAnsi="Times New Roman" w:cs="Times New Roman"/>
              </w:rPr>
            </w:pPr>
            <w:r w:rsidRPr="00C4659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</w:tcPr>
          <w:p w:rsidR="00C4659E" w:rsidRPr="00C4659E" w:rsidRDefault="00C4659E" w:rsidP="00C4659E">
            <w:pPr>
              <w:spacing w:before="86"/>
              <w:ind w:left="76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67" w:type="dxa"/>
          </w:tcPr>
          <w:p w:rsidR="00C4659E" w:rsidRPr="00C4659E" w:rsidRDefault="00C4659E" w:rsidP="00C4659E">
            <w:pPr>
              <w:spacing w:before="86"/>
              <w:ind w:left="77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4659E"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1418" w:type="dxa"/>
          </w:tcPr>
          <w:p w:rsidR="00C4659E" w:rsidRPr="00C4659E" w:rsidRDefault="00C4659E" w:rsidP="00C4659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C4659E">
              <w:rPr>
                <w:rFonts w:ascii="Times New Roman" w:hAnsi="Times New Roman" w:cs="Times New Roman"/>
                <w:lang w:val="ru-RU"/>
              </w:rPr>
              <w:t>Устный опрос,</w:t>
            </w:r>
          </w:p>
          <w:p w:rsidR="00C4659E" w:rsidRPr="00C4659E" w:rsidRDefault="00C4659E" w:rsidP="00C4659E">
            <w:pPr>
              <w:jc w:val="center"/>
              <w:rPr>
                <w:rFonts w:ascii="Times New Roman" w:eastAsia="Times New Roman" w:hAnsi="Times New Roman" w:cs="Times New Roman"/>
                <w:spacing w:val="-2"/>
                <w:lang w:val="ru-RU"/>
              </w:rPr>
            </w:pPr>
            <w:r w:rsidRPr="00C4659E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Самооценка </w:t>
            </w:r>
            <w:proofErr w:type="gramStart"/>
            <w:r w:rsidRPr="00C4659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proofErr w:type="gramEnd"/>
          </w:p>
          <w:p w:rsidR="00C4659E" w:rsidRPr="00C4659E" w:rsidRDefault="00C4659E" w:rsidP="00C4659E">
            <w:pPr>
              <w:jc w:val="center"/>
              <w:rPr>
                <w:rFonts w:ascii="Times New Roman" w:eastAsia="Times New Roman" w:hAnsi="Times New Roman" w:cs="Times New Roman"/>
                <w:spacing w:val="-2"/>
                <w:lang w:val="ru-RU"/>
              </w:rPr>
            </w:pPr>
            <w:r w:rsidRPr="00C4659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использованием</w:t>
            </w:r>
          </w:p>
          <w:p w:rsidR="00C4659E" w:rsidRPr="00C4659E" w:rsidRDefault="00C4659E" w:rsidP="00C4659E">
            <w:pPr>
              <w:jc w:val="center"/>
              <w:rPr>
                <w:rFonts w:ascii="Times New Roman" w:eastAsia="Times New Roman" w:hAnsi="Times New Roman" w:cs="Times New Roman"/>
                <w:spacing w:val="-2"/>
                <w:lang w:val="ru-RU"/>
              </w:rPr>
            </w:pPr>
            <w:r w:rsidRPr="00C4659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«Оценочного</w:t>
            </w:r>
          </w:p>
          <w:p w:rsidR="00C4659E" w:rsidRPr="00C4659E" w:rsidRDefault="00C4659E" w:rsidP="00C4659E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4659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листа»;</w:t>
            </w:r>
          </w:p>
        </w:tc>
        <w:tc>
          <w:tcPr>
            <w:tcW w:w="992" w:type="dxa"/>
          </w:tcPr>
          <w:p w:rsidR="00C4659E" w:rsidRPr="00C4659E" w:rsidRDefault="00C4659E" w:rsidP="00C4659E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4659E">
              <w:rPr>
                <w:rFonts w:ascii="Times New Roman" w:eastAsia="Times New Roman" w:hAnsi="Times New Roman" w:cs="Times New Roman"/>
                <w:lang w:val="ru-RU"/>
              </w:rPr>
              <w:t>27</w:t>
            </w:r>
          </w:p>
          <w:p w:rsidR="00C4659E" w:rsidRPr="00C4659E" w:rsidRDefault="00C4659E" w:rsidP="00C4659E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4659E">
              <w:rPr>
                <w:rFonts w:ascii="Times New Roman" w:eastAsia="Times New Roman" w:hAnsi="Times New Roman" w:cs="Times New Roman"/>
                <w:lang w:val="ru-RU"/>
              </w:rPr>
              <w:t>неделя</w:t>
            </w:r>
          </w:p>
        </w:tc>
        <w:tc>
          <w:tcPr>
            <w:tcW w:w="709" w:type="dxa"/>
          </w:tcPr>
          <w:p w:rsidR="00C4659E" w:rsidRPr="00C4659E" w:rsidRDefault="00C4659E" w:rsidP="00C4659E">
            <w:pPr>
              <w:spacing w:before="86"/>
              <w:ind w:left="78" w:right="60"/>
              <w:jc w:val="center"/>
              <w:rPr>
                <w:rFonts w:ascii="Times New Roman" w:eastAsia="Times New Roman" w:hAnsi="Times New Roman" w:cs="Times New Roman"/>
                <w:spacing w:val="-2"/>
                <w:lang w:val="ru-RU"/>
              </w:rPr>
            </w:pPr>
          </w:p>
        </w:tc>
        <w:tc>
          <w:tcPr>
            <w:tcW w:w="708" w:type="dxa"/>
          </w:tcPr>
          <w:p w:rsidR="00C4659E" w:rsidRPr="00C4659E" w:rsidRDefault="00C4659E" w:rsidP="00C4659E">
            <w:pPr>
              <w:spacing w:before="86"/>
              <w:ind w:left="78" w:right="60"/>
              <w:jc w:val="center"/>
              <w:rPr>
                <w:rFonts w:ascii="Times New Roman" w:eastAsia="Times New Roman" w:hAnsi="Times New Roman" w:cs="Times New Roman"/>
                <w:spacing w:val="-2"/>
                <w:lang w:val="ru-RU"/>
              </w:rPr>
            </w:pPr>
          </w:p>
        </w:tc>
        <w:tc>
          <w:tcPr>
            <w:tcW w:w="709" w:type="dxa"/>
          </w:tcPr>
          <w:p w:rsidR="00C4659E" w:rsidRPr="00C4659E" w:rsidRDefault="00C4659E" w:rsidP="00C4659E">
            <w:pPr>
              <w:spacing w:before="86"/>
              <w:ind w:left="78" w:right="60"/>
              <w:jc w:val="center"/>
              <w:rPr>
                <w:rFonts w:ascii="Times New Roman" w:eastAsia="Times New Roman" w:hAnsi="Times New Roman" w:cs="Times New Roman"/>
                <w:spacing w:val="-2"/>
                <w:lang w:val="ru-RU"/>
              </w:rPr>
            </w:pPr>
          </w:p>
        </w:tc>
        <w:tc>
          <w:tcPr>
            <w:tcW w:w="709" w:type="dxa"/>
          </w:tcPr>
          <w:p w:rsidR="00C4659E" w:rsidRPr="00C4659E" w:rsidRDefault="00C4659E" w:rsidP="00C4659E">
            <w:pPr>
              <w:spacing w:before="86"/>
              <w:ind w:left="78" w:right="60"/>
              <w:jc w:val="center"/>
              <w:rPr>
                <w:rFonts w:ascii="Times New Roman" w:eastAsia="Times New Roman" w:hAnsi="Times New Roman" w:cs="Times New Roman"/>
                <w:spacing w:val="-2"/>
                <w:lang w:val="ru-RU"/>
              </w:rPr>
            </w:pPr>
          </w:p>
        </w:tc>
      </w:tr>
      <w:tr w:rsidR="00C4659E" w:rsidRPr="00B55832" w:rsidTr="00C4659E">
        <w:trPr>
          <w:trHeight w:val="632"/>
        </w:trPr>
        <w:tc>
          <w:tcPr>
            <w:tcW w:w="491" w:type="dxa"/>
          </w:tcPr>
          <w:p w:rsidR="00C4659E" w:rsidRPr="00B55832" w:rsidRDefault="00C4659E" w:rsidP="00C4659E">
            <w:pPr>
              <w:spacing w:before="86"/>
              <w:ind w:left="76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</w:pPr>
            <w:r w:rsidRPr="00B55832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>25.</w:t>
            </w:r>
          </w:p>
        </w:tc>
        <w:tc>
          <w:tcPr>
            <w:tcW w:w="3507" w:type="dxa"/>
          </w:tcPr>
          <w:p w:rsidR="00C4659E" w:rsidRPr="00C4659E" w:rsidRDefault="00C4659E" w:rsidP="00C4659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4659E">
              <w:rPr>
                <w:rFonts w:ascii="Times New Roman" w:hAnsi="Times New Roman" w:cs="Times New Roman"/>
              </w:rPr>
              <w:t>Введение</w:t>
            </w:r>
            <w:proofErr w:type="spellEnd"/>
            <w:r w:rsidRPr="00C4659E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C4659E">
              <w:rPr>
                <w:rFonts w:ascii="Times New Roman" w:hAnsi="Times New Roman" w:cs="Times New Roman"/>
              </w:rPr>
              <w:t>робототехнику</w:t>
            </w:r>
            <w:proofErr w:type="spellEnd"/>
          </w:p>
        </w:tc>
        <w:tc>
          <w:tcPr>
            <w:tcW w:w="567" w:type="dxa"/>
          </w:tcPr>
          <w:p w:rsidR="00C4659E" w:rsidRPr="00C4659E" w:rsidRDefault="00C4659E" w:rsidP="00C4659E">
            <w:pPr>
              <w:jc w:val="center"/>
              <w:rPr>
                <w:rFonts w:ascii="Times New Roman" w:hAnsi="Times New Roman" w:cs="Times New Roman"/>
              </w:rPr>
            </w:pPr>
            <w:r w:rsidRPr="00C4659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</w:tcPr>
          <w:p w:rsidR="00C4659E" w:rsidRPr="00C4659E" w:rsidRDefault="00C4659E" w:rsidP="00C4659E">
            <w:pPr>
              <w:spacing w:before="86"/>
              <w:ind w:left="76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67" w:type="dxa"/>
          </w:tcPr>
          <w:p w:rsidR="00C4659E" w:rsidRPr="00C4659E" w:rsidRDefault="00C4659E" w:rsidP="00C4659E">
            <w:pPr>
              <w:spacing w:before="86"/>
              <w:ind w:left="77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C4659E" w:rsidRPr="00C4659E" w:rsidRDefault="00C4659E" w:rsidP="00C4659E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4659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Устный опрос</w:t>
            </w:r>
          </w:p>
        </w:tc>
        <w:tc>
          <w:tcPr>
            <w:tcW w:w="992" w:type="dxa"/>
          </w:tcPr>
          <w:p w:rsidR="00C4659E" w:rsidRPr="00C4659E" w:rsidRDefault="00C4659E" w:rsidP="00C4659E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4659E">
              <w:rPr>
                <w:rFonts w:ascii="Times New Roman" w:eastAsia="Times New Roman" w:hAnsi="Times New Roman" w:cs="Times New Roman"/>
                <w:lang w:val="ru-RU"/>
              </w:rPr>
              <w:t>28</w:t>
            </w:r>
          </w:p>
          <w:p w:rsidR="00C4659E" w:rsidRPr="00C4659E" w:rsidRDefault="00C4659E" w:rsidP="00C4659E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4659E">
              <w:rPr>
                <w:rFonts w:ascii="Times New Roman" w:eastAsia="Times New Roman" w:hAnsi="Times New Roman" w:cs="Times New Roman"/>
                <w:lang w:val="ru-RU"/>
              </w:rPr>
              <w:t>неделя</w:t>
            </w:r>
          </w:p>
        </w:tc>
        <w:tc>
          <w:tcPr>
            <w:tcW w:w="709" w:type="dxa"/>
          </w:tcPr>
          <w:p w:rsidR="00C4659E" w:rsidRPr="00C4659E" w:rsidRDefault="00C4659E" w:rsidP="00C4659E">
            <w:pPr>
              <w:spacing w:before="86"/>
              <w:ind w:left="78" w:right="60"/>
              <w:jc w:val="center"/>
              <w:rPr>
                <w:rFonts w:ascii="Times New Roman" w:eastAsia="Times New Roman" w:hAnsi="Times New Roman" w:cs="Times New Roman"/>
                <w:spacing w:val="-2"/>
                <w:lang w:val="ru-RU"/>
              </w:rPr>
            </w:pPr>
          </w:p>
        </w:tc>
        <w:tc>
          <w:tcPr>
            <w:tcW w:w="708" w:type="dxa"/>
          </w:tcPr>
          <w:p w:rsidR="00C4659E" w:rsidRPr="00C4659E" w:rsidRDefault="00C4659E" w:rsidP="00C4659E">
            <w:pPr>
              <w:spacing w:before="86"/>
              <w:ind w:left="78" w:right="60"/>
              <w:jc w:val="center"/>
              <w:rPr>
                <w:rFonts w:ascii="Times New Roman" w:eastAsia="Times New Roman" w:hAnsi="Times New Roman" w:cs="Times New Roman"/>
                <w:spacing w:val="-2"/>
                <w:lang w:val="ru-RU"/>
              </w:rPr>
            </w:pPr>
          </w:p>
        </w:tc>
        <w:tc>
          <w:tcPr>
            <w:tcW w:w="709" w:type="dxa"/>
          </w:tcPr>
          <w:p w:rsidR="00C4659E" w:rsidRPr="00C4659E" w:rsidRDefault="00C4659E" w:rsidP="00C4659E">
            <w:pPr>
              <w:spacing w:before="86"/>
              <w:ind w:left="78" w:right="60"/>
              <w:jc w:val="center"/>
              <w:rPr>
                <w:rFonts w:ascii="Times New Roman" w:eastAsia="Times New Roman" w:hAnsi="Times New Roman" w:cs="Times New Roman"/>
                <w:spacing w:val="-2"/>
                <w:lang w:val="ru-RU"/>
              </w:rPr>
            </w:pPr>
          </w:p>
        </w:tc>
        <w:tc>
          <w:tcPr>
            <w:tcW w:w="709" w:type="dxa"/>
          </w:tcPr>
          <w:p w:rsidR="00C4659E" w:rsidRPr="00C4659E" w:rsidRDefault="00C4659E" w:rsidP="00C4659E">
            <w:pPr>
              <w:spacing w:before="86"/>
              <w:ind w:left="78" w:right="60"/>
              <w:jc w:val="center"/>
              <w:rPr>
                <w:rFonts w:ascii="Times New Roman" w:eastAsia="Times New Roman" w:hAnsi="Times New Roman" w:cs="Times New Roman"/>
                <w:spacing w:val="-2"/>
                <w:lang w:val="ru-RU"/>
              </w:rPr>
            </w:pPr>
          </w:p>
        </w:tc>
      </w:tr>
      <w:tr w:rsidR="00C4659E" w:rsidRPr="00B55832" w:rsidTr="00C4659E">
        <w:trPr>
          <w:trHeight w:val="632"/>
        </w:trPr>
        <w:tc>
          <w:tcPr>
            <w:tcW w:w="491" w:type="dxa"/>
          </w:tcPr>
          <w:p w:rsidR="00C4659E" w:rsidRPr="00B55832" w:rsidRDefault="00C4659E" w:rsidP="00C4659E">
            <w:pPr>
              <w:spacing w:before="86"/>
              <w:ind w:left="76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</w:pPr>
            <w:r w:rsidRPr="00B55832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>26.</w:t>
            </w:r>
          </w:p>
        </w:tc>
        <w:tc>
          <w:tcPr>
            <w:tcW w:w="3507" w:type="dxa"/>
          </w:tcPr>
          <w:p w:rsidR="00C4659E" w:rsidRPr="00C4659E" w:rsidRDefault="00C4659E" w:rsidP="00C4659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C4659E">
              <w:rPr>
                <w:rFonts w:ascii="Times New Roman" w:hAnsi="Times New Roman" w:cs="Times New Roman"/>
                <w:lang w:val="ru-RU"/>
              </w:rPr>
              <w:t>Алгоритмы и исполнители. Роботы как исполнители</w:t>
            </w:r>
          </w:p>
        </w:tc>
        <w:tc>
          <w:tcPr>
            <w:tcW w:w="567" w:type="dxa"/>
          </w:tcPr>
          <w:p w:rsidR="00C4659E" w:rsidRPr="00C4659E" w:rsidRDefault="00C4659E" w:rsidP="00C4659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C4659E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5" w:type="dxa"/>
          </w:tcPr>
          <w:p w:rsidR="00C4659E" w:rsidRPr="00C4659E" w:rsidRDefault="00C4659E" w:rsidP="00C4659E">
            <w:pPr>
              <w:spacing w:before="86"/>
              <w:ind w:left="76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67" w:type="dxa"/>
          </w:tcPr>
          <w:p w:rsidR="00C4659E" w:rsidRPr="00C4659E" w:rsidRDefault="00C4659E" w:rsidP="00C4659E">
            <w:pPr>
              <w:spacing w:before="86"/>
              <w:ind w:left="77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C4659E" w:rsidRPr="00C4659E" w:rsidRDefault="00C4659E" w:rsidP="00C4659E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4659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Устный опрос</w:t>
            </w:r>
          </w:p>
        </w:tc>
        <w:tc>
          <w:tcPr>
            <w:tcW w:w="992" w:type="dxa"/>
          </w:tcPr>
          <w:p w:rsidR="00C4659E" w:rsidRPr="00C4659E" w:rsidRDefault="00C4659E" w:rsidP="00C4659E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4659E">
              <w:rPr>
                <w:rFonts w:ascii="Times New Roman" w:eastAsia="Times New Roman" w:hAnsi="Times New Roman" w:cs="Times New Roman"/>
                <w:lang w:val="ru-RU"/>
              </w:rPr>
              <w:t>29</w:t>
            </w:r>
          </w:p>
          <w:p w:rsidR="00C4659E" w:rsidRPr="00C4659E" w:rsidRDefault="00C4659E" w:rsidP="00C4659E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4659E">
              <w:rPr>
                <w:rFonts w:ascii="Times New Roman" w:eastAsia="Times New Roman" w:hAnsi="Times New Roman" w:cs="Times New Roman"/>
                <w:lang w:val="ru-RU"/>
              </w:rPr>
              <w:t>неделя</w:t>
            </w:r>
          </w:p>
        </w:tc>
        <w:tc>
          <w:tcPr>
            <w:tcW w:w="709" w:type="dxa"/>
          </w:tcPr>
          <w:p w:rsidR="00C4659E" w:rsidRPr="00C4659E" w:rsidRDefault="00C4659E" w:rsidP="00C4659E">
            <w:pPr>
              <w:spacing w:before="86"/>
              <w:ind w:left="78" w:right="60"/>
              <w:jc w:val="center"/>
              <w:rPr>
                <w:rFonts w:ascii="Times New Roman" w:eastAsia="Times New Roman" w:hAnsi="Times New Roman" w:cs="Times New Roman"/>
                <w:spacing w:val="-2"/>
                <w:lang w:val="ru-RU"/>
              </w:rPr>
            </w:pPr>
          </w:p>
        </w:tc>
        <w:tc>
          <w:tcPr>
            <w:tcW w:w="708" w:type="dxa"/>
          </w:tcPr>
          <w:p w:rsidR="00C4659E" w:rsidRPr="00C4659E" w:rsidRDefault="00C4659E" w:rsidP="00C4659E">
            <w:pPr>
              <w:spacing w:before="86"/>
              <w:ind w:left="78" w:right="60"/>
              <w:jc w:val="center"/>
              <w:rPr>
                <w:rFonts w:ascii="Times New Roman" w:eastAsia="Times New Roman" w:hAnsi="Times New Roman" w:cs="Times New Roman"/>
                <w:spacing w:val="-2"/>
                <w:lang w:val="ru-RU"/>
              </w:rPr>
            </w:pPr>
          </w:p>
        </w:tc>
        <w:tc>
          <w:tcPr>
            <w:tcW w:w="709" w:type="dxa"/>
          </w:tcPr>
          <w:p w:rsidR="00C4659E" w:rsidRPr="00C4659E" w:rsidRDefault="00C4659E" w:rsidP="00C4659E">
            <w:pPr>
              <w:spacing w:before="86"/>
              <w:ind w:left="78" w:right="60"/>
              <w:jc w:val="center"/>
              <w:rPr>
                <w:rFonts w:ascii="Times New Roman" w:eastAsia="Times New Roman" w:hAnsi="Times New Roman" w:cs="Times New Roman"/>
                <w:spacing w:val="-2"/>
                <w:lang w:val="ru-RU"/>
              </w:rPr>
            </w:pPr>
          </w:p>
        </w:tc>
        <w:tc>
          <w:tcPr>
            <w:tcW w:w="709" w:type="dxa"/>
          </w:tcPr>
          <w:p w:rsidR="00C4659E" w:rsidRPr="00C4659E" w:rsidRDefault="00C4659E" w:rsidP="00C4659E">
            <w:pPr>
              <w:spacing w:before="86"/>
              <w:ind w:left="78" w:right="60"/>
              <w:jc w:val="center"/>
              <w:rPr>
                <w:rFonts w:ascii="Times New Roman" w:eastAsia="Times New Roman" w:hAnsi="Times New Roman" w:cs="Times New Roman"/>
                <w:spacing w:val="-2"/>
                <w:lang w:val="ru-RU"/>
              </w:rPr>
            </w:pPr>
          </w:p>
        </w:tc>
      </w:tr>
      <w:tr w:rsidR="00C4659E" w:rsidRPr="00B55832" w:rsidTr="00C4659E">
        <w:trPr>
          <w:trHeight w:val="632"/>
        </w:trPr>
        <w:tc>
          <w:tcPr>
            <w:tcW w:w="491" w:type="dxa"/>
          </w:tcPr>
          <w:p w:rsidR="00C4659E" w:rsidRPr="00B55832" w:rsidRDefault="00C4659E" w:rsidP="00C4659E">
            <w:pPr>
              <w:spacing w:before="86"/>
              <w:ind w:left="76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</w:pPr>
            <w:r w:rsidRPr="00B55832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>27.</w:t>
            </w:r>
          </w:p>
        </w:tc>
        <w:tc>
          <w:tcPr>
            <w:tcW w:w="3507" w:type="dxa"/>
          </w:tcPr>
          <w:p w:rsidR="00C4659E" w:rsidRPr="00C4659E" w:rsidRDefault="00C4659E" w:rsidP="00C4659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4659E">
              <w:rPr>
                <w:rFonts w:ascii="Times New Roman" w:hAnsi="Times New Roman" w:cs="Times New Roman"/>
              </w:rPr>
              <w:t>Основы</w:t>
            </w:r>
            <w:proofErr w:type="spellEnd"/>
            <w:r w:rsidRPr="00C465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659E">
              <w:rPr>
                <w:rFonts w:ascii="Times New Roman" w:hAnsi="Times New Roman" w:cs="Times New Roman"/>
              </w:rPr>
              <w:t>логики</w:t>
            </w:r>
            <w:proofErr w:type="spellEnd"/>
          </w:p>
        </w:tc>
        <w:tc>
          <w:tcPr>
            <w:tcW w:w="567" w:type="dxa"/>
          </w:tcPr>
          <w:p w:rsidR="00C4659E" w:rsidRPr="00C4659E" w:rsidRDefault="00C4659E" w:rsidP="00C4659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C4659E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5" w:type="dxa"/>
          </w:tcPr>
          <w:p w:rsidR="00C4659E" w:rsidRPr="00C4659E" w:rsidRDefault="00C4659E" w:rsidP="00C4659E">
            <w:pPr>
              <w:spacing w:before="86"/>
              <w:ind w:left="76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67" w:type="dxa"/>
          </w:tcPr>
          <w:p w:rsidR="00C4659E" w:rsidRPr="00C4659E" w:rsidRDefault="00C4659E" w:rsidP="00C4659E">
            <w:pPr>
              <w:spacing w:before="86"/>
              <w:ind w:left="77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4659E"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1418" w:type="dxa"/>
          </w:tcPr>
          <w:p w:rsidR="00C4659E" w:rsidRPr="00C4659E" w:rsidRDefault="00C4659E" w:rsidP="00C4659E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4659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Устный опрос,</w:t>
            </w:r>
          </w:p>
        </w:tc>
        <w:tc>
          <w:tcPr>
            <w:tcW w:w="992" w:type="dxa"/>
          </w:tcPr>
          <w:p w:rsidR="00C4659E" w:rsidRPr="00C4659E" w:rsidRDefault="00C4659E" w:rsidP="00C4659E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4659E">
              <w:rPr>
                <w:rFonts w:ascii="Times New Roman" w:eastAsia="Times New Roman" w:hAnsi="Times New Roman" w:cs="Times New Roman"/>
                <w:lang w:val="ru-RU"/>
              </w:rPr>
              <w:t>29</w:t>
            </w:r>
          </w:p>
          <w:p w:rsidR="00C4659E" w:rsidRPr="00C4659E" w:rsidRDefault="00C4659E" w:rsidP="00C4659E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4659E">
              <w:rPr>
                <w:rFonts w:ascii="Times New Roman" w:eastAsia="Times New Roman" w:hAnsi="Times New Roman" w:cs="Times New Roman"/>
                <w:lang w:val="ru-RU"/>
              </w:rPr>
              <w:t>неделя</w:t>
            </w:r>
          </w:p>
        </w:tc>
        <w:tc>
          <w:tcPr>
            <w:tcW w:w="709" w:type="dxa"/>
          </w:tcPr>
          <w:p w:rsidR="00C4659E" w:rsidRPr="00C4659E" w:rsidRDefault="00C4659E" w:rsidP="00C4659E">
            <w:pPr>
              <w:spacing w:before="86"/>
              <w:ind w:left="78" w:right="60"/>
              <w:jc w:val="center"/>
              <w:rPr>
                <w:rFonts w:ascii="Times New Roman" w:eastAsia="Times New Roman" w:hAnsi="Times New Roman" w:cs="Times New Roman"/>
                <w:spacing w:val="-2"/>
                <w:lang w:val="ru-RU"/>
              </w:rPr>
            </w:pPr>
          </w:p>
        </w:tc>
        <w:tc>
          <w:tcPr>
            <w:tcW w:w="708" w:type="dxa"/>
          </w:tcPr>
          <w:p w:rsidR="00C4659E" w:rsidRPr="00C4659E" w:rsidRDefault="00C4659E" w:rsidP="00C4659E">
            <w:pPr>
              <w:spacing w:before="86"/>
              <w:ind w:left="78" w:right="60"/>
              <w:jc w:val="center"/>
              <w:rPr>
                <w:rFonts w:ascii="Times New Roman" w:eastAsia="Times New Roman" w:hAnsi="Times New Roman" w:cs="Times New Roman"/>
                <w:spacing w:val="-2"/>
                <w:lang w:val="ru-RU"/>
              </w:rPr>
            </w:pPr>
          </w:p>
        </w:tc>
        <w:tc>
          <w:tcPr>
            <w:tcW w:w="709" w:type="dxa"/>
          </w:tcPr>
          <w:p w:rsidR="00C4659E" w:rsidRPr="00C4659E" w:rsidRDefault="00C4659E" w:rsidP="00C4659E">
            <w:pPr>
              <w:spacing w:before="86"/>
              <w:ind w:left="78" w:right="60"/>
              <w:jc w:val="center"/>
              <w:rPr>
                <w:rFonts w:ascii="Times New Roman" w:eastAsia="Times New Roman" w:hAnsi="Times New Roman" w:cs="Times New Roman"/>
                <w:spacing w:val="-2"/>
                <w:lang w:val="ru-RU"/>
              </w:rPr>
            </w:pPr>
          </w:p>
        </w:tc>
        <w:tc>
          <w:tcPr>
            <w:tcW w:w="709" w:type="dxa"/>
          </w:tcPr>
          <w:p w:rsidR="00C4659E" w:rsidRPr="00C4659E" w:rsidRDefault="00C4659E" w:rsidP="00C4659E">
            <w:pPr>
              <w:spacing w:before="86"/>
              <w:ind w:left="78" w:right="60"/>
              <w:jc w:val="center"/>
              <w:rPr>
                <w:rFonts w:ascii="Times New Roman" w:eastAsia="Times New Roman" w:hAnsi="Times New Roman" w:cs="Times New Roman"/>
                <w:spacing w:val="-2"/>
                <w:lang w:val="ru-RU"/>
              </w:rPr>
            </w:pPr>
          </w:p>
        </w:tc>
      </w:tr>
      <w:tr w:rsidR="00C4659E" w:rsidRPr="00B55832" w:rsidTr="00C4659E">
        <w:trPr>
          <w:trHeight w:val="632"/>
        </w:trPr>
        <w:tc>
          <w:tcPr>
            <w:tcW w:w="491" w:type="dxa"/>
          </w:tcPr>
          <w:p w:rsidR="00C4659E" w:rsidRPr="00B55832" w:rsidRDefault="00C4659E" w:rsidP="00C4659E">
            <w:pPr>
              <w:spacing w:before="86"/>
              <w:ind w:left="76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</w:pPr>
            <w:r w:rsidRPr="00B55832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>28.</w:t>
            </w:r>
          </w:p>
        </w:tc>
        <w:tc>
          <w:tcPr>
            <w:tcW w:w="3507" w:type="dxa"/>
          </w:tcPr>
          <w:p w:rsidR="00C4659E" w:rsidRPr="00C4659E" w:rsidRDefault="00C4659E" w:rsidP="00C4659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C4659E">
              <w:rPr>
                <w:rFonts w:ascii="Times New Roman" w:hAnsi="Times New Roman" w:cs="Times New Roman"/>
                <w:lang w:val="ru-RU"/>
              </w:rPr>
              <w:t xml:space="preserve">Роботы как </w:t>
            </w:r>
            <w:proofErr w:type="spellStart"/>
            <w:r w:rsidRPr="00C4659E">
              <w:rPr>
                <w:rFonts w:ascii="Times New Roman" w:hAnsi="Times New Roman" w:cs="Times New Roman"/>
                <w:lang w:val="ru-RU"/>
              </w:rPr>
              <w:t>исполнители</w:t>
            </w:r>
            <w:proofErr w:type="gramStart"/>
            <w:r w:rsidRPr="00C4659E">
              <w:rPr>
                <w:rFonts w:ascii="Times New Roman" w:hAnsi="Times New Roman" w:cs="Times New Roman"/>
                <w:lang w:val="ru-RU"/>
              </w:rPr>
              <w:t>.П</w:t>
            </w:r>
            <w:proofErr w:type="gramEnd"/>
            <w:r w:rsidRPr="00C4659E">
              <w:rPr>
                <w:rFonts w:ascii="Times New Roman" w:hAnsi="Times New Roman" w:cs="Times New Roman"/>
                <w:lang w:val="ru-RU"/>
              </w:rPr>
              <w:t>ростейшие</w:t>
            </w:r>
            <w:proofErr w:type="spellEnd"/>
            <w:r w:rsidRPr="00C4659E">
              <w:rPr>
                <w:rFonts w:ascii="Times New Roman" w:hAnsi="Times New Roman" w:cs="Times New Roman"/>
                <w:lang w:val="ru-RU"/>
              </w:rPr>
              <w:t xml:space="preserve"> механические роботы-исполнители</w:t>
            </w:r>
          </w:p>
        </w:tc>
        <w:tc>
          <w:tcPr>
            <w:tcW w:w="567" w:type="dxa"/>
          </w:tcPr>
          <w:p w:rsidR="00C4659E" w:rsidRPr="00C4659E" w:rsidRDefault="00C4659E" w:rsidP="00C4659E">
            <w:pPr>
              <w:jc w:val="center"/>
              <w:rPr>
                <w:rFonts w:ascii="Times New Roman" w:hAnsi="Times New Roman" w:cs="Times New Roman"/>
              </w:rPr>
            </w:pPr>
            <w:r w:rsidRPr="00C4659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</w:tcPr>
          <w:p w:rsidR="00C4659E" w:rsidRPr="00C4659E" w:rsidRDefault="00C4659E" w:rsidP="00C4659E">
            <w:pPr>
              <w:spacing w:before="86"/>
              <w:ind w:left="76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67" w:type="dxa"/>
          </w:tcPr>
          <w:p w:rsidR="00C4659E" w:rsidRPr="00C4659E" w:rsidRDefault="00C4659E" w:rsidP="00C4659E">
            <w:pPr>
              <w:spacing w:before="86"/>
              <w:ind w:left="77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4659E"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1418" w:type="dxa"/>
          </w:tcPr>
          <w:p w:rsidR="00C4659E" w:rsidRPr="00C4659E" w:rsidRDefault="00C4659E" w:rsidP="00C4659E">
            <w:pPr>
              <w:jc w:val="center"/>
              <w:rPr>
                <w:rFonts w:ascii="Times New Roman" w:eastAsia="Times New Roman" w:hAnsi="Times New Roman" w:cs="Times New Roman"/>
                <w:spacing w:val="-2"/>
                <w:lang w:val="ru-RU"/>
              </w:rPr>
            </w:pPr>
            <w:r w:rsidRPr="00C4659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Устный опрос</w:t>
            </w:r>
          </w:p>
          <w:p w:rsidR="00C4659E" w:rsidRPr="00C4659E" w:rsidRDefault="00C4659E" w:rsidP="00C4659E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4659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Практическая работа</w:t>
            </w:r>
          </w:p>
        </w:tc>
        <w:tc>
          <w:tcPr>
            <w:tcW w:w="992" w:type="dxa"/>
          </w:tcPr>
          <w:p w:rsidR="00C4659E" w:rsidRPr="00C4659E" w:rsidRDefault="00C4659E" w:rsidP="00C4659E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4659E">
              <w:rPr>
                <w:rFonts w:ascii="Times New Roman" w:eastAsia="Times New Roman" w:hAnsi="Times New Roman" w:cs="Times New Roman"/>
                <w:lang w:val="ru-RU"/>
              </w:rPr>
              <w:t>30</w:t>
            </w:r>
          </w:p>
          <w:p w:rsidR="00C4659E" w:rsidRPr="00C4659E" w:rsidRDefault="00C4659E" w:rsidP="00C4659E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4659E">
              <w:rPr>
                <w:rFonts w:ascii="Times New Roman" w:eastAsia="Times New Roman" w:hAnsi="Times New Roman" w:cs="Times New Roman"/>
                <w:lang w:val="ru-RU"/>
              </w:rPr>
              <w:t>неделя</w:t>
            </w:r>
          </w:p>
        </w:tc>
        <w:tc>
          <w:tcPr>
            <w:tcW w:w="709" w:type="dxa"/>
          </w:tcPr>
          <w:p w:rsidR="00C4659E" w:rsidRPr="00C4659E" w:rsidRDefault="00C4659E" w:rsidP="00C4659E">
            <w:pPr>
              <w:spacing w:before="86"/>
              <w:ind w:left="78" w:right="60"/>
              <w:jc w:val="center"/>
              <w:rPr>
                <w:rFonts w:ascii="Times New Roman" w:eastAsia="Times New Roman" w:hAnsi="Times New Roman" w:cs="Times New Roman"/>
                <w:spacing w:val="-2"/>
                <w:lang w:val="ru-RU"/>
              </w:rPr>
            </w:pPr>
          </w:p>
        </w:tc>
        <w:tc>
          <w:tcPr>
            <w:tcW w:w="708" w:type="dxa"/>
          </w:tcPr>
          <w:p w:rsidR="00C4659E" w:rsidRPr="00C4659E" w:rsidRDefault="00C4659E" w:rsidP="00C4659E">
            <w:pPr>
              <w:spacing w:before="86"/>
              <w:ind w:left="78" w:right="60"/>
              <w:jc w:val="center"/>
              <w:rPr>
                <w:rFonts w:ascii="Times New Roman" w:eastAsia="Times New Roman" w:hAnsi="Times New Roman" w:cs="Times New Roman"/>
                <w:spacing w:val="-2"/>
                <w:lang w:val="ru-RU"/>
              </w:rPr>
            </w:pPr>
          </w:p>
        </w:tc>
        <w:tc>
          <w:tcPr>
            <w:tcW w:w="709" w:type="dxa"/>
          </w:tcPr>
          <w:p w:rsidR="00C4659E" w:rsidRPr="00C4659E" w:rsidRDefault="00C4659E" w:rsidP="00C4659E">
            <w:pPr>
              <w:spacing w:before="86"/>
              <w:ind w:left="78" w:right="60"/>
              <w:jc w:val="center"/>
              <w:rPr>
                <w:rFonts w:ascii="Times New Roman" w:eastAsia="Times New Roman" w:hAnsi="Times New Roman" w:cs="Times New Roman"/>
                <w:spacing w:val="-2"/>
                <w:lang w:val="ru-RU"/>
              </w:rPr>
            </w:pPr>
          </w:p>
        </w:tc>
        <w:tc>
          <w:tcPr>
            <w:tcW w:w="709" w:type="dxa"/>
          </w:tcPr>
          <w:p w:rsidR="00C4659E" w:rsidRPr="00C4659E" w:rsidRDefault="00C4659E" w:rsidP="00C4659E">
            <w:pPr>
              <w:spacing w:before="86"/>
              <w:ind w:left="78" w:right="60"/>
              <w:jc w:val="center"/>
              <w:rPr>
                <w:rFonts w:ascii="Times New Roman" w:eastAsia="Times New Roman" w:hAnsi="Times New Roman" w:cs="Times New Roman"/>
                <w:spacing w:val="-2"/>
                <w:lang w:val="ru-RU"/>
              </w:rPr>
            </w:pPr>
          </w:p>
        </w:tc>
      </w:tr>
      <w:tr w:rsidR="00C4659E" w:rsidRPr="00B55832" w:rsidTr="00C4659E">
        <w:trPr>
          <w:trHeight w:val="632"/>
        </w:trPr>
        <w:tc>
          <w:tcPr>
            <w:tcW w:w="491" w:type="dxa"/>
          </w:tcPr>
          <w:p w:rsidR="00C4659E" w:rsidRPr="00B55832" w:rsidRDefault="00C4659E" w:rsidP="00C4659E">
            <w:pPr>
              <w:spacing w:before="86"/>
              <w:ind w:left="76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</w:pPr>
            <w:r w:rsidRPr="00B55832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>29.</w:t>
            </w:r>
          </w:p>
        </w:tc>
        <w:tc>
          <w:tcPr>
            <w:tcW w:w="3507" w:type="dxa"/>
          </w:tcPr>
          <w:p w:rsidR="00C4659E" w:rsidRPr="00C4659E" w:rsidRDefault="00C4659E" w:rsidP="00C4659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C4659E">
              <w:rPr>
                <w:rFonts w:ascii="Times New Roman" w:hAnsi="Times New Roman" w:cs="Times New Roman"/>
                <w:lang w:val="ru-RU"/>
              </w:rPr>
              <w:t xml:space="preserve">Роботы как </w:t>
            </w:r>
            <w:proofErr w:type="spellStart"/>
            <w:r w:rsidRPr="00C4659E">
              <w:rPr>
                <w:rFonts w:ascii="Times New Roman" w:hAnsi="Times New Roman" w:cs="Times New Roman"/>
                <w:lang w:val="ru-RU"/>
              </w:rPr>
              <w:t>исполнители</w:t>
            </w:r>
            <w:proofErr w:type="gramStart"/>
            <w:r w:rsidRPr="00C4659E">
              <w:rPr>
                <w:rFonts w:ascii="Times New Roman" w:hAnsi="Times New Roman" w:cs="Times New Roman"/>
                <w:lang w:val="ru-RU"/>
              </w:rPr>
              <w:t>.П</w:t>
            </w:r>
            <w:proofErr w:type="gramEnd"/>
            <w:r w:rsidRPr="00C4659E">
              <w:rPr>
                <w:rFonts w:ascii="Times New Roman" w:hAnsi="Times New Roman" w:cs="Times New Roman"/>
                <w:lang w:val="ru-RU"/>
              </w:rPr>
              <w:t>ростейшие</w:t>
            </w:r>
            <w:proofErr w:type="spellEnd"/>
            <w:r w:rsidRPr="00C4659E">
              <w:rPr>
                <w:rFonts w:ascii="Times New Roman" w:hAnsi="Times New Roman" w:cs="Times New Roman"/>
                <w:lang w:val="ru-RU"/>
              </w:rPr>
              <w:t xml:space="preserve"> механические роботы-исполнители</w:t>
            </w:r>
          </w:p>
        </w:tc>
        <w:tc>
          <w:tcPr>
            <w:tcW w:w="567" w:type="dxa"/>
          </w:tcPr>
          <w:p w:rsidR="00C4659E" w:rsidRPr="00C4659E" w:rsidRDefault="00C4659E" w:rsidP="00C4659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C4659E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5" w:type="dxa"/>
          </w:tcPr>
          <w:p w:rsidR="00C4659E" w:rsidRPr="00C4659E" w:rsidRDefault="00C4659E" w:rsidP="00C4659E">
            <w:pPr>
              <w:spacing w:before="86"/>
              <w:ind w:left="76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67" w:type="dxa"/>
          </w:tcPr>
          <w:p w:rsidR="00C4659E" w:rsidRPr="00C4659E" w:rsidRDefault="00C4659E" w:rsidP="00C4659E">
            <w:pPr>
              <w:spacing w:before="86"/>
              <w:ind w:left="77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4659E"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1418" w:type="dxa"/>
          </w:tcPr>
          <w:p w:rsidR="00C4659E" w:rsidRPr="00C4659E" w:rsidRDefault="00C4659E" w:rsidP="00C4659E">
            <w:pPr>
              <w:jc w:val="center"/>
              <w:rPr>
                <w:rFonts w:ascii="Times New Roman" w:eastAsia="Times New Roman" w:hAnsi="Times New Roman" w:cs="Times New Roman"/>
                <w:spacing w:val="-2"/>
                <w:lang w:val="ru-RU"/>
              </w:rPr>
            </w:pPr>
            <w:r w:rsidRPr="00C4659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Устный опрос</w:t>
            </w:r>
          </w:p>
          <w:p w:rsidR="00C4659E" w:rsidRPr="00C4659E" w:rsidRDefault="00C4659E" w:rsidP="00C4659E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4659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Практическая работа</w:t>
            </w:r>
          </w:p>
        </w:tc>
        <w:tc>
          <w:tcPr>
            <w:tcW w:w="992" w:type="dxa"/>
          </w:tcPr>
          <w:p w:rsidR="00C4659E" w:rsidRPr="00C4659E" w:rsidRDefault="00C4659E" w:rsidP="00C4659E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4659E">
              <w:rPr>
                <w:rFonts w:ascii="Times New Roman" w:eastAsia="Times New Roman" w:hAnsi="Times New Roman" w:cs="Times New Roman"/>
                <w:lang w:val="ru-RU"/>
              </w:rPr>
              <w:t>31</w:t>
            </w:r>
          </w:p>
          <w:p w:rsidR="00C4659E" w:rsidRPr="00C4659E" w:rsidRDefault="00C4659E" w:rsidP="00C4659E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4659E">
              <w:rPr>
                <w:rFonts w:ascii="Times New Roman" w:eastAsia="Times New Roman" w:hAnsi="Times New Roman" w:cs="Times New Roman"/>
                <w:lang w:val="ru-RU"/>
              </w:rPr>
              <w:t>неделя</w:t>
            </w:r>
          </w:p>
        </w:tc>
        <w:tc>
          <w:tcPr>
            <w:tcW w:w="709" w:type="dxa"/>
          </w:tcPr>
          <w:p w:rsidR="00C4659E" w:rsidRPr="00C4659E" w:rsidRDefault="00C4659E" w:rsidP="00C4659E">
            <w:pPr>
              <w:spacing w:before="86"/>
              <w:ind w:left="78" w:right="60"/>
              <w:jc w:val="center"/>
              <w:rPr>
                <w:rFonts w:ascii="Times New Roman" w:eastAsia="Times New Roman" w:hAnsi="Times New Roman" w:cs="Times New Roman"/>
                <w:spacing w:val="-2"/>
                <w:lang w:val="ru-RU"/>
              </w:rPr>
            </w:pPr>
          </w:p>
        </w:tc>
        <w:tc>
          <w:tcPr>
            <w:tcW w:w="708" w:type="dxa"/>
          </w:tcPr>
          <w:p w:rsidR="00C4659E" w:rsidRPr="00C4659E" w:rsidRDefault="00C4659E" w:rsidP="00C4659E">
            <w:pPr>
              <w:spacing w:before="86"/>
              <w:ind w:left="78" w:right="60"/>
              <w:jc w:val="center"/>
              <w:rPr>
                <w:rFonts w:ascii="Times New Roman" w:eastAsia="Times New Roman" w:hAnsi="Times New Roman" w:cs="Times New Roman"/>
                <w:spacing w:val="-2"/>
                <w:lang w:val="ru-RU"/>
              </w:rPr>
            </w:pPr>
          </w:p>
        </w:tc>
        <w:tc>
          <w:tcPr>
            <w:tcW w:w="709" w:type="dxa"/>
          </w:tcPr>
          <w:p w:rsidR="00C4659E" w:rsidRPr="00C4659E" w:rsidRDefault="00C4659E" w:rsidP="00C4659E">
            <w:pPr>
              <w:spacing w:before="86"/>
              <w:ind w:left="78" w:right="60"/>
              <w:jc w:val="center"/>
              <w:rPr>
                <w:rFonts w:ascii="Times New Roman" w:eastAsia="Times New Roman" w:hAnsi="Times New Roman" w:cs="Times New Roman"/>
                <w:spacing w:val="-2"/>
                <w:lang w:val="ru-RU"/>
              </w:rPr>
            </w:pPr>
          </w:p>
        </w:tc>
        <w:tc>
          <w:tcPr>
            <w:tcW w:w="709" w:type="dxa"/>
          </w:tcPr>
          <w:p w:rsidR="00C4659E" w:rsidRPr="00C4659E" w:rsidRDefault="00C4659E" w:rsidP="00C4659E">
            <w:pPr>
              <w:spacing w:before="86"/>
              <w:ind w:left="78" w:right="60"/>
              <w:jc w:val="center"/>
              <w:rPr>
                <w:rFonts w:ascii="Times New Roman" w:eastAsia="Times New Roman" w:hAnsi="Times New Roman" w:cs="Times New Roman"/>
                <w:spacing w:val="-2"/>
                <w:lang w:val="ru-RU"/>
              </w:rPr>
            </w:pPr>
          </w:p>
        </w:tc>
      </w:tr>
      <w:tr w:rsidR="00C4659E" w:rsidRPr="00B55832" w:rsidTr="00C4659E">
        <w:trPr>
          <w:trHeight w:val="632"/>
        </w:trPr>
        <w:tc>
          <w:tcPr>
            <w:tcW w:w="491" w:type="dxa"/>
          </w:tcPr>
          <w:p w:rsidR="00C4659E" w:rsidRPr="00B55832" w:rsidRDefault="00C4659E" w:rsidP="00C4659E">
            <w:pPr>
              <w:spacing w:before="86"/>
              <w:ind w:left="76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</w:pPr>
            <w:r w:rsidRPr="00B55832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>30.</w:t>
            </w:r>
          </w:p>
        </w:tc>
        <w:tc>
          <w:tcPr>
            <w:tcW w:w="3507" w:type="dxa"/>
          </w:tcPr>
          <w:p w:rsidR="00C4659E" w:rsidRPr="00C4659E" w:rsidRDefault="00C4659E" w:rsidP="00C4659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4659E">
              <w:rPr>
                <w:rFonts w:ascii="Times New Roman" w:hAnsi="Times New Roman" w:cs="Times New Roman"/>
              </w:rPr>
              <w:t>Элементная</w:t>
            </w:r>
            <w:proofErr w:type="spellEnd"/>
            <w:r w:rsidRPr="00C465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659E">
              <w:rPr>
                <w:rFonts w:ascii="Times New Roman" w:hAnsi="Times New Roman" w:cs="Times New Roman"/>
              </w:rPr>
              <w:t>база</w:t>
            </w:r>
            <w:proofErr w:type="spellEnd"/>
            <w:r w:rsidRPr="00C465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659E">
              <w:rPr>
                <w:rFonts w:ascii="Times New Roman" w:hAnsi="Times New Roman" w:cs="Times New Roman"/>
              </w:rPr>
              <w:t>робототехники</w:t>
            </w:r>
            <w:proofErr w:type="spellEnd"/>
          </w:p>
        </w:tc>
        <w:tc>
          <w:tcPr>
            <w:tcW w:w="567" w:type="dxa"/>
          </w:tcPr>
          <w:p w:rsidR="00C4659E" w:rsidRPr="00C4659E" w:rsidRDefault="00C4659E" w:rsidP="00C4659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C4659E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5" w:type="dxa"/>
          </w:tcPr>
          <w:p w:rsidR="00C4659E" w:rsidRPr="00C4659E" w:rsidRDefault="00C4659E" w:rsidP="00C4659E">
            <w:pPr>
              <w:spacing w:before="86"/>
              <w:ind w:left="76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67" w:type="dxa"/>
          </w:tcPr>
          <w:p w:rsidR="00C4659E" w:rsidRPr="00C4659E" w:rsidRDefault="00C4659E" w:rsidP="00C4659E">
            <w:pPr>
              <w:spacing w:before="86"/>
              <w:ind w:left="77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C4659E" w:rsidRPr="00C4659E" w:rsidRDefault="00C4659E" w:rsidP="00C4659E">
            <w:pPr>
              <w:spacing w:before="86"/>
              <w:ind w:left="78" w:right="60"/>
              <w:jc w:val="center"/>
              <w:rPr>
                <w:rFonts w:ascii="Times New Roman" w:eastAsia="Times New Roman" w:hAnsi="Times New Roman" w:cs="Times New Roman"/>
                <w:spacing w:val="-2"/>
                <w:lang w:val="ru-RU"/>
              </w:rPr>
            </w:pPr>
            <w:r w:rsidRPr="00C4659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Устный опрос</w:t>
            </w:r>
          </w:p>
        </w:tc>
        <w:tc>
          <w:tcPr>
            <w:tcW w:w="992" w:type="dxa"/>
          </w:tcPr>
          <w:p w:rsidR="00C4659E" w:rsidRPr="00C4659E" w:rsidRDefault="00C4659E" w:rsidP="00C4659E">
            <w:pPr>
              <w:spacing w:before="86"/>
              <w:ind w:left="78" w:right="60"/>
              <w:jc w:val="center"/>
              <w:rPr>
                <w:rFonts w:ascii="Times New Roman" w:eastAsia="Times New Roman" w:hAnsi="Times New Roman" w:cs="Times New Roman"/>
                <w:spacing w:val="-2"/>
                <w:lang w:val="ru-RU"/>
              </w:rPr>
            </w:pPr>
            <w:r w:rsidRPr="00C4659E">
              <w:rPr>
                <w:rFonts w:ascii="Times New Roman" w:eastAsia="Times New Roman" w:hAnsi="Times New Roman" w:cs="Times New Roman"/>
                <w:lang w:val="ru-RU"/>
              </w:rPr>
              <w:t>31 неделя</w:t>
            </w:r>
          </w:p>
        </w:tc>
        <w:tc>
          <w:tcPr>
            <w:tcW w:w="709" w:type="dxa"/>
          </w:tcPr>
          <w:p w:rsidR="00C4659E" w:rsidRPr="00C4659E" w:rsidRDefault="00C4659E" w:rsidP="00C4659E">
            <w:pPr>
              <w:spacing w:before="86"/>
              <w:ind w:left="78" w:right="60"/>
              <w:jc w:val="center"/>
              <w:rPr>
                <w:rFonts w:ascii="Times New Roman" w:eastAsia="Times New Roman" w:hAnsi="Times New Roman" w:cs="Times New Roman"/>
                <w:spacing w:val="-2"/>
                <w:lang w:val="ru-RU"/>
              </w:rPr>
            </w:pPr>
          </w:p>
        </w:tc>
        <w:tc>
          <w:tcPr>
            <w:tcW w:w="708" w:type="dxa"/>
          </w:tcPr>
          <w:p w:rsidR="00C4659E" w:rsidRPr="00C4659E" w:rsidRDefault="00C4659E" w:rsidP="00C4659E">
            <w:pPr>
              <w:spacing w:before="86"/>
              <w:ind w:left="78" w:right="60"/>
              <w:jc w:val="center"/>
              <w:rPr>
                <w:rFonts w:ascii="Times New Roman" w:eastAsia="Times New Roman" w:hAnsi="Times New Roman" w:cs="Times New Roman"/>
                <w:spacing w:val="-2"/>
                <w:lang w:val="ru-RU"/>
              </w:rPr>
            </w:pPr>
          </w:p>
        </w:tc>
        <w:tc>
          <w:tcPr>
            <w:tcW w:w="709" w:type="dxa"/>
          </w:tcPr>
          <w:p w:rsidR="00C4659E" w:rsidRPr="00C4659E" w:rsidRDefault="00C4659E" w:rsidP="00C4659E">
            <w:pPr>
              <w:spacing w:before="86"/>
              <w:ind w:left="78" w:right="60"/>
              <w:jc w:val="center"/>
              <w:rPr>
                <w:rFonts w:ascii="Times New Roman" w:eastAsia="Times New Roman" w:hAnsi="Times New Roman" w:cs="Times New Roman"/>
                <w:spacing w:val="-2"/>
                <w:lang w:val="ru-RU"/>
              </w:rPr>
            </w:pPr>
          </w:p>
        </w:tc>
        <w:tc>
          <w:tcPr>
            <w:tcW w:w="709" w:type="dxa"/>
          </w:tcPr>
          <w:p w:rsidR="00C4659E" w:rsidRPr="00C4659E" w:rsidRDefault="00C4659E" w:rsidP="00C4659E">
            <w:pPr>
              <w:spacing w:before="86"/>
              <w:ind w:left="78" w:right="60"/>
              <w:jc w:val="center"/>
              <w:rPr>
                <w:rFonts w:ascii="Times New Roman" w:eastAsia="Times New Roman" w:hAnsi="Times New Roman" w:cs="Times New Roman"/>
                <w:spacing w:val="-2"/>
                <w:lang w:val="ru-RU"/>
              </w:rPr>
            </w:pPr>
          </w:p>
        </w:tc>
      </w:tr>
      <w:tr w:rsidR="00C4659E" w:rsidRPr="00B55832" w:rsidTr="00C4659E">
        <w:trPr>
          <w:trHeight w:val="632"/>
        </w:trPr>
        <w:tc>
          <w:tcPr>
            <w:tcW w:w="491" w:type="dxa"/>
          </w:tcPr>
          <w:p w:rsidR="00C4659E" w:rsidRPr="00B55832" w:rsidRDefault="00C4659E" w:rsidP="00C4659E">
            <w:pPr>
              <w:spacing w:before="86"/>
              <w:ind w:left="76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</w:pPr>
            <w:r w:rsidRPr="00B55832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lastRenderedPageBreak/>
              <w:t>31.</w:t>
            </w:r>
          </w:p>
        </w:tc>
        <w:tc>
          <w:tcPr>
            <w:tcW w:w="3507" w:type="dxa"/>
          </w:tcPr>
          <w:p w:rsidR="00C4659E" w:rsidRPr="00C4659E" w:rsidRDefault="00C4659E" w:rsidP="00C4659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C4659E">
              <w:rPr>
                <w:rFonts w:ascii="Times New Roman" w:hAnsi="Times New Roman" w:cs="Times New Roman"/>
                <w:color w:val="181818"/>
                <w:lang w:val="ru-RU" w:eastAsia="ru-RU"/>
              </w:rPr>
              <w:t>Промежуточная аттестация: контрольная тестовая работа</w:t>
            </w:r>
          </w:p>
        </w:tc>
        <w:tc>
          <w:tcPr>
            <w:tcW w:w="567" w:type="dxa"/>
          </w:tcPr>
          <w:p w:rsidR="00C4659E" w:rsidRPr="00C4659E" w:rsidRDefault="00C4659E" w:rsidP="00C4659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C4659E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5" w:type="dxa"/>
          </w:tcPr>
          <w:p w:rsidR="00C4659E" w:rsidRPr="00C4659E" w:rsidRDefault="00C4659E" w:rsidP="00C4659E">
            <w:pPr>
              <w:spacing w:before="86"/>
              <w:ind w:left="76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4659E"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567" w:type="dxa"/>
          </w:tcPr>
          <w:p w:rsidR="00C4659E" w:rsidRPr="00C4659E" w:rsidRDefault="00C4659E" w:rsidP="00C4659E">
            <w:pPr>
              <w:spacing w:before="86"/>
              <w:ind w:left="77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C4659E" w:rsidRPr="00C4659E" w:rsidRDefault="00C4659E" w:rsidP="00C4659E">
            <w:pPr>
              <w:spacing w:before="86"/>
              <w:ind w:left="78" w:right="60"/>
              <w:jc w:val="center"/>
              <w:rPr>
                <w:rFonts w:ascii="Times New Roman" w:eastAsia="Times New Roman" w:hAnsi="Times New Roman" w:cs="Times New Roman"/>
                <w:spacing w:val="-2"/>
                <w:lang w:val="ru-RU"/>
              </w:rPr>
            </w:pPr>
            <w:r w:rsidRPr="00C4659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тестирование</w:t>
            </w:r>
          </w:p>
        </w:tc>
        <w:tc>
          <w:tcPr>
            <w:tcW w:w="992" w:type="dxa"/>
          </w:tcPr>
          <w:p w:rsidR="00C4659E" w:rsidRPr="00C4659E" w:rsidRDefault="00C4659E" w:rsidP="00C4659E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4659E">
              <w:rPr>
                <w:rFonts w:ascii="Times New Roman" w:eastAsia="Times New Roman" w:hAnsi="Times New Roman" w:cs="Times New Roman"/>
                <w:lang w:val="ru-RU"/>
              </w:rPr>
              <w:t>32</w:t>
            </w:r>
          </w:p>
          <w:p w:rsidR="00C4659E" w:rsidRPr="00C4659E" w:rsidRDefault="00C4659E" w:rsidP="00C4659E">
            <w:pPr>
              <w:spacing w:before="86"/>
              <w:ind w:left="78" w:right="6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4659E">
              <w:rPr>
                <w:rFonts w:ascii="Times New Roman" w:eastAsia="Times New Roman" w:hAnsi="Times New Roman" w:cs="Times New Roman"/>
                <w:lang w:val="ru-RU"/>
              </w:rPr>
              <w:t>неделя</w:t>
            </w:r>
          </w:p>
        </w:tc>
        <w:tc>
          <w:tcPr>
            <w:tcW w:w="709" w:type="dxa"/>
          </w:tcPr>
          <w:p w:rsidR="00C4659E" w:rsidRPr="00C4659E" w:rsidRDefault="00C4659E" w:rsidP="00C4659E">
            <w:pPr>
              <w:spacing w:before="86"/>
              <w:ind w:left="78" w:right="60"/>
              <w:jc w:val="center"/>
              <w:rPr>
                <w:rFonts w:ascii="Times New Roman" w:eastAsia="Times New Roman" w:hAnsi="Times New Roman" w:cs="Times New Roman"/>
                <w:spacing w:val="-2"/>
                <w:lang w:val="ru-RU"/>
              </w:rPr>
            </w:pPr>
          </w:p>
        </w:tc>
        <w:tc>
          <w:tcPr>
            <w:tcW w:w="708" w:type="dxa"/>
          </w:tcPr>
          <w:p w:rsidR="00C4659E" w:rsidRPr="00C4659E" w:rsidRDefault="00C4659E" w:rsidP="00C4659E">
            <w:pPr>
              <w:spacing w:before="86"/>
              <w:ind w:left="78" w:right="60"/>
              <w:jc w:val="center"/>
              <w:rPr>
                <w:rFonts w:ascii="Times New Roman" w:eastAsia="Times New Roman" w:hAnsi="Times New Roman" w:cs="Times New Roman"/>
                <w:spacing w:val="-2"/>
                <w:lang w:val="ru-RU"/>
              </w:rPr>
            </w:pPr>
          </w:p>
        </w:tc>
        <w:tc>
          <w:tcPr>
            <w:tcW w:w="709" w:type="dxa"/>
          </w:tcPr>
          <w:p w:rsidR="00C4659E" w:rsidRPr="00C4659E" w:rsidRDefault="00C4659E" w:rsidP="00C4659E">
            <w:pPr>
              <w:spacing w:before="86"/>
              <w:ind w:left="78" w:right="60"/>
              <w:jc w:val="center"/>
              <w:rPr>
                <w:rFonts w:ascii="Times New Roman" w:eastAsia="Times New Roman" w:hAnsi="Times New Roman" w:cs="Times New Roman"/>
                <w:spacing w:val="-2"/>
                <w:lang w:val="ru-RU"/>
              </w:rPr>
            </w:pPr>
          </w:p>
        </w:tc>
        <w:tc>
          <w:tcPr>
            <w:tcW w:w="709" w:type="dxa"/>
          </w:tcPr>
          <w:p w:rsidR="00C4659E" w:rsidRPr="00C4659E" w:rsidRDefault="00C4659E" w:rsidP="00C4659E">
            <w:pPr>
              <w:spacing w:before="86"/>
              <w:ind w:left="78" w:right="60"/>
              <w:jc w:val="center"/>
              <w:rPr>
                <w:rFonts w:ascii="Times New Roman" w:eastAsia="Times New Roman" w:hAnsi="Times New Roman" w:cs="Times New Roman"/>
                <w:spacing w:val="-2"/>
                <w:lang w:val="ru-RU"/>
              </w:rPr>
            </w:pPr>
          </w:p>
        </w:tc>
      </w:tr>
      <w:tr w:rsidR="00C4659E" w:rsidRPr="00B55832" w:rsidTr="00C4659E">
        <w:trPr>
          <w:trHeight w:val="632"/>
        </w:trPr>
        <w:tc>
          <w:tcPr>
            <w:tcW w:w="491" w:type="dxa"/>
          </w:tcPr>
          <w:p w:rsidR="00C4659E" w:rsidRPr="00B55832" w:rsidRDefault="00C4659E" w:rsidP="00C4659E">
            <w:pPr>
              <w:spacing w:before="86"/>
              <w:ind w:left="76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</w:pPr>
            <w:r w:rsidRPr="00B55832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>32.</w:t>
            </w:r>
          </w:p>
        </w:tc>
        <w:tc>
          <w:tcPr>
            <w:tcW w:w="3507" w:type="dxa"/>
          </w:tcPr>
          <w:p w:rsidR="00C4659E" w:rsidRPr="00C4659E" w:rsidRDefault="00C4659E" w:rsidP="00C4659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C4659E">
              <w:rPr>
                <w:rFonts w:ascii="Times New Roman" w:hAnsi="Times New Roman" w:cs="Times New Roman"/>
                <w:lang w:val="ru-RU"/>
              </w:rPr>
              <w:t xml:space="preserve">Роботы: конструирование и </w:t>
            </w:r>
            <w:proofErr w:type="spellStart"/>
            <w:r w:rsidRPr="00C4659E">
              <w:rPr>
                <w:rFonts w:ascii="Times New Roman" w:hAnsi="Times New Roman" w:cs="Times New Roman"/>
                <w:lang w:val="ru-RU"/>
              </w:rPr>
              <w:t>управление</w:t>
            </w:r>
            <w:proofErr w:type="gramStart"/>
            <w:r w:rsidRPr="00C4659E">
              <w:rPr>
                <w:rFonts w:ascii="Times New Roman" w:hAnsi="Times New Roman" w:cs="Times New Roman"/>
                <w:lang w:val="ru-RU"/>
              </w:rPr>
              <w:t>.М</w:t>
            </w:r>
            <w:proofErr w:type="gramEnd"/>
            <w:r w:rsidRPr="00C4659E">
              <w:rPr>
                <w:rFonts w:ascii="Times New Roman" w:hAnsi="Times New Roman" w:cs="Times New Roman"/>
                <w:lang w:val="ru-RU"/>
              </w:rPr>
              <w:t>еханические</w:t>
            </w:r>
            <w:proofErr w:type="spellEnd"/>
            <w:r w:rsidRPr="00C4659E">
              <w:rPr>
                <w:rFonts w:ascii="Times New Roman" w:hAnsi="Times New Roman" w:cs="Times New Roman"/>
                <w:lang w:val="ru-RU"/>
              </w:rPr>
              <w:t>, электротехнические и робототехнические конструкторы</w:t>
            </w:r>
          </w:p>
        </w:tc>
        <w:tc>
          <w:tcPr>
            <w:tcW w:w="567" w:type="dxa"/>
          </w:tcPr>
          <w:p w:rsidR="00C4659E" w:rsidRPr="00C4659E" w:rsidRDefault="00C4659E" w:rsidP="00C4659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C4659E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5" w:type="dxa"/>
          </w:tcPr>
          <w:p w:rsidR="00C4659E" w:rsidRPr="00C4659E" w:rsidRDefault="00C4659E" w:rsidP="00C4659E">
            <w:pPr>
              <w:spacing w:before="86"/>
              <w:ind w:left="76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67" w:type="dxa"/>
          </w:tcPr>
          <w:p w:rsidR="00C4659E" w:rsidRPr="00C4659E" w:rsidRDefault="00C4659E" w:rsidP="00C4659E">
            <w:pPr>
              <w:spacing w:before="86"/>
              <w:ind w:left="77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4659E"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1418" w:type="dxa"/>
          </w:tcPr>
          <w:p w:rsidR="00C4659E" w:rsidRPr="00C4659E" w:rsidRDefault="00C4659E" w:rsidP="00C4659E">
            <w:pPr>
              <w:spacing w:before="86"/>
              <w:ind w:left="78" w:right="60"/>
              <w:jc w:val="center"/>
              <w:rPr>
                <w:rFonts w:ascii="Times New Roman" w:eastAsia="Times New Roman" w:hAnsi="Times New Roman" w:cs="Times New Roman"/>
                <w:spacing w:val="-2"/>
                <w:lang w:val="ru-RU"/>
              </w:rPr>
            </w:pPr>
            <w:r w:rsidRPr="00C4659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Практическая работа</w:t>
            </w:r>
          </w:p>
        </w:tc>
        <w:tc>
          <w:tcPr>
            <w:tcW w:w="992" w:type="dxa"/>
          </w:tcPr>
          <w:p w:rsidR="00C4659E" w:rsidRPr="00C4659E" w:rsidRDefault="00C4659E" w:rsidP="00C4659E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4659E">
              <w:rPr>
                <w:rFonts w:ascii="Times New Roman" w:eastAsia="Times New Roman" w:hAnsi="Times New Roman" w:cs="Times New Roman"/>
                <w:lang w:val="ru-RU"/>
              </w:rPr>
              <w:t>32</w:t>
            </w:r>
          </w:p>
          <w:p w:rsidR="00C4659E" w:rsidRPr="00C4659E" w:rsidRDefault="00C4659E" w:rsidP="00C4659E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4659E">
              <w:rPr>
                <w:rFonts w:ascii="Times New Roman" w:eastAsia="Times New Roman" w:hAnsi="Times New Roman" w:cs="Times New Roman"/>
                <w:lang w:val="ru-RU"/>
              </w:rPr>
              <w:t>неделя</w:t>
            </w:r>
          </w:p>
        </w:tc>
        <w:tc>
          <w:tcPr>
            <w:tcW w:w="709" w:type="dxa"/>
          </w:tcPr>
          <w:p w:rsidR="00C4659E" w:rsidRPr="00C4659E" w:rsidRDefault="00C4659E" w:rsidP="00C4659E">
            <w:pPr>
              <w:spacing w:before="86"/>
              <w:ind w:left="78" w:right="60"/>
              <w:jc w:val="center"/>
              <w:rPr>
                <w:rFonts w:ascii="Times New Roman" w:eastAsia="Times New Roman" w:hAnsi="Times New Roman" w:cs="Times New Roman"/>
                <w:spacing w:val="-2"/>
                <w:lang w:val="ru-RU"/>
              </w:rPr>
            </w:pPr>
          </w:p>
        </w:tc>
        <w:tc>
          <w:tcPr>
            <w:tcW w:w="708" w:type="dxa"/>
          </w:tcPr>
          <w:p w:rsidR="00C4659E" w:rsidRPr="00C4659E" w:rsidRDefault="00C4659E" w:rsidP="00C4659E">
            <w:pPr>
              <w:spacing w:before="86"/>
              <w:ind w:left="78" w:right="60"/>
              <w:jc w:val="center"/>
              <w:rPr>
                <w:rFonts w:ascii="Times New Roman" w:eastAsia="Times New Roman" w:hAnsi="Times New Roman" w:cs="Times New Roman"/>
                <w:spacing w:val="-2"/>
                <w:lang w:val="ru-RU"/>
              </w:rPr>
            </w:pPr>
          </w:p>
        </w:tc>
        <w:tc>
          <w:tcPr>
            <w:tcW w:w="709" w:type="dxa"/>
          </w:tcPr>
          <w:p w:rsidR="00C4659E" w:rsidRPr="00C4659E" w:rsidRDefault="00C4659E" w:rsidP="00C4659E">
            <w:pPr>
              <w:spacing w:before="86"/>
              <w:ind w:left="78" w:right="60"/>
              <w:jc w:val="center"/>
              <w:rPr>
                <w:rFonts w:ascii="Times New Roman" w:eastAsia="Times New Roman" w:hAnsi="Times New Roman" w:cs="Times New Roman"/>
                <w:spacing w:val="-2"/>
                <w:lang w:val="ru-RU"/>
              </w:rPr>
            </w:pPr>
          </w:p>
        </w:tc>
        <w:tc>
          <w:tcPr>
            <w:tcW w:w="709" w:type="dxa"/>
          </w:tcPr>
          <w:p w:rsidR="00C4659E" w:rsidRPr="00C4659E" w:rsidRDefault="00C4659E" w:rsidP="00C4659E">
            <w:pPr>
              <w:spacing w:before="86"/>
              <w:ind w:left="78" w:right="60"/>
              <w:jc w:val="center"/>
              <w:rPr>
                <w:rFonts w:ascii="Times New Roman" w:eastAsia="Times New Roman" w:hAnsi="Times New Roman" w:cs="Times New Roman"/>
                <w:spacing w:val="-2"/>
                <w:lang w:val="ru-RU"/>
              </w:rPr>
            </w:pPr>
          </w:p>
        </w:tc>
      </w:tr>
      <w:tr w:rsidR="00C4659E" w:rsidRPr="00B55832" w:rsidTr="00C4659E">
        <w:trPr>
          <w:trHeight w:val="1282"/>
        </w:trPr>
        <w:tc>
          <w:tcPr>
            <w:tcW w:w="491" w:type="dxa"/>
          </w:tcPr>
          <w:p w:rsidR="00C4659E" w:rsidRPr="00B55832" w:rsidRDefault="00C4659E" w:rsidP="00C4659E">
            <w:pPr>
              <w:spacing w:before="86"/>
              <w:ind w:left="76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</w:pPr>
            <w:r w:rsidRPr="00B55832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>33.</w:t>
            </w:r>
          </w:p>
        </w:tc>
        <w:tc>
          <w:tcPr>
            <w:tcW w:w="3507" w:type="dxa"/>
          </w:tcPr>
          <w:p w:rsidR="00C4659E" w:rsidRPr="00C4659E" w:rsidRDefault="00C4659E" w:rsidP="00C4659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C4659E">
              <w:rPr>
                <w:rFonts w:ascii="Times New Roman" w:hAnsi="Times New Roman" w:cs="Times New Roman"/>
                <w:lang w:val="ru-RU"/>
              </w:rPr>
              <w:t xml:space="preserve">Роботы: конструирование и управление. </w:t>
            </w:r>
            <w:r w:rsidRPr="00C4659E">
              <w:rPr>
                <w:rFonts w:ascii="Times New Roman" w:hAnsi="Times New Roman" w:cs="Times New Roman"/>
                <w:lang w:val="ru-RU"/>
              </w:rPr>
              <w:br/>
              <w:t>Простые модели с элементами управления</w:t>
            </w:r>
          </w:p>
        </w:tc>
        <w:tc>
          <w:tcPr>
            <w:tcW w:w="567" w:type="dxa"/>
          </w:tcPr>
          <w:p w:rsidR="00C4659E" w:rsidRPr="00C4659E" w:rsidRDefault="00C4659E" w:rsidP="00C4659E">
            <w:pPr>
              <w:jc w:val="center"/>
              <w:rPr>
                <w:rFonts w:ascii="Times New Roman" w:hAnsi="Times New Roman" w:cs="Times New Roman"/>
              </w:rPr>
            </w:pPr>
            <w:r w:rsidRPr="00C4659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</w:tcPr>
          <w:p w:rsidR="00C4659E" w:rsidRPr="00C4659E" w:rsidRDefault="00C4659E" w:rsidP="00C4659E">
            <w:pPr>
              <w:spacing w:before="86"/>
              <w:ind w:left="76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67" w:type="dxa"/>
          </w:tcPr>
          <w:p w:rsidR="00C4659E" w:rsidRPr="00C4659E" w:rsidRDefault="00C4659E" w:rsidP="00C4659E">
            <w:pPr>
              <w:spacing w:before="86"/>
              <w:ind w:left="77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4659E"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1418" w:type="dxa"/>
          </w:tcPr>
          <w:p w:rsidR="00C4659E" w:rsidRPr="00C4659E" w:rsidRDefault="00C4659E" w:rsidP="00C4659E">
            <w:pPr>
              <w:jc w:val="center"/>
              <w:rPr>
                <w:rFonts w:ascii="Times New Roman" w:eastAsia="Times New Roman" w:hAnsi="Times New Roman" w:cs="Times New Roman"/>
                <w:spacing w:val="-2"/>
                <w:lang w:val="ru-RU"/>
              </w:rPr>
            </w:pPr>
            <w:r w:rsidRPr="00C4659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Устный опрос</w:t>
            </w:r>
          </w:p>
          <w:p w:rsidR="00C4659E" w:rsidRPr="00C4659E" w:rsidRDefault="00C4659E" w:rsidP="00C4659E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4659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Практическая работа</w:t>
            </w:r>
          </w:p>
        </w:tc>
        <w:tc>
          <w:tcPr>
            <w:tcW w:w="992" w:type="dxa"/>
          </w:tcPr>
          <w:p w:rsidR="00C4659E" w:rsidRPr="00C4659E" w:rsidRDefault="00C4659E" w:rsidP="00C4659E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4659E">
              <w:rPr>
                <w:rFonts w:ascii="Times New Roman" w:eastAsia="Times New Roman" w:hAnsi="Times New Roman" w:cs="Times New Roman"/>
                <w:lang w:val="ru-RU"/>
              </w:rPr>
              <w:t>33</w:t>
            </w:r>
          </w:p>
          <w:p w:rsidR="00C4659E" w:rsidRPr="00C4659E" w:rsidRDefault="00C4659E" w:rsidP="00C4659E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4659E">
              <w:rPr>
                <w:rFonts w:ascii="Times New Roman" w:eastAsia="Times New Roman" w:hAnsi="Times New Roman" w:cs="Times New Roman"/>
                <w:lang w:val="ru-RU"/>
              </w:rPr>
              <w:t>неделя</w:t>
            </w:r>
          </w:p>
        </w:tc>
        <w:tc>
          <w:tcPr>
            <w:tcW w:w="709" w:type="dxa"/>
          </w:tcPr>
          <w:p w:rsidR="00C4659E" w:rsidRPr="00C4659E" w:rsidRDefault="00C4659E" w:rsidP="00C4659E">
            <w:pPr>
              <w:spacing w:before="86"/>
              <w:ind w:left="78" w:right="60"/>
              <w:jc w:val="center"/>
              <w:rPr>
                <w:rFonts w:ascii="Times New Roman" w:eastAsia="Times New Roman" w:hAnsi="Times New Roman" w:cs="Times New Roman"/>
                <w:spacing w:val="-2"/>
                <w:lang w:val="ru-RU"/>
              </w:rPr>
            </w:pPr>
          </w:p>
        </w:tc>
        <w:tc>
          <w:tcPr>
            <w:tcW w:w="708" w:type="dxa"/>
          </w:tcPr>
          <w:p w:rsidR="00C4659E" w:rsidRPr="00C4659E" w:rsidRDefault="00C4659E" w:rsidP="00C4659E">
            <w:pPr>
              <w:spacing w:before="86"/>
              <w:ind w:left="78" w:right="60"/>
              <w:jc w:val="center"/>
              <w:rPr>
                <w:rFonts w:ascii="Times New Roman" w:eastAsia="Times New Roman" w:hAnsi="Times New Roman" w:cs="Times New Roman"/>
                <w:spacing w:val="-2"/>
                <w:lang w:val="ru-RU"/>
              </w:rPr>
            </w:pPr>
          </w:p>
        </w:tc>
        <w:tc>
          <w:tcPr>
            <w:tcW w:w="709" w:type="dxa"/>
          </w:tcPr>
          <w:p w:rsidR="00C4659E" w:rsidRPr="00C4659E" w:rsidRDefault="00C4659E" w:rsidP="00C4659E">
            <w:pPr>
              <w:spacing w:before="86"/>
              <w:ind w:left="78" w:right="60"/>
              <w:jc w:val="center"/>
              <w:rPr>
                <w:rFonts w:ascii="Times New Roman" w:eastAsia="Times New Roman" w:hAnsi="Times New Roman" w:cs="Times New Roman"/>
                <w:spacing w:val="-2"/>
                <w:lang w:val="ru-RU"/>
              </w:rPr>
            </w:pPr>
          </w:p>
        </w:tc>
        <w:tc>
          <w:tcPr>
            <w:tcW w:w="709" w:type="dxa"/>
          </w:tcPr>
          <w:p w:rsidR="00C4659E" w:rsidRPr="00C4659E" w:rsidRDefault="00C4659E" w:rsidP="00C4659E">
            <w:pPr>
              <w:spacing w:before="86"/>
              <w:ind w:left="78" w:right="60"/>
              <w:jc w:val="center"/>
              <w:rPr>
                <w:rFonts w:ascii="Times New Roman" w:eastAsia="Times New Roman" w:hAnsi="Times New Roman" w:cs="Times New Roman"/>
                <w:spacing w:val="-2"/>
                <w:lang w:val="ru-RU"/>
              </w:rPr>
            </w:pPr>
          </w:p>
        </w:tc>
      </w:tr>
      <w:tr w:rsidR="00C4659E" w:rsidRPr="00B55832" w:rsidTr="00C4659E">
        <w:trPr>
          <w:trHeight w:val="632"/>
        </w:trPr>
        <w:tc>
          <w:tcPr>
            <w:tcW w:w="491" w:type="dxa"/>
          </w:tcPr>
          <w:p w:rsidR="00C4659E" w:rsidRPr="00B55832" w:rsidRDefault="00C4659E" w:rsidP="00C4659E">
            <w:pPr>
              <w:spacing w:before="86"/>
              <w:ind w:left="76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</w:pPr>
            <w:r w:rsidRPr="00B55832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>34.</w:t>
            </w:r>
          </w:p>
        </w:tc>
        <w:tc>
          <w:tcPr>
            <w:tcW w:w="3507" w:type="dxa"/>
          </w:tcPr>
          <w:p w:rsidR="00C4659E" w:rsidRPr="00C4659E" w:rsidRDefault="00C4659E" w:rsidP="00C4659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C4659E">
              <w:rPr>
                <w:rFonts w:ascii="Times New Roman" w:hAnsi="Times New Roman" w:cs="Times New Roman"/>
                <w:lang w:val="ru-RU"/>
              </w:rPr>
              <w:t>Роботы: конструирование и управление. Электронные модели с элементами управления</w:t>
            </w:r>
          </w:p>
        </w:tc>
        <w:tc>
          <w:tcPr>
            <w:tcW w:w="567" w:type="dxa"/>
          </w:tcPr>
          <w:p w:rsidR="00C4659E" w:rsidRPr="00C4659E" w:rsidRDefault="00C4659E" w:rsidP="00C4659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C4659E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425" w:type="dxa"/>
          </w:tcPr>
          <w:p w:rsidR="00C4659E" w:rsidRPr="00C4659E" w:rsidRDefault="00C4659E" w:rsidP="00C4659E">
            <w:pPr>
              <w:spacing w:before="86"/>
              <w:ind w:left="76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67" w:type="dxa"/>
          </w:tcPr>
          <w:p w:rsidR="00C4659E" w:rsidRPr="00C4659E" w:rsidRDefault="00C4659E" w:rsidP="00C4659E">
            <w:pPr>
              <w:spacing w:before="86"/>
              <w:ind w:left="77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4659E"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1418" w:type="dxa"/>
          </w:tcPr>
          <w:p w:rsidR="00C4659E" w:rsidRPr="00C4659E" w:rsidRDefault="00C4659E" w:rsidP="00C4659E">
            <w:pPr>
              <w:jc w:val="center"/>
              <w:rPr>
                <w:rFonts w:ascii="Times New Roman" w:eastAsia="Times New Roman" w:hAnsi="Times New Roman" w:cs="Times New Roman"/>
                <w:spacing w:val="-2"/>
                <w:lang w:val="ru-RU"/>
              </w:rPr>
            </w:pPr>
            <w:r w:rsidRPr="00C4659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Устный опрос</w:t>
            </w:r>
          </w:p>
          <w:p w:rsidR="00C4659E" w:rsidRPr="00C4659E" w:rsidRDefault="00C4659E" w:rsidP="00C4659E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4659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Практическая работа</w:t>
            </w:r>
          </w:p>
        </w:tc>
        <w:tc>
          <w:tcPr>
            <w:tcW w:w="992" w:type="dxa"/>
          </w:tcPr>
          <w:p w:rsidR="00C4659E" w:rsidRPr="00C4659E" w:rsidRDefault="00C4659E" w:rsidP="00C4659E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4659E">
              <w:rPr>
                <w:rFonts w:ascii="Times New Roman" w:eastAsia="Times New Roman" w:hAnsi="Times New Roman" w:cs="Times New Roman"/>
                <w:lang w:val="ru-RU"/>
              </w:rPr>
              <w:t>34</w:t>
            </w:r>
          </w:p>
          <w:p w:rsidR="00C4659E" w:rsidRPr="00C4659E" w:rsidRDefault="00C4659E" w:rsidP="00C4659E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4659E">
              <w:rPr>
                <w:rFonts w:ascii="Times New Roman" w:eastAsia="Times New Roman" w:hAnsi="Times New Roman" w:cs="Times New Roman"/>
                <w:lang w:val="ru-RU"/>
              </w:rPr>
              <w:t>неделя</w:t>
            </w:r>
          </w:p>
        </w:tc>
        <w:tc>
          <w:tcPr>
            <w:tcW w:w="709" w:type="dxa"/>
          </w:tcPr>
          <w:p w:rsidR="00C4659E" w:rsidRPr="00C4659E" w:rsidRDefault="00C4659E" w:rsidP="00C4659E">
            <w:pPr>
              <w:spacing w:before="86"/>
              <w:ind w:left="78" w:right="60"/>
              <w:jc w:val="center"/>
              <w:rPr>
                <w:rFonts w:ascii="Times New Roman" w:eastAsia="Times New Roman" w:hAnsi="Times New Roman" w:cs="Times New Roman"/>
                <w:spacing w:val="-2"/>
                <w:lang w:val="ru-RU"/>
              </w:rPr>
            </w:pPr>
          </w:p>
        </w:tc>
        <w:tc>
          <w:tcPr>
            <w:tcW w:w="708" w:type="dxa"/>
          </w:tcPr>
          <w:p w:rsidR="00C4659E" w:rsidRPr="00C4659E" w:rsidRDefault="00C4659E" w:rsidP="00C4659E">
            <w:pPr>
              <w:spacing w:before="86"/>
              <w:ind w:left="78" w:right="60"/>
              <w:jc w:val="center"/>
              <w:rPr>
                <w:rFonts w:ascii="Times New Roman" w:eastAsia="Times New Roman" w:hAnsi="Times New Roman" w:cs="Times New Roman"/>
                <w:spacing w:val="-2"/>
                <w:lang w:val="ru-RU"/>
              </w:rPr>
            </w:pPr>
          </w:p>
        </w:tc>
        <w:tc>
          <w:tcPr>
            <w:tcW w:w="709" w:type="dxa"/>
          </w:tcPr>
          <w:p w:rsidR="00C4659E" w:rsidRPr="00C4659E" w:rsidRDefault="00C4659E" w:rsidP="00C4659E">
            <w:pPr>
              <w:spacing w:before="86"/>
              <w:ind w:left="78" w:right="60"/>
              <w:jc w:val="center"/>
              <w:rPr>
                <w:rFonts w:ascii="Times New Roman" w:eastAsia="Times New Roman" w:hAnsi="Times New Roman" w:cs="Times New Roman"/>
                <w:spacing w:val="-2"/>
                <w:lang w:val="ru-RU"/>
              </w:rPr>
            </w:pPr>
          </w:p>
        </w:tc>
        <w:tc>
          <w:tcPr>
            <w:tcW w:w="709" w:type="dxa"/>
          </w:tcPr>
          <w:p w:rsidR="00C4659E" w:rsidRPr="00C4659E" w:rsidRDefault="00C4659E" w:rsidP="00C4659E">
            <w:pPr>
              <w:spacing w:before="86"/>
              <w:ind w:left="78" w:right="60"/>
              <w:jc w:val="center"/>
              <w:rPr>
                <w:rFonts w:ascii="Times New Roman" w:eastAsia="Times New Roman" w:hAnsi="Times New Roman" w:cs="Times New Roman"/>
                <w:spacing w:val="-2"/>
                <w:lang w:val="ru-RU"/>
              </w:rPr>
            </w:pPr>
          </w:p>
        </w:tc>
      </w:tr>
      <w:tr w:rsidR="00C4659E" w:rsidRPr="00B55832" w:rsidTr="00C4659E">
        <w:trPr>
          <w:trHeight w:val="632"/>
        </w:trPr>
        <w:tc>
          <w:tcPr>
            <w:tcW w:w="491" w:type="dxa"/>
          </w:tcPr>
          <w:p w:rsidR="00C4659E" w:rsidRPr="00B55832" w:rsidRDefault="00C4659E" w:rsidP="00C4659E">
            <w:pPr>
              <w:spacing w:before="86"/>
              <w:ind w:left="76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</w:pPr>
          </w:p>
        </w:tc>
        <w:tc>
          <w:tcPr>
            <w:tcW w:w="3507" w:type="dxa"/>
          </w:tcPr>
          <w:p w:rsidR="00C4659E" w:rsidRPr="00C4659E" w:rsidRDefault="00C4659E" w:rsidP="00C4659E">
            <w:pPr>
              <w:tabs>
                <w:tab w:val="left" w:pos="5529"/>
              </w:tabs>
              <w:ind w:left="105" w:right="142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181818"/>
                <w:shd w:val="clear" w:color="auto" w:fill="FFFFFF"/>
                <w:lang w:val="ru-RU"/>
              </w:rPr>
            </w:pPr>
            <w:r w:rsidRPr="00C4659E">
              <w:rPr>
                <w:rFonts w:ascii="Times New Roman" w:eastAsia="Times New Roman" w:hAnsi="Times New Roman" w:cs="Times New Roman"/>
                <w:b/>
                <w:color w:val="181818"/>
                <w:shd w:val="clear" w:color="auto" w:fill="FFFFFF"/>
                <w:lang w:val="ru-RU"/>
              </w:rPr>
              <w:t>Общее количество по программе</w:t>
            </w:r>
          </w:p>
        </w:tc>
        <w:tc>
          <w:tcPr>
            <w:tcW w:w="567" w:type="dxa"/>
          </w:tcPr>
          <w:p w:rsidR="00C4659E" w:rsidRPr="00C4659E" w:rsidRDefault="00C4659E" w:rsidP="00C4659E">
            <w:pPr>
              <w:spacing w:before="86"/>
              <w:ind w:left="76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C4659E">
              <w:rPr>
                <w:rFonts w:ascii="Times New Roman" w:eastAsia="Times New Roman" w:hAnsi="Times New Roman" w:cs="Times New Roman"/>
                <w:b/>
                <w:lang w:val="ru-RU"/>
              </w:rPr>
              <w:t>68</w:t>
            </w:r>
          </w:p>
        </w:tc>
        <w:tc>
          <w:tcPr>
            <w:tcW w:w="425" w:type="dxa"/>
          </w:tcPr>
          <w:p w:rsidR="00C4659E" w:rsidRPr="00C4659E" w:rsidRDefault="00C4659E" w:rsidP="00C4659E">
            <w:pPr>
              <w:spacing w:before="86"/>
              <w:ind w:left="76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C4659E">
              <w:rPr>
                <w:rFonts w:ascii="Times New Roman" w:eastAsia="Times New Roman" w:hAnsi="Times New Roman" w:cs="Times New Roman"/>
                <w:b/>
                <w:lang w:val="ru-RU"/>
              </w:rPr>
              <w:t>1</w:t>
            </w:r>
          </w:p>
        </w:tc>
        <w:tc>
          <w:tcPr>
            <w:tcW w:w="567" w:type="dxa"/>
          </w:tcPr>
          <w:p w:rsidR="00C4659E" w:rsidRPr="00C4659E" w:rsidRDefault="00C4659E" w:rsidP="00C4659E">
            <w:pPr>
              <w:spacing w:before="86"/>
              <w:ind w:left="77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C4659E">
              <w:rPr>
                <w:rFonts w:ascii="Times New Roman" w:eastAsia="Times New Roman" w:hAnsi="Times New Roman" w:cs="Times New Roman"/>
                <w:b/>
                <w:lang w:val="ru-RU"/>
              </w:rPr>
              <w:t>29</w:t>
            </w:r>
          </w:p>
        </w:tc>
        <w:tc>
          <w:tcPr>
            <w:tcW w:w="1418" w:type="dxa"/>
          </w:tcPr>
          <w:p w:rsidR="00C4659E" w:rsidRPr="00C4659E" w:rsidRDefault="00C4659E" w:rsidP="00C4659E">
            <w:pPr>
              <w:jc w:val="center"/>
              <w:rPr>
                <w:rFonts w:ascii="Times New Roman" w:eastAsia="Times New Roman" w:hAnsi="Times New Roman" w:cs="Times New Roman"/>
                <w:b/>
                <w:spacing w:val="-2"/>
                <w:lang w:val="ru-RU"/>
              </w:rPr>
            </w:pPr>
          </w:p>
        </w:tc>
        <w:tc>
          <w:tcPr>
            <w:tcW w:w="992" w:type="dxa"/>
          </w:tcPr>
          <w:p w:rsidR="00C4659E" w:rsidRPr="00C4659E" w:rsidRDefault="00C4659E" w:rsidP="00C4659E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:rsidR="00C4659E" w:rsidRPr="00C4659E" w:rsidRDefault="00C4659E" w:rsidP="00C4659E">
            <w:pPr>
              <w:spacing w:before="86"/>
              <w:ind w:left="78" w:right="60"/>
              <w:jc w:val="center"/>
              <w:rPr>
                <w:rFonts w:ascii="Times New Roman" w:eastAsia="Times New Roman" w:hAnsi="Times New Roman" w:cs="Times New Roman"/>
                <w:spacing w:val="-2"/>
                <w:lang w:val="ru-RU"/>
              </w:rPr>
            </w:pPr>
          </w:p>
        </w:tc>
        <w:tc>
          <w:tcPr>
            <w:tcW w:w="708" w:type="dxa"/>
          </w:tcPr>
          <w:p w:rsidR="00C4659E" w:rsidRPr="00C4659E" w:rsidRDefault="00C4659E" w:rsidP="00C4659E">
            <w:pPr>
              <w:spacing w:before="86"/>
              <w:ind w:left="78" w:right="60"/>
              <w:jc w:val="center"/>
              <w:rPr>
                <w:rFonts w:ascii="Times New Roman" w:eastAsia="Times New Roman" w:hAnsi="Times New Roman" w:cs="Times New Roman"/>
                <w:spacing w:val="-2"/>
                <w:lang w:val="ru-RU"/>
              </w:rPr>
            </w:pPr>
          </w:p>
        </w:tc>
        <w:tc>
          <w:tcPr>
            <w:tcW w:w="709" w:type="dxa"/>
          </w:tcPr>
          <w:p w:rsidR="00C4659E" w:rsidRPr="00C4659E" w:rsidRDefault="00C4659E" w:rsidP="00C4659E">
            <w:pPr>
              <w:spacing w:before="86"/>
              <w:ind w:left="78" w:right="60"/>
              <w:jc w:val="center"/>
              <w:rPr>
                <w:rFonts w:ascii="Times New Roman" w:eastAsia="Times New Roman" w:hAnsi="Times New Roman" w:cs="Times New Roman"/>
                <w:spacing w:val="-2"/>
                <w:lang w:val="ru-RU"/>
              </w:rPr>
            </w:pPr>
          </w:p>
        </w:tc>
        <w:tc>
          <w:tcPr>
            <w:tcW w:w="709" w:type="dxa"/>
          </w:tcPr>
          <w:p w:rsidR="00C4659E" w:rsidRPr="00C4659E" w:rsidRDefault="00C4659E" w:rsidP="00C4659E">
            <w:pPr>
              <w:spacing w:before="86"/>
              <w:ind w:left="78" w:right="60"/>
              <w:jc w:val="center"/>
              <w:rPr>
                <w:rFonts w:ascii="Times New Roman" w:eastAsia="Times New Roman" w:hAnsi="Times New Roman" w:cs="Times New Roman"/>
                <w:spacing w:val="-2"/>
                <w:lang w:val="ru-RU"/>
              </w:rPr>
            </w:pPr>
          </w:p>
        </w:tc>
      </w:tr>
    </w:tbl>
    <w:p w:rsidR="00C4659E" w:rsidRPr="00B55832" w:rsidRDefault="00C4659E" w:rsidP="00C4659E">
      <w:pPr>
        <w:widowControl w:val="0"/>
        <w:autoSpaceDE w:val="0"/>
        <w:autoSpaceDN w:val="0"/>
        <w:spacing w:before="66" w:after="0" w:line="240" w:lineRule="auto"/>
        <w:ind w:left="106"/>
        <w:jc w:val="center"/>
        <w:rPr>
          <w:rFonts w:ascii="Times New Roman" w:eastAsia="Times New Roman" w:hAnsi="Times New Roman" w:cs="Times New Roman"/>
          <w:sz w:val="17"/>
          <w:lang w:val="ru-RU"/>
        </w:rPr>
      </w:pPr>
    </w:p>
    <w:p w:rsidR="00C4659E" w:rsidRDefault="00C4659E" w:rsidP="00C4659E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C4659E" w:rsidRDefault="00C4659E" w:rsidP="00C4659E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C4659E" w:rsidRDefault="00C4659E" w:rsidP="00C4659E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D821D4" w:rsidRDefault="00D821D4">
      <w:pPr>
        <w:sectPr w:rsidR="00D821D4" w:rsidSect="00C4659E">
          <w:pgSz w:w="11900" w:h="16840"/>
          <w:pgMar w:top="666" w:right="284" w:bottom="640" w:left="364" w:header="720" w:footer="720" w:gutter="0"/>
          <w:cols w:space="720" w:equalWidth="0">
            <w:col w:w="15890" w:space="0"/>
          </w:cols>
          <w:docGrid w:linePitch="360"/>
        </w:sectPr>
      </w:pPr>
    </w:p>
    <w:p w:rsidR="00D821D4" w:rsidRDefault="00D821D4">
      <w:pPr>
        <w:autoSpaceDE w:val="0"/>
        <w:autoSpaceDN w:val="0"/>
        <w:spacing w:after="66" w:line="220" w:lineRule="exact"/>
      </w:pPr>
    </w:p>
    <w:p w:rsidR="00C4659E" w:rsidRPr="00B55832" w:rsidRDefault="00C4659E" w:rsidP="00C4659E">
      <w:pPr>
        <w:spacing w:after="0"/>
        <w:ind w:firstLine="708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B55832">
        <w:rPr>
          <w:rFonts w:ascii="Times New Roman" w:eastAsia="Calibri" w:hAnsi="Times New Roman" w:cs="Times New Roman"/>
          <w:b/>
          <w:sz w:val="28"/>
          <w:szCs w:val="28"/>
          <w:lang w:val="ru-RU"/>
        </w:rPr>
        <w:t>Аннотация к рабочей программе ООП ООО (5 – 9 классы)</w:t>
      </w:r>
    </w:p>
    <w:p w:rsidR="00C4659E" w:rsidRPr="00B55832" w:rsidRDefault="00C4659E" w:rsidP="00C4659E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tbl>
      <w:tblPr>
        <w:tblStyle w:val="14"/>
        <w:tblW w:w="9571" w:type="dxa"/>
        <w:tblLook w:val="04A0" w:firstRow="1" w:lastRow="0" w:firstColumn="1" w:lastColumn="0" w:noHBand="0" w:noVBand="1"/>
      </w:tblPr>
      <w:tblGrid>
        <w:gridCol w:w="9571"/>
      </w:tblGrid>
      <w:tr w:rsidR="00C4659E" w:rsidRPr="00B55832" w:rsidTr="00C4659E">
        <w:tc>
          <w:tcPr>
            <w:tcW w:w="9571" w:type="dxa"/>
          </w:tcPr>
          <w:p w:rsidR="00C4659E" w:rsidRPr="00B55832" w:rsidRDefault="00C4659E" w:rsidP="009E2C44">
            <w:pPr>
              <w:widowControl w:val="0"/>
              <w:autoSpaceDE w:val="0"/>
              <w:autoSpaceDN w:val="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B55832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</w:p>
          <w:p w:rsidR="00C4659E" w:rsidRPr="00B55832" w:rsidRDefault="00C4659E" w:rsidP="009E2C44">
            <w:pPr>
              <w:widowControl w:val="0"/>
              <w:autoSpaceDE w:val="0"/>
              <w:autoSpaceDN w:val="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B55832">
              <w:rPr>
                <w:rFonts w:ascii="Times New Roman" w:eastAsia="SimSun" w:hAnsi="Times New Roman" w:cs="Times New Roman"/>
                <w:sz w:val="24"/>
                <w:szCs w:val="24"/>
              </w:rPr>
              <w:t>«Березовская средняя школа № 1 им. Е.К. Зырянова»</w:t>
            </w:r>
          </w:p>
          <w:p w:rsidR="00C4659E" w:rsidRPr="00B55832" w:rsidRDefault="00C4659E" w:rsidP="009E2C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C4659E" w:rsidRPr="00B55832" w:rsidRDefault="00C4659E" w:rsidP="009E2C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8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Аннотация к рабочей программе </w:t>
            </w:r>
          </w:p>
          <w:p w:rsidR="00C4659E" w:rsidRPr="00B55832" w:rsidRDefault="00C4659E" w:rsidP="009E2C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832">
              <w:rPr>
                <w:rFonts w:ascii="Times New Roman" w:hAnsi="Times New Roman" w:cs="Times New Roman"/>
                <w:b/>
                <w:sz w:val="24"/>
                <w:szCs w:val="24"/>
              </w:rPr>
              <w:t>учебного предмета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</w:t>
            </w:r>
            <w:r w:rsidRPr="00B55832">
              <w:rPr>
                <w:rFonts w:ascii="Times New Roman" w:hAnsi="Times New Roman" w:cs="Times New Roman"/>
                <w:b/>
                <w:sz w:val="24"/>
                <w:szCs w:val="24"/>
              </w:rPr>
              <w:t>ия»</w:t>
            </w:r>
          </w:p>
          <w:p w:rsidR="00C4659E" w:rsidRPr="00B55832" w:rsidRDefault="00C4659E" w:rsidP="009E2C44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832">
              <w:rPr>
                <w:rFonts w:ascii="Times New Roman" w:hAnsi="Times New Roman" w:cs="Times New Roman"/>
                <w:sz w:val="24"/>
                <w:szCs w:val="24"/>
              </w:rPr>
              <w:t>Рабочая программа учебного предмета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Технолог</w:t>
            </w:r>
            <w:r w:rsidRPr="00B55832">
              <w:rPr>
                <w:rFonts w:ascii="Times New Roman" w:hAnsi="Times New Roman" w:cs="Times New Roman"/>
                <w:sz w:val="24"/>
                <w:szCs w:val="24"/>
              </w:rPr>
              <w:t>ия» обязательной предметной области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r w:rsidRPr="00B55832">
              <w:rPr>
                <w:rFonts w:ascii="Times New Roman" w:hAnsi="Times New Roman" w:cs="Times New Roman"/>
                <w:sz w:val="24"/>
                <w:szCs w:val="24"/>
              </w:rPr>
              <w:t>» разработана в соответствии с пунктом 32.1 ФГОС ООО и реализуется 5 лет с 5 по 9 классы.</w:t>
            </w:r>
          </w:p>
          <w:p w:rsidR="00C4659E" w:rsidRPr="00B55832" w:rsidRDefault="00C4659E" w:rsidP="009E2C44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832">
              <w:rPr>
                <w:rFonts w:ascii="Times New Roman" w:hAnsi="Times New Roman" w:cs="Times New Roman"/>
                <w:sz w:val="24"/>
                <w:szCs w:val="24"/>
              </w:rPr>
              <w:t>Рабочая программа разработана педагогом в соответствии с положением о рабочих программах и определяет организацию образовательной деятельности учителем в школе по определенному учебному предмету.</w:t>
            </w:r>
          </w:p>
          <w:p w:rsidR="00C4659E" w:rsidRPr="00B55832" w:rsidRDefault="00C4659E" w:rsidP="009E2C44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832">
              <w:rPr>
                <w:rFonts w:ascii="Times New Roman" w:hAnsi="Times New Roman" w:cs="Times New Roman"/>
                <w:sz w:val="24"/>
                <w:szCs w:val="24"/>
              </w:rPr>
              <w:t>Рабочая программа учебного предмета является частью ООП ООО, определяющей:</w:t>
            </w:r>
          </w:p>
          <w:p w:rsidR="00C4659E" w:rsidRPr="00B55832" w:rsidRDefault="00C4659E" w:rsidP="009E2C44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832">
              <w:rPr>
                <w:rFonts w:ascii="Times New Roman" w:hAnsi="Times New Roman" w:cs="Times New Roman"/>
                <w:sz w:val="24"/>
                <w:szCs w:val="24"/>
              </w:rPr>
              <w:t xml:space="preserve">- содержание; </w:t>
            </w:r>
          </w:p>
          <w:p w:rsidR="00C4659E" w:rsidRPr="00B55832" w:rsidRDefault="00C4659E" w:rsidP="009E2C44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832">
              <w:rPr>
                <w:rFonts w:ascii="Times New Roman" w:hAnsi="Times New Roman" w:cs="Times New Roman"/>
                <w:sz w:val="24"/>
                <w:szCs w:val="24"/>
              </w:rPr>
              <w:t xml:space="preserve">- планируемые результаты (личностные, </w:t>
            </w:r>
            <w:proofErr w:type="spellStart"/>
            <w:r w:rsidRPr="00B55832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B55832">
              <w:rPr>
                <w:rFonts w:ascii="Times New Roman" w:hAnsi="Times New Roman" w:cs="Times New Roman"/>
                <w:sz w:val="24"/>
                <w:szCs w:val="24"/>
              </w:rPr>
              <w:t xml:space="preserve"> и предметные);</w:t>
            </w:r>
          </w:p>
          <w:p w:rsidR="00C4659E" w:rsidRPr="00B55832" w:rsidRDefault="00C4659E" w:rsidP="009E2C44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832">
              <w:rPr>
                <w:rFonts w:ascii="Times New Roman" w:hAnsi="Times New Roman" w:cs="Times New Roman"/>
                <w:sz w:val="24"/>
                <w:szCs w:val="24"/>
              </w:rPr>
              <w:t>- тематическое планирование с учетом рабочей программы воспитания и возможностью использования ЭОР/ЦОР;</w:t>
            </w:r>
          </w:p>
          <w:p w:rsidR="00C4659E" w:rsidRPr="00B55832" w:rsidRDefault="00C4659E" w:rsidP="009E2C44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832">
              <w:rPr>
                <w:rFonts w:ascii="Times New Roman" w:hAnsi="Times New Roman" w:cs="Times New Roman"/>
                <w:sz w:val="24"/>
                <w:szCs w:val="24"/>
              </w:rPr>
              <w:t>- поурочное планирование.</w:t>
            </w:r>
          </w:p>
          <w:p w:rsidR="00C4659E" w:rsidRPr="00B55832" w:rsidRDefault="00C4659E" w:rsidP="009E2C44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832">
              <w:rPr>
                <w:rFonts w:ascii="Times New Roman" w:hAnsi="Times New Roman" w:cs="Times New Roman"/>
                <w:sz w:val="24"/>
                <w:szCs w:val="24"/>
              </w:rPr>
              <w:t>Рабочая программа обсуждена и принята решением методического объединения и согласована заместителем директора по учебно-воспитательной работе МБОУ БСШ № 1 им. Е.К. Зырянова.</w:t>
            </w:r>
          </w:p>
          <w:p w:rsidR="00C4659E" w:rsidRPr="00B55832" w:rsidRDefault="00C4659E" w:rsidP="009E2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59E" w:rsidRPr="00B55832" w:rsidRDefault="00C4659E" w:rsidP="009E2C44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55832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 w:rsidRPr="00B5583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31.08 2022г.</w:t>
            </w:r>
          </w:p>
          <w:p w:rsidR="00C4659E" w:rsidRPr="00B55832" w:rsidRDefault="00C4659E" w:rsidP="009E2C44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59E" w:rsidRPr="00B55832" w:rsidRDefault="00C4659E" w:rsidP="009E2C44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5832" w:rsidRPr="00B55832" w:rsidRDefault="00B55832" w:rsidP="00711EEE">
      <w:pPr>
        <w:rPr>
          <w:lang w:val="ru-RU"/>
        </w:rPr>
        <w:sectPr w:rsidR="00B55832" w:rsidRPr="00B55832" w:rsidSect="00C4659E">
          <w:pgSz w:w="11900" w:h="16840"/>
          <w:pgMar w:top="666" w:right="284" w:bottom="640" w:left="784" w:header="720" w:footer="720" w:gutter="0"/>
          <w:cols w:space="720" w:equalWidth="0">
            <w:col w:w="15890" w:space="0"/>
          </w:cols>
          <w:docGrid w:linePitch="360"/>
        </w:sectPr>
      </w:pPr>
      <w:bookmarkStart w:id="0" w:name="_GoBack"/>
      <w:bookmarkEnd w:id="0"/>
    </w:p>
    <w:p w:rsidR="004F450F" w:rsidRDefault="004F450F" w:rsidP="00B55832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4F450F" w:rsidRDefault="004F450F" w:rsidP="00B55832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4F450F" w:rsidRDefault="004F450F" w:rsidP="00B55832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4F450F" w:rsidRDefault="004F450F" w:rsidP="00B55832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4F450F" w:rsidRDefault="004F450F" w:rsidP="00B55832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4F450F" w:rsidRDefault="004F450F" w:rsidP="00B55832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4F450F" w:rsidRDefault="004F450F" w:rsidP="00B55832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4F450F" w:rsidRDefault="004F450F" w:rsidP="00B55832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4F450F" w:rsidRDefault="004F450F" w:rsidP="00B55832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4F450F" w:rsidRDefault="004F450F" w:rsidP="00B55832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4F450F" w:rsidRDefault="004F450F" w:rsidP="00B55832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4F450F" w:rsidRDefault="004F450F" w:rsidP="00B55832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4F450F" w:rsidRDefault="004F450F" w:rsidP="00B55832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4F450F" w:rsidRDefault="004F450F" w:rsidP="00B55832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4F450F" w:rsidRDefault="004F450F" w:rsidP="00B55832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4F450F" w:rsidRDefault="004F450F" w:rsidP="00B55832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4F450F" w:rsidRDefault="004F450F" w:rsidP="00B55832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4F450F" w:rsidRDefault="004F450F" w:rsidP="00B55832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4F450F" w:rsidRDefault="004F450F" w:rsidP="00B55832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4F450F" w:rsidRDefault="004F450F" w:rsidP="00B55832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B55832" w:rsidRPr="00B55832" w:rsidRDefault="00B55832" w:rsidP="00B55832">
      <w:pPr>
        <w:spacing w:after="0"/>
        <w:ind w:firstLine="708"/>
        <w:jc w:val="both"/>
        <w:rPr>
          <w:rFonts w:ascii="Times New Roman" w:eastAsia="Calibri" w:hAnsi="Times New Roman" w:cs="Times New Roman"/>
          <w:sz w:val="10"/>
          <w:szCs w:val="24"/>
          <w:lang w:val="ru-RU"/>
        </w:rPr>
      </w:pPr>
    </w:p>
    <w:p w:rsidR="00B55832" w:rsidRPr="00B55832" w:rsidRDefault="00B55832" w:rsidP="00B55832">
      <w:pPr>
        <w:widowControl w:val="0"/>
        <w:autoSpaceDE w:val="0"/>
        <w:autoSpaceDN w:val="0"/>
        <w:spacing w:before="66" w:after="0" w:line="240" w:lineRule="auto"/>
        <w:ind w:left="106"/>
        <w:rPr>
          <w:rFonts w:ascii="Times New Roman" w:eastAsia="Times New Roman" w:hAnsi="Times New Roman" w:cs="Times New Roman"/>
          <w:sz w:val="17"/>
          <w:lang w:val="ru-RU"/>
        </w:rPr>
      </w:pPr>
    </w:p>
    <w:p w:rsidR="00D821D4" w:rsidRDefault="00D821D4">
      <w:pPr>
        <w:autoSpaceDE w:val="0"/>
        <w:autoSpaceDN w:val="0"/>
        <w:spacing w:after="78" w:line="220" w:lineRule="exact"/>
      </w:pPr>
    </w:p>
    <w:p w:rsidR="001D60F1" w:rsidRPr="001D60F1" w:rsidRDefault="001D60F1">
      <w:pPr>
        <w:rPr>
          <w:lang w:val="ru-RU"/>
        </w:rPr>
      </w:pPr>
    </w:p>
    <w:sectPr w:rsidR="001D60F1" w:rsidRPr="001D60F1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00283234"/>
    <w:multiLevelType w:val="hybridMultilevel"/>
    <w:tmpl w:val="74CC560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>
    <w:nsid w:val="05CB63F6"/>
    <w:multiLevelType w:val="hybridMultilevel"/>
    <w:tmpl w:val="4AF650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92131F"/>
    <w:multiLevelType w:val="hybridMultilevel"/>
    <w:tmpl w:val="9E9C4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8069AE"/>
    <w:multiLevelType w:val="hybridMultilevel"/>
    <w:tmpl w:val="646CF9F2"/>
    <w:lvl w:ilvl="0" w:tplc="04190001">
      <w:start w:val="1"/>
      <w:numFmt w:val="bullet"/>
      <w:lvlText w:val=""/>
      <w:lvlJc w:val="left"/>
      <w:pPr>
        <w:ind w:left="8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7" w:hanging="360"/>
      </w:pPr>
      <w:rPr>
        <w:rFonts w:ascii="Wingdings" w:hAnsi="Wingdings" w:hint="default"/>
      </w:rPr>
    </w:lvl>
  </w:abstractNum>
  <w:abstractNum w:abstractNumId="13">
    <w:nsid w:val="71AB08DF"/>
    <w:multiLevelType w:val="hybridMultilevel"/>
    <w:tmpl w:val="F14C719E"/>
    <w:lvl w:ilvl="0" w:tplc="04190001">
      <w:start w:val="1"/>
      <w:numFmt w:val="bullet"/>
      <w:lvlText w:val=""/>
      <w:lvlJc w:val="left"/>
      <w:pPr>
        <w:ind w:left="8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3"/>
  </w:num>
  <w:num w:numId="11">
    <w:abstractNumId w:val="9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1D60F1"/>
    <w:rsid w:val="002216BE"/>
    <w:rsid w:val="00244EF8"/>
    <w:rsid w:val="0029639D"/>
    <w:rsid w:val="002B7269"/>
    <w:rsid w:val="002E2F1E"/>
    <w:rsid w:val="00326F90"/>
    <w:rsid w:val="003D4497"/>
    <w:rsid w:val="003D56E5"/>
    <w:rsid w:val="0041769C"/>
    <w:rsid w:val="00423E79"/>
    <w:rsid w:val="004A4B22"/>
    <w:rsid w:val="004E491D"/>
    <w:rsid w:val="004F450F"/>
    <w:rsid w:val="00604A10"/>
    <w:rsid w:val="006232C6"/>
    <w:rsid w:val="00630985"/>
    <w:rsid w:val="006433CF"/>
    <w:rsid w:val="006D41AD"/>
    <w:rsid w:val="00711EEE"/>
    <w:rsid w:val="00855E3C"/>
    <w:rsid w:val="008C72E2"/>
    <w:rsid w:val="009941C7"/>
    <w:rsid w:val="00A91FE1"/>
    <w:rsid w:val="00AA1D8D"/>
    <w:rsid w:val="00B47730"/>
    <w:rsid w:val="00B55832"/>
    <w:rsid w:val="00B61F1E"/>
    <w:rsid w:val="00C4659E"/>
    <w:rsid w:val="00CB0664"/>
    <w:rsid w:val="00D02348"/>
    <w:rsid w:val="00D65B1D"/>
    <w:rsid w:val="00D821D4"/>
    <w:rsid w:val="00DB369E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4F450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aliases w:val="основа,Без интервала1"/>
    <w:link w:val="aa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Title"/>
    <w:basedOn w:val="a1"/>
    <w:next w:val="a1"/>
    <w:link w:val="ac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2"/>
    <w:link w:val="ab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d">
    <w:name w:val="Subtitle"/>
    <w:basedOn w:val="a1"/>
    <w:next w:val="a1"/>
    <w:link w:val="ae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e">
    <w:name w:val="Подзаголовок Знак"/>
    <w:basedOn w:val="a2"/>
    <w:link w:val="ad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">
    <w:name w:val="List Paragraph"/>
    <w:basedOn w:val="a1"/>
    <w:link w:val="af0"/>
    <w:uiPriority w:val="1"/>
    <w:qFormat/>
    <w:rsid w:val="00FC693F"/>
    <w:pPr>
      <w:ind w:left="720"/>
      <w:contextualSpacing/>
    </w:pPr>
  </w:style>
  <w:style w:type="paragraph" w:styleId="af1">
    <w:name w:val="Body Text"/>
    <w:basedOn w:val="a1"/>
    <w:link w:val="af2"/>
    <w:uiPriority w:val="99"/>
    <w:unhideWhenUsed/>
    <w:rsid w:val="00AA1D8D"/>
    <w:pPr>
      <w:spacing w:after="120"/>
    </w:pPr>
  </w:style>
  <w:style w:type="character" w:customStyle="1" w:styleId="af2">
    <w:name w:val="Основной текст Знак"/>
    <w:basedOn w:val="a2"/>
    <w:link w:val="af1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3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4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5">
    <w:name w:val="macro"/>
    <w:link w:val="af6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6">
    <w:name w:val="Текст макроса Знак"/>
    <w:basedOn w:val="a2"/>
    <w:link w:val="af5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7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8">
    <w:name w:val="Strong"/>
    <w:basedOn w:val="a2"/>
    <w:uiPriority w:val="22"/>
    <w:qFormat/>
    <w:rsid w:val="00FC693F"/>
    <w:rPr>
      <w:b/>
      <w:bCs/>
    </w:rPr>
  </w:style>
  <w:style w:type="character" w:styleId="af9">
    <w:name w:val="Emphasis"/>
    <w:basedOn w:val="a2"/>
    <w:uiPriority w:val="20"/>
    <w:qFormat/>
    <w:rsid w:val="00FC693F"/>
    <w:rPr>
      <w:i/>
      <w:iCs/>
    </w:rPr>
  </w:style>
  <w:style w:type="paragraph" w:styleId="afa">
    <w:name w:val="Intense Quote"/>
    <w:basedOn w:val="a1"/>
    <w:next w:val="a1"/>
    <w:link w:val="afb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b">
    <w:name w:val="Выделенная цитата Знак"/>
    <w:basedOn w:val="a2"/>
    <w:link w:val="afa"/>
    <w:uiPriority w:val="30"/>
    <w:rsid w:val="00FC693F"/>
    <w:rPr>
      <w:b/>
      <w:bCs/>
      <w:i/>
      <w:iCs/>
      <w:color w:val="4F81BD" w:themeColor="accent1"/>
    </w:rPr>
  </w:style>
  <w:style w:type="character" w:styleId="afc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d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e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f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f0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1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2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3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4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5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6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7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8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9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Default">
    <w:name w:val="Default"/>
    <w:uiPriority w:val="99"/>
    <w:rsid w:val="001D60F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val="ru-RU"/>
    </w:rPr>
  </w:style>
  <w:style w:type="paragraph" w:styleId="affa">
    <w:name w:val="Normal (Web)"/>
    <w:basedOn w:val="a1"/>
    <w:uiPriority w:val="99"/>
    <w:unhideWhenUsed/>
    <w:rsid w:val="001D6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a">
    <w:name w:val="Без интервала Знак"/>
    <w:aliases w:val="основа Знак,Без интервала1 Знак"/>
    <w:link w:val="a9"/>
    <w:uiPriority w:val="1"/>
    <w:rsid w:val="001D60F1"/>
  </w:style>
  <w:style w:type="character" w:customStyle="1" w:styleId="widgetinline">
    <w:name w:val="_widgetinline"/>
    <w:basedOn w:val="a2"/>
    <w:rsid w:val="001D60F1"/>
  </w:style>
  <w:style w:type="character" w:styleId="affb">
    <w:name w:val="Hyperlink"/>
    <w:basedOn w:val="a2"/>
    <w:uiPriority w:val="99"/>
    <w:unhideWhenUsed/>
    <w:rsid w:val="00D65B1D"/>
    <w:rPr>
      <w:color w:val="0000FF" w:themeColor="hyperlink"/>
      <w:u w:val="single"/>
    </w:rPr>
  </w:style>
  <w:style w:type="character" w:styleId="affc">
    <w:name w:val="FollowedHyperlink"/>
    <w:basedOn w:val="a2"/>
    <w:uiPriority w:val="99"/>
    <w:semiHidden/>
    <w:unhideWhenUsed/>
    <w:rsid w:val="002216BE"/>
    <w:rPr>
      <w:color w:val="800080" w:themeColor="followedHyperlink"/>
      <w:u w:val="single"/>
    </w:rPr>
  </w:style>
  <w:style w:type="character" w:customStyle="1" w:styleId="af0">
    <w:name w:val="Абзац списка Знак"/>
    <w:link w:val="af"/>
    <w:uiPriority w:val="1"/>
    <w:locked/>
    <w:rsid w:val="006433CF"/>
  </w:style>
  <w:style w:type="table" w:customStyle="1" w:styleId="TableNormal">
    <w:name w:val="Table Normal"/>
    <w:uiPriority w:val="2"/>
    <w:semiHidden/>
    <w:unhideWhenUsed/>
    <w:qFormat/>
    <w:rsid w:val="00B55832"/>
    <w:pPr>
      <w:widowControl w:val="0"/>
      <w:autoSpaceDE w:val="0"/>
      <w:autoSpaceDN w:val="0"/>
      <w:spacing w:after="0" w:line="240" w:lineRule="auto"/>
    </w:pPr>
    <w:rPr>
      <w:rFonts w:eastAsia="Calibri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">
    <w:name w:val="Сетка таблицы1"/>
    <w:basedOn w:val="a3"/>
    <w:next w:val="aff2"/>
    <w:uiPriority w:val="59"/>
    <w:rsid w:val="00B55832"/>
    <w:pPr>
      <w:spacing w:after="0" w:line="240" w:lineRule="auto"/>
    </w:pPr>
    <w:rPr>
      <w:rFonts w:eastAsia="Calibri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4F450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aliases w:val="основа,Без интервала1"/>
    <w:link w:val="aa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Title"/>
    <w:basedOn w:val="a1"/>
    <w:next w:val="a1"/>
    <w:link w:val="ac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2"/>
    <w:link w:val="ab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d">
    <w:name w:val="Subtitle"/>
    <w:basedOn w:val="a1"/>
    <w:next w:val="a1"/>
    <w:link w:val="ae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e">
    <w:name w:val="Подзаголовок Знак"/>
    <w:basedOn w:val="a2"/>
    <w:link w:val="ad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">
    <w:name w:val="List Paragraph"/>
    <w:basedOn w:val="a1"/>
    <w:link w:val="af0"/>
    <w:uiPriority w:val="1"/>
    <w:qFormat/>
    <w:rsid w:val="00FC693F"/>
    <w:pPr>
      <w:ind w:left="720"/>
      <w:contextualSpacing/>
    </w:pPr>
  </w:style>
  <w:style w:type="paragraph" w:styleId="af1">
    <w:name w:val="Body Text"/>
    <w:basedOn w:val="a1"/>
    <w:link w:val="af2"/>
    <w:uiPriority w:val="99"/>
    <w:unhideWhenUsed/>
    <w:rsid w:val="00AA1D8D"/>
    <w:pPr>
      <w:spacing w:after="120"/>
    </w:pPr>
  </w:style>
  <w:style w:type="character" w:customStyle="1" w:styleId="af2">
    <w:name w:val="Основной текст Знак"/>
    <w:basedOn w:val="a2"/>
    <w:link w:val="af1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3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4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5">
    <w:name w:val="macro"/>
    <w:link w:val="af6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6">
    <w:name w:val="Текст макроса Знак"/>
    <w:basedOn w:val="a2"/>
    <w:link w:val="af5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7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8">
    <w:name w:val="Strong"/>
    <w:basedOn w:val="a2"/>
    <w:uiPriority w:val="22"/>
    <w:qFormat/>
    <w:rsid w:val="00FC693F"/>
    <w:rPr>
      <w:b/>
      <w:bCs/>
    </w:rPr>
  </w:style>
  <w:style w:type="character" w:styleId="af9">
    <w:name w:val="Emphasis"/>
    <w:basedOn w:val="a2"/>
    <w:uiPriority w:val="20"/>
    <w:qFormat/>
    <w:rsid w:val="00FC693F"/>
    <w:rPr>
      <w:i/>
      <w:iCs/>
    </w:rPr>
  </w:style>
  <w:style w:type="paragraph" w:styleId="afa">
    <w:name w:val="Intense Quote"/>
    <w:basedOn w:val="a1"/>
    <w:next w:val="a1"/>
    <w:link w:val="afb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b">
    <w:name w:val="Выделенная цитата Знак"/>
    <w:basedOn w:val="a2"/>
    <w:link w:val="afa"/>
    <w:uiPriority w:val="30"/>
    <w:rsid w:val="00FC693F"/>
    <w:rPr>
      <w:b/>
      <w:bCs/>
      <w:i/>
      <w:iCs/>
      <w:color w:val="4F81BD" w:themeColor="accent1"/>
    </w:rPr>
  </w:style>
  <w:style w:type="character" w:styleId="afc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d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e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f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f0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1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2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3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4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5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6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7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8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9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Default">
    <w:name w:val="Default"/>
    <w:uiPriority w:val="99"/>
    <w:rsid w:val="001D60F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val="ru-RU"/>
    </w:rPr>
  </w:style>
  <w:style w:type="paragraph" w:styleId="affa">
    <w:name w:val="Normal (Web)"/>
    <w:basedOn w:val="a1"/>
    <w:uiPriority w:val="99"/>
    <w:unhideWhenUsed/>
    <w:rsid w:val="001D6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a">
    <w:name w:val="Без интервала Знак"/>
    <w:aliases w:val="основа Знак,Без интервала1 Знак"/>
    <w:link w:val="a9"/>
    <w:uiPriority w:val="1"/>
    <w:rsid w:val="001D60F1"/>
  </w:style>
  <w:style w:type="character" w:customStyle="1" w:styleId="widgetinline">
    <w:name w:val="_widgetinline"/>
    <w:basedOn w:val="a2"/>
    <w:rsid w:val="001D60F1"/>
  </w:style>
  <w:style w:type="character" w:styleId="affb">
    <w:name w:val="Hyperlink"/>
    <w:basedOn w:val="a2"/>
    <w:uiPriority w:val="99"/>
    <w:unhideWhenUsed/>
    <w:rsid w:val="00D65B1D"/>
    <w:rPr>
      <w:color w:val="0000FF" w:themeColor="hyperlink"/>
      <w:u w:val="single"/>
    </w:rPr>
  </w:style>
  <w:style w:type="character" w:styleId="affc">
    <w:name w:val="FollowedHyperlink"/>
    <w:basedOn w:val="a2"/>
    <w:uiPriority w:val="99"/>
    <w:semiHidden/>
    <w:unhideWhenUsed/>
    <w:rsid w:val="002216BE"/>
    <w:rPr>
      <w:color w:val="800080" w:themeColor="followedHyperlink"/>
      <w:u w:val="single"/>
    </w:rPr>
  </w:style>
  <w:style w:type="character" w:customStyle="1" w:styleId="af0">
    <w:name w:val="Абзац списка Знак"/>
    <w:link w:val="af"/>
    <w:uiPriority w:val="1"/>
    <w:locked/>
    <w:rsid w:val="006433CF"/>
  </w:style>
  <w:style w:type="table" w:customStyle="1" w:styleId="TableNormal">
    <w:name w:val="Table Normal"/>
    <w:uiPriority w:val="2"/>
    <w:semiHidden/>
    <w:unhideWhenUsed/>
    <w:qFormat/>
    <w:rsid w:val="00B55832"/>
    <w:pPr>
      <w:widowControl w:val="0"/>
      <w:autoSpaceDE w:val="0"/>
      <w:autoSpaceDN w:val="0"/>
      <w:spacing w:after="0" w:line="240" w:lineRule="auto"/>
    </w:pPr>
    <w:rPr>
      <w:rFonts w:eastAsia="Calibri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">
    <w:name w:val="Сетка таблицы1"/>
    <w:basedOn w:val="a3"/>
    <w:next w:val="aff2"/>
    <w:uiPriority w:val="59"/>
    <w:rsid w:val="00B55832"/>
    <w:pPr>
      <w:spacing w:after="0" w:line="240" w:lineRule="auto"/>
    </w:pPr>
    <w:rPr>
      <w:rFonts w:eastAsia="Calibri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" TargetMode="External"/><Relationship Id="rId13" Type="http://schemas.openxmlformats.org/officeDocument/2006/relationships/hyperlink" Target="https://resh.edu.ru/subject/" TargetMode="External"/><Relationship Id="rId18" Type="http://schemas.openxmlformats.org/officeDocument/2006/relationships/hyperlink" Target="https://resh.edu.ru/subject/" TargetMode="External"/><Relationship Id="rId26" Type="http://schemas.openxmlformats.org/officeDocument/2006/relationships/hyperlink" Target="https://&#1080;&#1074;&#1072;&#1085;&#1086;&#1074;-&#1072;&#1084;.&#1088;&#1092;/informatika_08_68_pol/" TargetMode="External"/><Relationship Id="rId3" Type="http://schemas.openxmlformats.org/officeDocument/2006/relationships/styles" Target="styles.xml"/><Relationship Id="rId21" Type="http://schemas.openxmlformats.org/officeDocument/2006/relationships/hyperlink" Target="https://resh.edu.ru/subject/" TargetMode="External"/><Relationship Id="rId7" Type="http://schemas.openxmlformats.org/officeDocument/2006/relationships/hyperlink" Target="https://resh.edu.ru/" TargetMode="External"/><Relationship Id="rId12" Type="http://schemas.openxmlformats.org/officeDocument/2006/relationships/hyperlink" Target="https://resh.edu.ru/subject/" TargetMode="External"/><Relationship Id="rId17" Type="http://schemas.openxmlformats.org/officeDocument/2006/relationships/hyperlink" Target="https://resh.edu.ru/subject/" TargetMode="External"/><Relationship Id="rId25" Type="http://schemas.openxmlformats.org/officeDocument/2006/relationships/hyperlink" Target="https://yandex.ru/video/preview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esh.edu.ru/subject/" TargetMode="External"/><Relationship Id="rId20" Type="http://schemas.openxmlformats.org/officeDocument/2006/relationships/hyperlink" Target="http://www.myshared.ru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esh.edu.ru/subject/" TargetMode="External"/><Relationship Id="rId24" Type="http://schemas.openxmlformats.org/officeDocument/2006/relationships/hyperlink" Target="https://yandex.ru/video/preview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resh.edu.ru/subject/" TargetMode="External"/><Relationship Id="rId23" Type="http://schemas.openxmlformats.org/officeDocument/2006/relationships/hyperlink" Target="https://&#1080;&#1074;&#1072;&#1085;&#1086;&#1074;-&#1072;&#1084;.&#1088;&#1092;/technology_tis_05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resh.edu.ru/subject/" TargetMode="External"/><Relationship Id="rId19" Type="http://schemas.openxmlformats.org/officeDocument/2006/relationships/hyperlink" Target="https://resh.edu.ru/subject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esh.edu.ru/subject/" TargetMode="External"/><Relationship Id="rId14" Type="http://schemas.openxmlformats.org/officeDocument/2006/relationships/hyperlink" Target="https://&#1080;&#1074;&#1072;&#1085;&#1086;&#1074;-&#1072;&#1084;.&#1088;&#1092;/technology_gloz_07/" TargetMode="External"/><Relationship Id="rId22" Type="http://schemas.openxmlformats.org/officeDocument/2006/relationships/hyperlink" Target="https://yandex.ru/video/preview/" TargetMode="External"/><Relationship Id="rId27" Type="http://schemas.openxmlformats.org/officeDocument/2006/relationships/hyperlink" Target="https://yandex.ru/video/preview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0E16518-A12B-4006-BD6A-4D35200C8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11716</Words>
  <Characters>66787</Characters>
  <Application>Microsoft Office Word</Application>
  <DocSecurity>0</DocSecurity>
  <Lines>556</Lines>
  <Paragraphs>156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78347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10</cp:lastModifiedBy>
  <cp:revision>13</cp:revision>
  <dcterms:created xsi:type="dcterms:W3CDTF">2013-12-23T23:15:00Z</dcterms:created>
  <dcterms:modified xsi:type="dcterms:W3CDTF">2022-09-15T03:29:00Z</dcterms:modified>
  <cp:category/>
</cp:coreProperties>
</file>