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67" w:rsidRDefault="00531267">
      <w:pPr>
        <w:autoSpaceDE w:val="0"/>
        <w:autoSpaceDN w:val="0"/>
        <w:spacing w:after="78" w:line="220" w:lineRule="exact"/>
      </w:pPr>
    </w:p>
    <w:p w:rsidR="00C22581" w:rsidRPr="00212437" w:rsidRDefault="00C22581" w:rsidP="00C22581">
      <w:pPr>
        <w:pStyle w:val="affa"/>
        <w:spacing w:before="0" w:beforeAutospacing="0" w:after="0" w:afterAutospacing="0"/>
        <w:jc w:val="center"/>
        <w:rPr>
          <w:b/>
          <w:bCs/>
          <w:color w:val="000000"/>
        </w:rPr>
      </w:pPr>
      <w:r w:rsidRPr="004D6249">
        <w:rPr>
          <w:b/>
          <w:color w:val="000000"/>
        </w:rPr>
        <w:t>Муниципальное бюджетное общеобразовательное учреждение</w:t>
      </w:r>
    </w:p>
    <w:p w:rsidR="00C22581" w:rsidRPr="004D6249" w:rsidRDefault="00C22581" w:rsidP="00C22581">
      <w:pPr>
        <w:pStyle w:val="affa"/>
        <w:spacing w:before="0" w:beforeAutospacing="0" w:after="0" w:afterAutospacing="0"/>
        <w:ind w:firstLine="227"/>
        <w:jc w:val="center"/>
        <w:rPr>
          <w:b/>
          <w:color w:val="000000"/>
        </w:rPr>
      </w:pPr>
      <w:r w:rsidRPr="004D6249">
        <w:rPr>
          <w:b/>
          <w:color w:val="000000"/>
        </w:rPr>
        <w:t>«Березовская средняя школа № 1 им. Е.К. Зырянова»</w:t>
      </w:r>
    </w:p>
    <w:p w:rsidR="00C22581" w:rsidRPr="00C8448E" w:rsidRDefault="00C22581" w:rsidP="00C22581">
      <w:pPr>
        <w:pStyle w:val="affa"/>
        <w:spacing w:before="0" w:beforeAutospacing="0" w:after="0" w:afterAutospacing="0"/>
        <w:ind w:firstLine="227"/>
        <w:jc w:val="center"/>
        <w:rPr>
          <w:color w:val="000000"/>
          <w:sz w:val="22"/>
          <w:szCs w:val="22"/>
        </w:rPr>
      </w:pPr>
    </w:p>
    <w:tbl>
      <w:tblPr>
        <w:tblW w:w="10803" w:type="dxa"/>
        <w:tblInd w:w="-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9"/>
        <w:gridCol w:w="3656"/>
        <w:gridCol w:w="3598"/>
      </w:tblGrid>
      <w:tr w:rsidR="00C22581" w:rsidRPr="001F6045" w:rsidTr="00C22581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2581" w:rsidRPr="00C22581" w:rsidRDefault="00C22581" w:rsidP="00C22581">
            <w:pPr>
              <w:pStyle w:val="a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22581">
              <w:rPr>
                <w:rFonts w:ascii="Times New Roman" w:hAnsi="Times New Roman"/>
                <w:b/>
                <w:lang w:val="ru-RU"/>
              </w:rPr>
              <w:t>РАССМОТРЕНО</w:t>
            </w:r>
            <w:r w:rsidRPr="00C22581">
              <w:rPr>
                <w:rFonts w:ascii="Times New Roman" w:hAnsi="Times New Roman"/>
                <w:b/>
                <w:lang w:val="ru-RU"/>
              </w:rPr>
              <w:br/>
            </w:r>
            <w:r w:rsidRPr="00C22581">
              <w:rPr>
                <w:rFonts w:ascii="Times New Roman" w:hAnsi="Times New Roman"/>
                <w:lang w:val="ru-RU" w:eastAsia="ru-RU"/>
              </w:rPr>
              <w:t xml:space="preserve">МОО </w:t>
            </w:r>
            <w:r>
              <w:rPr>
                <w:rFonts w:ascii="Times New Roman" w:hAnsi="Times New Roman"/>
                <w:lang w:val="ru-RU" w:eastAsia="ru-RU"/>
              </w:rPr>
              <w:t>гуманитарных</w:t>
            </w:r>
            <w:r w:rsidRPr="00C22581">
              <w:rPr>
                <w:rFonts w:ascii="Times New Roman" w:hAnsi="Times New Roman"/>
                <w:lang w:val="ru-RU" w:eastAsia="ru-RU"/>
              </w:rPr>
              <w:t xml:space="preserve"> дисциплин ___________(_______________)</w:t>
            </w:r>
            <w:r w:rsidRPr="00C22581">
              <w:rPr>
                <w:rFonts w:ascii="Times New Roman" w:hAnsi="Times New Roman"/>
                <w:lang w:val="ru-RU"/>
              </w:rPr>
              <w:br/>
            </w:r>
            <w:r w:rsidRPr="00C22581">
              <w:rPr>
                <w:rFonts w:ascii="Times New Roman" w:hAnsi="Times New Roman"/>
                <w:lang w:val="ru-RU" w:eastAsia="ru-RU"/>
              </w:rPr>
              <w:t>Протокол №1</w:t>
            </w:r>
            <w:r w:rsidRPr="00C22581">
              <w:rPr>
                <w:rFonts w:ascii="Times New Roman" w:hAnsi="Times New Roman"/>
                <w:lang w:val="ru-RU" w:eastAsia="ru-RU"/>
              </w:rPr>
              <w:br/>
              <w:t>от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C22581">
              <w:rPr>
                <w:rFonts w:ascii="Times New Roman" w:hAnsi="Times New Roman"/>
                <w:lang w:val="ru-RU" w:eastAsia="ru-RU"/>
              </w:rPr>
              <w:t>"____"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C22581">
              <w:rPr>
                <w:rFonts w:ascii="Times New Roman" w:hAnsi="Times New Roman"/>
                <w:lang w:val="ru-RU" w:eastAsia="ru-RU"/>
              </w:rPr>
              <w:t>____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C22581">
              <w:rPr>
                <w:rFonts w:ascii="Times New Roman" w:hAnsi="Times New Roman"/>
                <w:lang w:val="ru-RU" w:eastAsia="ru-RU"/>
              </w:rPr>
              <w:t>202___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C22581">
              <w:rPr>
                <w:rFonts w:ascii="Times New Roman" w:hAnsi="Times New Roman"/>
                <w:lang w:val="ru-RU" w:eastAsia="ru-RU"/>
              </w:rPr>
              <w:t>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2581" w:rsidRPr="00C22581" w:rsidRDefault="00C22581" w:rsidP="00C22581">
            <w:pPr>
              <w:pStyle w:val="a9"/>
              <w:rPr>
                <w:rFonts w:ascii="Times New Roman" w:hAnsi="Times New Roman"/>
                <w:lang w:val="ru-RU" w:eastAsia="ru-RU"/>
              </w:rPr>
            </w:pPr>
            <w:r w:rsidRPr="00C22581">
              <w:rPr>
                <w:rFonts w:ascii="Times New Roman" w:hAnsi="Times New Roman"/>
                <w:b/>
                <w:lang w:val="ru-RU"/>
              </w:rPr>
              <w:t>СОГЛАСОВАНО</w:t>
            </w:r>
            <w:r w:rsidRPr="00C22581">
              <w:rPr>
                <w:rFonts w:ascii="Times New Roman" w:hAnsi="Times New Roman"/>
                <w:lang w:val="ru-RU" w:eastAsia="ru-RU"/>
              </w:rPr>
              <w:br/>
              <w:t>Заместитель директора по УВР</w:t>
            </w:r>
            <w:r w:rsidRPr="00C22581">
              <w:rPr>
                <w:rFonts w:ascii="Times New Roman" w:hAnsi="Times New Roman"/>
                <w:lang w:val="ru-RU" w:eastAsia="ru-RU"/>
              </w:rPr>
              <w:br/>
              <w:t>_____________(_______________)</w:t>
            </w:r>
          </w:p>
          <w:p w:rsidR="00C22581" w:rsidRPr="004A785F" w:rsidRDefault="00C22581" w:rsidP="00C22581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2581" w:rsidRPr="00C22581" w:rsidRDefault="00C22581" w:rsidP="00C22581">
            <w:pPr>
              <w:pStyle w:val="a9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2581">
              <w:rPr>
                <w:rFonts w:ascii="Times New Roman" w:hAnsi="Times New Roman"/>
                <w:b/>
                <w:lang w:val="ru-RU"/>
              </w:rPr>
              <w:t>УТВЕРЖДАЮ</w:t>
            </w:r>
            <w:r w:rsidRPr="00C22581">
              <w:rPr>
                <w:rFonts w:ascii="Times New Roman" w:hAnsi="Times New Roman"/>
                <w:lang w:val="ru-RU" w:eastAsia="ru-RU"/>
              </w:rPr>
              <w:br/>
              <w:t>директор МБОУ БСШ № 1 им. Е.К. Зырянова</w:t>
            </w:r>
            <w:r w:rsidRPr="00C22581">
              <w:rPr>
                <w:rFonts w:ascii="Times New Roman" w:hAnsi="Times New Roman"/>
                <w:lang w:val="ru-RU" w:eastAsia="ru-RU"/>
              </w:rPr>
              <w:br/>
              <w:t>______________(___________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C22581">
              <w:rPr>
                <w:rFonts w:ascii="Times New Roman" w:hAnsi="Times New Roman"/>
                <w:lang w:val="ru-RU" w:eastAsia="ru-RU"/>
              </w:rPr>
              <w:t>)</w:t>
            </w:r>
            <w:r w:rsidRPr="00C22581">
              <w:rPr>
                <w:rFonts w:ascii="Times New Roman" w:hAnsi="Times New Roman"/>
                <w:lang w:val="ru-RU" w:eastAsia="ru-RU"/>
              </w:rPr>
              <w:br/>
              <w:t>Приказ №_____</w:t>
            </w:r>
            <w:r w:rsidRPr="00C22581">
              <w:rPr>
                <w:rFonts w:ascii="Times New Roman" w:hAnsi="Times New Roman"/>
                <w:lang w:val="ru-RU" w:eastAsia="ru-RU"/>
              </w:rPr>
              <w:br/>
              <w:t>"____"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C22581">
              <w:rPr>
                <w:rFonts w:ascii="Times New Roman" w:hAnsi="Times New Roman"/>
                <w:lang w:val="ru-RU" w:eastAsia="ru-RU"/>
              </w:rPr>
              <w:t>______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C22581">
              <w:rPr>
                <w:rFonts w:ascii="Times New Roman" w:hAnsi="Times New Roman"/>
                <w:lang w:val="ru-RU" w:eastAsia="ru-RU"/>
              </w:rPr>
              <w:t>202___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C22581">
              <w:rPr>
                <w:rFonts w:ascii="Times New Roman" w:hAnsi="Times New Roman"/>
                <w:lang w:val="ru-RU" w:eastAsia="ru-RU"/>
              </w:rPr>
              <w:t>г</w:t>
            </w:r>
          </w:p>
        </w:tc>
      </w:tr>
      <w:tr w:rsidR="00C22581" w:rsidRPr="001F6045" w:rsidTr="00C22581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2581" w:rsidRPr="00C22581" w:rsidRDefault="00C22581" w:rsidP="00C22581">
            <w:pPr>
              <w:pStyle w:val="a9"/>
              <w:rPr>
                <w:rFonts w:ascii="Times New Roman" w:hAnsi="Times New Roman"/>
                <w:lang w:val="ru-RU"/>
              </w:rPr>
            </w:pPr>
          </w:p>
          <w:p w:rsidR="00C22581" w:rsidRPr="00C22581" w:rsidRDefault="00C22581" w:rsidP="00C22581">
            <w:pPr>
              <w:pStyle w:val="a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22581">
              <w:rPr>
                <w:rFonts w:ascii="Times New Roman" w:hAnsi="Times New Roman"/>
                <w:b/>
                <w:lang w:val="ru-RU"/>
              </w:rPr>
              <w:t>РАССМОТРЕНО</w:t>
            </w:r>
            <w:r w:rsidRPr="00C22581">
              <w:rPr>
                <w:rFonts w:ascii="Times New Roman" w:hAnsi="Times New Roman"/>
                <w:b/>
                <w:lang w:val="ru-RU"/>
              </w:rPr>
              <w:br/>
            </w:r>
            <w:r w:rsidRPr="00C22581">
              <w:rPr>
                <w:rFonts w:ascii="Times New Roman" w:hAnsi="Times New Roman"/>
                <w:lang w:val="ru-RU" w:eastAsia="ru-RU"/>
              </w:rPr>
              <w:t xml:space="preserve">МОО </w:t>
            </w:r>
            <w:r>
              <w:rPr>
                <w:rFonts w:ascii="Times New Roman" w:hAnsi="Times New Roman"/>
                <w:lang w:val="ru-RU" w:eastAsia="ru-RU"/>
              </w:rPr>
              <w:t>гуманитарных</w:t>
            </w:r>
            <w:r w:rsidRPr="00C22581">
              <w:rPr>
                <w:rFonts w:ascii="Times New Roman" w:hAnsi="Times New Roman"/>
                <w:lang w:val="ru-RU" w:eastAsia="ru-RU"/>
              </w:rPr>
              <w:t xml:space="preserve"> дисциплин ___________(_______________)</w:t>
            </w:r>
            <w:r w:rsidRPr="00C22581">
              <w:rPr>
                <w:rFonts w:ascii="Times New Roman" w:hAnsi="Times New Roman"/>
                <w:lang w:val="ru-RU"/>
              </w:rPr>
              <w:br/>
            </w:r>
            <w:r w:rsidRPr="00C22581">
              <w:rPr>
                <w:rFonts w:ascii="Times New Roman" w:hAnsi="Times New Roman"/>
                <w:lang w:val="ru-RU" w:eastAsia="ru-RU"/>
              </w:rPr>
              <w:t>Протокол №1</w:t>
            </w:r>
            <w:r w:rsidRPr="00C22581">
              <w:rPr>
                <w:rFonts w:ascii="Times New Roman" w:hAnsi="Times New Roman"/>
                <w:lang w:val="ru-RU" w:eastAsia="ru-RU"/>
              </w:rPr>
              <w:br/>
              <w:t>от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C22581">
              <w:rPr>
                <w:rFonts w:ascii="Times New Roman" w:hAnsi="Times New Roman"/>
                <w:lang w:val="ru-RU" w:eastAsia="ru-RU"/>
              </w:rPr>
              <w:t>"____"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C22581">
              <w:rPr>
                <w:rFonts w:ascii="Times New Roman" w:hAnsi="Times New Roman"/>
                <w:lang w:val="ru-RU" w:eastAsia="ru-RU"/>
              </w:rPr>
              <w:t>____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C22581">
              <w:rPr>
                <w:rFonts w:ascii="Times New Roman" w:hAnsi="Times New Roman"/>
                <w:lang w:val="ru-RU" w:eastAsia="ru-RU"/>
              </w:rPr>
              <w:t>202___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C22581">
              <w:rPr>
                <w:rFonts w:ascii="Times New Roman" w:hAnsi="Times New Roman"/>
                <w:lang w:val="ru-RU" w:eastAsia="ru-RU"/>
              </w:rPr>
              <w:t>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2581" w:rsidRPr="00C22581" w:rsidRDefault="00C22581" w:rsidP="00C22581">
            <w:pPr>
              <w:pStyle w:val="a9"/>
              <w:rPr>
                <w:rFonts w:ascii="Times New Roman" w:hAnsi="Times New Roman"/>
                <w:lang w:val="ru-RU" w:eastAsia="ru-RU"/>
              </w:rPr>
            </w:pPr>
          </w:p>
          <w:p w:rsidR="00C22581" w:rsidRPr="00C22581" w:rsidRDefault="00C22581" w:rsidP="00C22581">
            <w:pPr>
              <w:pStyle w:val="a9"/>
              <w:rPr>
                <w:rFonts w:ascii="Times New Roman" w:hAnsi="Times New Roman"/>
                <w:lang w:val="ru-RU" w:eastAsia="ru-RU"/>
              </w:rPr>
            </w:pPr>
            <w:r w:rsidRPr="00C22581">
              <w:rPr>
                <w:rFonts w:ascii="Times New Roman" w:hAnsi="Times New Roman"/>
                <w:b/>
                <w:lang w:val="ru-RU"/>
              </w:rPr>
              <w:t>СОГЛАСОВАНО</w:t>
            </w:r>
            <w:r w:rsidRPr="00C22581">
              <w:rPr>
                <w:rFonts w:ascii="Times New Roman" w:hAnsi="Times New Roman"/>
                <w:lang w:val="ru-RU" w:eastAsia="ru-RU"/>
              </w:rPr>
              <w:br/>
              <w:t>Заместитель директора по УВР</w:t>
            </w:r>
            <w:r w:rsidRPr="00C22581">
              <w:rPr>
                <w:rFonts w:ascii="Times New Roman" w:hAnsi="Times New Roman"/>
                <w:lang w:val="ru-RU" w:eastAsia="ru-RU"/>
              </w:rPr>
              <w:br/>
              <w:t>_____________(_______________)</w:t>
            </w:r>
          </w:p>
          <w:p w:rsidR="00C22581" w:rsidRPr="004A785F" w:rsidRDefault="00C22581" w:rsidP="00C22581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2581" w:rsidRPr="00C22581" w:rsidRDefault="00C22581" w:rsidP="00C22581">
            <w:pPr>
              <w:pStyle w:val="a9"/>
              <w:rPr>
                <w:rStyle w:val="widgetinline"/>
                <w:rFonts w:ascii="Times New Roman" w:hAnsi="Times New Roman"/>
                <w:bdr w:val="dashed" w:sz="6" w:space="0" w:color="FF0000" w:frame="1"/>
                <w:shd w:val="clear" w:color="auto" w:fill="F7FDF7"/>
                <w:lang w:val="ru-RU"/>
              </w:rPr>
            </w:pPr>
          </w:p>
          <w:p w:rsidR="00C22581" w:rsidRPr="00C22581" w:rsidRDefault="00C22581" w:rsidP="00C22581">
            <w:pPr>
              <w:pStyle w:val="a9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2581">
              <w:rPr>
                <w:rFonts w:ascii="Times New Roman" w:hAnsi="Times New Roman"/>
                <w:b/>
                <w:lang w:val="ru-RU"/>
              </w:rPr>
              <w:t>УТВЕРЖДАЮ</w:t>
            </w:r>
            <w:r w:rsidRPr="00C22581">
              <w:rPr>
                <w:rFonts w:ascii="Times New Roman" w:hAnsi="Times New Roman"/>
                <w:lang w:val="ru-RU" w:eastAsia="ru-RU"/>
              </w:rPr>
              <w:br/>
              <w:t>директор МБОУ БСШ № 1 им. Е.К. Зырянова</w:t>
            </w:r>
            <w:r w:rsidRPr="00C22581">
              <w:rPr>
                <w:rFonts w:ascii="Times New Roman" w:hAnsi="Times New Roman"/>
                <w:lang w:val="ru-RU" w:eastAsia="ru-RU"/>
              </w:rPr>
              <w:br/>
              <w:t>______________(___________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C22581">
              <w:rPr>
                <w:rFonts w:ascii="Times New Roman" w:hAnsi="Times New Roman"/>
                <w:lang w:val="ru-RU" w:eastAsia="ru-RU"/>
              </w:rPr>
              <w:t>)</w:t>
            </w:r>
            <w:r w:rsidRPr="00C22581">
              <w:rPr>
                <w:rFonts w:ascii="Times New Roman" w:hAnsi="Times New Roman"/>
                <w:lang w:val="ru-RU" w:eastAsia="ru-RU"/>
              </w:rPr>
              <w:br/>
              <w:t>Приказ №_____</w:t>
            </w:r>
            <w:r w:rsidRPr="00C22581">
              <w:rPr>
                <w:rFonts w:ascii="Times New Roman" w:hAnsi="Times New Roman"/>
                <w:lang w:val="ru-RU" w:eastAsia="ru-RU"/>
              </w:rPr>
              <w:br/>
              <w:t>"____"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C22581">
              <w:rPr>
                <w:rFonts w:ascii="Times New Roman" w:hAnsi="Times New Roman"/>
                <w:lang w:val="ru-RU" w:eastAsia="ru-RU"/>
              </w:rPr>
              <w:t>______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C22581">
              <w:rPr>
                <w:rFonts w:ascii="Times New Roman" w:hAnsi="Times New Roman"/>
                <w:lang w:val="ru-RU" w:eastAsia="ru-RU"/>
              </w:rPr>
              <w:t>202___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C22581">
              <w:rPr>
                <w:rFonts w:ascii="Times New Roman" w:hAnsi="Times New Roman"/>
                <w:lang w:val="ru-RU" w:eastAsia="ru-RU"/>
              </w:rPr>
              <w:t>г</w:t>
            </w:r>
          </w:p>
        </w:tc>
      </w:tr>
      <w:tr w:rsidR="00C22581" w:rsidRPr="001F6045" w:rsidTr="00C22581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2581" w:rsidRPr="00C22581" w:rsidRDefault="00C22581" w:rsidP="00C22581">
            <w:pPr>
              <w:pStyle w:val="a9"/>
              <w:rPr>
                <w:rFonts w:ascii="Times New Roman" w:hAnsi="Times New Roman"/>
                <w:b/>
                <w:lang w:val="ru-RU"/>
              </w:rPr>
            </w:pPr>
          </w:p>
          <w:p w:rsidR="00C22581" w:rsidRPr="00C22581" w:rsidRDefault="00C22581" w:rsidP="00C22581">
            <w:pPr>
              <w:pStyle w:val="a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22581">
              <w:rPr>
                <w:rFonts w:ascii="Times New Roman" w:hAnsi="Times New Roman"/>
                <w:b/>
                <w:lang w:val="ru-RU"/>
              </w:rPr>
              <w:t>РАССМОТРЕНО</w:t>
            </w:r>
            <w:r w:rsidRPr="00C22581">
              <w:rPr>
                <w:rFonts w:ascii="Times New Roman" w:hAnsi="Times New Roman"/>
                <w:b/>
                <w:lang w:val="ru-RU"/>
              </w:rPr>
              <w:br/>
            </w:r>
            <w:r w:rsidRPr="00C22581">
              <w:rPr>
                <w:rFonts w:ascii="Times New Roman" w:hAnsi="Times New Roman"/>
                <w:lang w:val="ru-RU" w:eastAsia="ru-RU"/>
              </w:rPr>
              <w:t xml:space="preserve">МОО </w:t>
            </w:r>
            <w:r>
              <w:rPr>
                <w:rFonts w:ascii="Times New Roman" w:hAnsi="Times New Roman"/>
                <w:lang w:val="ru-RU" w:eastAsia="ru-RU"/>
              </w:rPr>
              <w:t>гуманитарных</w:t>
            </w:r>
            <w:r w:rsidRPr="00C22581">
              <w:rPr>
                <w:rFonts w:ascii="Times New Roman" w:hAnsi="Times New Roman"/>
                <w:lang w:val="ru-RU" w:eastAsia="ru-RU"/>
              </w:rPr>
              <w:t xml:space="preserve"> дисциплин  ___________(_______________)</w:t>
            </w:r>
            <w:r w:rsidRPr="00C22581">
              <w:rPr>
                <w:rFonts w:ascii="Times New Roman" w:hAnsi="Times New Roman"/>
                <w:lang w:val="ru-RU"/>
              </w:rPr>
              <w:br/>
            </w:r>
            <w:r w:rsidRPr="00C22581">
              <w:rPr>
                <w:rFonts w:ascii="Times New Roman" w:hAnsi="Times New Roman"/>
                <w:lang w:val="ru-RU" w:eastAsia="ru-RU"/>
              </w:rPr>
              <w:t>Протокол №1</w:t>
            </w:r>
            <w:r w:rsidRPr="00C22581">
              <w:rPr>
                <w:rFonts w:ascii="Times New Roman" w:hAnsi="Times New Roman"/>
                <w:lang w:val="ru-RU" w:eastAsia="ru-RU"/>
              </w:rPr>
              <w:br/>
              <w:t>от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C22581">
              <w:rPr>
                <w:rFonts w:ascii="Times New Roman" w:hAnsi="Times New Roman"/>
                <w:lang w:val="ru-RU" w:eastAsia="ru-RU"/>
              </w:rPr>
              <w:t>"____"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C22581">
              <w:rPr>
                <w:rFonts w:ascii="Times New Roman" w:hAnsi="Times New Roman"/>
                <w:lang w:val="ru-RU" w:eastAsia="ru-RU"/>
              </w:rPr>
              <w:t>____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C22581">
              <w:rPr>
                <w:rFonts w:ascii="Times New Roman" w:hAnsi="Times New Roman"/>
                <w:lang w:val="ru-RU" w:eastAsia="ru-RU"/>
              </w:rPr>
              <w:t>202___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C22581">
              <w:rPr>
                <w:rFonts w:ascii="Times New Roman" w:hAnsi="Times New Roman"/>
                <w:lang w:val="ru-RU" w:eastAsia="ru-RU"/>
              </w:rPr>
              <w:t>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2581" w:rsidRPr="00C22581" w:rsidRDefault="00C22581" w:rsidP="00C22581">
            <w:pPr>
              <w:pStyle w:val="a9"/>
              <w:rPr>
                <w:rFonts w:ascii="Times New Roman" w:hAnsi="Times New Roman"/>
                <w:b/>
                <w:lang w:val="ru-RU"/>
              </w:rPr>
            </w:pPr>
          </w:p>
          <w:p w:rsidR="00C22581" w:rsidRPr="00C22581" w:rsidRDefault="00C22581" w:rsidP="00C22581">
            <w:pPr>
              <w:pStyle w:val="a9"/>
              <w:rPr>
                <w:rFonts w:ascii="Times New Roman" w:hAnsi="Times New Roman"/>
                <w:lang w:val="ru-RU" w:eastAsia="ru-RU"/>
              </w:rPr>
            </w:pPr>
            <w:r w:rsidRPr="00C22581">
              <w:rPr>
                <w:rFonts w:ascii="Times New Roman" w:hAnsi="Times New Roman"/>
                <w:b/>
                <w:lang w:val="ru-RU"/>
              </w:rPr>
              <w:t>СОГЛАСОВАНО</w:t>
            </w:r>
            <w:r w:rsidRPr="00C22581">
              <w:rPr>
                <w:rFonts w:ascii="Times New Roman" w:hAnsi="Times New Roman"/>
                <w:lang w:val="ru-RU" w:eastAsia="ru-RU"/>
              </w:rPr>
              <w:br/>
              <w:t>Заместитель директора по УВР</w:t>
            </w:r>
            <w:r w:rsidRPr="00C22581">
              <w:rPr>
                <w:rFonts w:ascii="Times New Roman" w:hAnsi="Times New Roman"/>
                <w:lang w:val="ru-RU" w:eastAsia="ru-RU"/>
              </w:rPr>
              <w:br/>
              <w:t>_____________(_______________)</w:t>
            </w:r>
          </w:p>
          <w:p w:rsidR="00C22581" w:rsidRPr="004A785F" w:rsidRDefault="00C22581" w:rsidP="00C22581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2581" w:rsidRPr="00C22581" w:rsidRDefault="00C22581" w:rsidP="00C22581">
            <w:pPr>
              <w:pStyle w:val="a9"/>
              <w:rPr>
                <w:rStyle w:val="widgetinline"/>
                <w:rFonts w:ascii="Times New Roman" w:hAnsi="Times New Roman"/>
                <w:bdr w:val="dashed" w:sz="6" w:space="0" w:color="FF0000" w:frame="1"/>
                <w:shd w:val="clear" w:color="auto" w:fill="F7FDF7"/>
                <w:lang w:val="ru-RU"/>
              </w:rPr>
            </w:pPr>
          </w:p>
          <w:p w:rsidR="00C22581" w:rsidRPr="00C22581" w:rsidRDefault="00C22581" w:rsidP="00C22581">
            <w:pPr>
              <w:pStyle w:val="a9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2581">
              <w:rPr>
                <w:rFonts w:ascii="Times New Roman" w:hAnsi="Times New Roman"/>
                <w:b/>
                <w:lang w:val="ru-RU"/>
              </w:rPr>
              <w:t>УТВЕРЖДАЮ</w:t>
            </w:r>
            <w:r w:rsidRPr="00C22581">
              <w:rPr>
                <w:rFonts w:ascii="Times New Roman" w:hAnsi="Times New Roman"/>
                <w:lang w:val="ru-RU" w:eastAsia="ru-RU"/>
              </w:rPr>
              <w:br/>
              <w:t>директор МБОУ БСШ № 1 им. Е.К. Зырянова</w:t>
            </w:r>
            <w:r w:rsidRPr="00C22581">
              <w:rPr>
                <w:rFonts w:ascii="Times New Roman" w:hAnsi="Times New Roman"/>
                <w:lang w:val="ru-RU" w:eastAsia="ru-RU"/>
              </w:rPr>
              <w:br/>
              <w:t>______________(___________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C22581">
              <w:rPr>
                <w:rFonts w:ascii="Times New Roman" w:hAnsi="Times New Roman"/>
                <w:lang w:val="ru-RU" w:eastAsia="ru-RU"/>
              </w:rPr>
              <w:t>)</w:t>
            </w:r>
            <w:r w:rsidRPr="00C22581">
              <w:rPr>
                <w:rFonts w:ascii="Times New Roman" w:hAnsi="Times New Roman"/>
                <w:lang w:val="ru-RU" w:eastAsia="ru-RU"/>
              </w:rPr>
              <w:br/>
              <w:t>Приказ №_____</w:t>
            </w:r>
            <w:r w:rsidRPr="00C22581">
              <w:rPr>
                <w:rFonts w:ascii="Times New Roman" w:hAnsi="Times New Roman"/>
                <w:lang w:val="ru-RU" w:eastAsia="ru-RU"/>
              </w:rPr>
              <w:br/>
              <w:t>"____"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C22581">
              <w:rPr>
                <w:rFonts w:ascii="Times New Roman" w:hAnsi="Times New Roman"/>
                <w:lang w:val="ru-RU" w:eastAsia="ru-RU"/>
              </w:rPr>
              <w:t>______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C22581">
              <w:rPr>
                <w:rFonts w:ascii="Times New Roman" w:hAnsi="Times New Roman"/>
                <w:lang w:val="ru-RU" w:eastAsia="ru-RU"/>
              </w:rPr>
              <w:t>202___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C22581">
              <w:rPr>
                <w:rFonts w:ascii="Times New Roman" w:hAnsi="Times New Roman"/>
                <w:lang w:val="ru-RU" w:eastAsia="ru-RU"/>
              </w:rPr>
              <w:t>г</w:t>
            </w:r>
          </w:p>
        </w:tc>
      </w:tr>
      <w:tr w:rsidR="00C22581" w:rsidRPr="001F6045" w:rsidTr="00C22581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2581" w:rsidRPr="00C22581" w:rsidRDefault="00C22581" w:rsidP="00C22581">
            <w:pPr>
              <w:pStyle w:val="a9"/>
              <w:rPr>
                <w:rFonts w:ascii="Times New Roman" w:hAnsi="Times New Roman"/>
                <w:lang w:val="ru-RU"/>
              </w:rPr>
            </w:pPr>
          </w:p>
          <w:p w:rsidR="00C22581" w:rsidRPr="00C22581" w:rsidRDefault="00C22581" w:rsidP="00C22581">
            <w:pPr>
              <w:pStyle w:val="a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22581">
              <w:rPr>
                <w:rFonts w:ascii="Times New Roman" w:hAnsi="Times New Roman"/>
                <w:b/>
                <w:lang w:val="ru-RU"/>
              </w:rPr>
              <w:t>РАССМОТРЕНО</w:t>
            </w:r>
            <w:r w:rsidRPr="00C22581">
              <w:rPr>
                <w:rFonts w:ascii="Times New Roman" w:hAnsi="Times New Roman"/>
                <w:b/>
                <w:lang w:val="ru-RU"/>
              </w:rPr>
              <w:br/>
            </w:r>
            <w:r w:rsidRPr="00C22581">
              <w:rPr>
                <w:rFonts w:ascii="Times New Roman" w:hAnsi="Times New Roman"/>
                <w:lang w:val="ru-RU" w:eastAsia="ru-RU"/>
              </w:rPr>
              <w:t xml:space="preserve">МОО </w:t>
            </w:r>
            <w:r>
              <w:rPr>
                <w:rFonts w:ascii="Times New Roman" w:hAnsi="Times New Roman"/>
                <w:lang w:val="ru-RU" w:eastAsia="ru-RU"/>
              </w:rPr>
              <w:t>гуманитарных</w:t>
            </w:r>
            <w:r w:rsidRPr="00C22581">
              <w:rPr>
                <w:rFonts w:ascii="Times New Roman" w:hAnsi="Times New Roman"/>
                <w:lang w:val="ru-RU" w:eastAsia="ru-RU"/>
              </w:rPr>
              <w:t xml:space="preserve"> дисциплин ___________(_______________)</w:t>
            </w:r>
            <w:r w:rsidRPr="00C22581">
              <w:rPr>
                <w:rFonts w:ascii="Times New Roman" w:hAnsi="Times New Roman"/>
                <w:lang w:val="ru-RU"/>
              </w:rPr>
              <w:br/>
            </w:r>
            <w:r w:rsidRPr="00C22581">
              <w:rPr>
                <w:rFonts w:ascii="Times New Roman" w:hAnsi="Times New Roman"/>
                <w:lang w:val="ru-RU" w:eastAsia="ru-RU"/>
              </w:rPr>
              <w:t>Протокол №1</w:t>
            </w:r>
            <w:r w:rsidRPr="00C22581">
              <w:rPr>
                <w:rFonts w:ascii="Times New Roman" w:hAnsi="Times New Roman"/>
                <w:lang w:val="ru-RU" w:eastAsia="ru-RU"/>
              </w:rPr>
              <w:br/>
              <w:t>от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C22581">
              <w:rPr>
                <w:rFonts w:ascii="Times New Roman" w:hAnsi="Times New Roman"/>
                <w:lang w:val="ru-RU" w:eastAsia="ru-RU"/>
              </w:rPr>
              <w:t>"____"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C22581">
              <w:rPr>
                <w:rFonts w:ascii="Times New Roman" w:hAnsi="Times New Roman"/>
                <w:lang w:val="ru-RU" w:eastAsia="ru-RU"/>
              </w:rPr>
              <w:t>____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C22581">
              <w:rPr>
                <w:rFonts w:ascii="Times New Roman" w:hAnsi="Times New Roman"/>
                <w:lang w:val="ru-RU" w:eastAsia="ru-RU"/>
              </w:rPr>
              <w:t>202___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C22581">
              <w:rPr>
                <w:rFonts w:ascii="Times New Roman" w:hAnsi="Times New Roman"/>
                <w:lang w:val="ru-RU" w:eastAsia="ru-RU"/>
              </w:rPr>
              <w:t>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2581" w:rsidRPr="00C22581" w:rsidRDefault="00C22581" w:rsidP="00C22581">
            <w:pPr>
              <w:pStyle w:val="a9"/>
              <w:rPr>
                <w:rFonts w:ascii="Times New Roman" w:hAnsi="Times New Roman"/>
                <w:lang w:val="ru-RU" w:eastAsia="ru-RU"/>
              </w:rPr>
            </w:pPr>
          </w:p>
          <w:p w:rsidR="00C22581" w:rsidRPr="00C22581" w:rsidRDefault="00C22581" w:rsidP="00C22581">
            <w:pPr>
              <w:pStyle w:val="a9"/>
              <w:rPr>
                <w:rFonts w:ascii="Times New Roman" w:hAnsi="Times New Roman"/>
                <w:lang w:val="ru-RU" w:eastAsia="ru-RU"/>
              </w:rPr>
            </w:pPr>
            <w:r w:rsidRPr="00C22581">
              <w:rPr>
                <w:rFonts w:ascii="Times New Roman" w:hAnsi="Times New Roman"/>
                <w:b/>
                <w:lang w:val="ru-RU"/>
              </w:rPr>
              <w:t>СОГЛАСОВАНО</w:t>
            </w:r>
            <w:r w:rsidRPr="00C22581">
              <w:rPr>
                <w:rFonts w:ascii="Times New Roman" w:hAnsi="Times New Roman"/>
                <w:lang w:val="ru-RU" w:eastAsia="ru-RU"/>
              </w:rPr>
              <w:br/>
              <w:t>Заместитель директора по УВР</w:t>
            </w:r>
            <w:r w:rsidRPr="00C22581">
              <w:rPr>
                <w:rFonts w:ascii="Times New Roman" w:hAnsi="Times New Roman"/>
                <w:lang w:val="ru-RU" w:eastAsia="ru-RU"/>
              </w:rPr>
              <w:br/>
              <w:t>_____________(_______________)</w:t>
            </w:r>
          </w:p>
          <w:p w:rsidR="00C22581" w:rsidRPr="004A785F" w:rsidRDefault="00C22581" w:rsidP="00C22581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2581" w:rsidRPr="00C22581" w:rsidRDefault="00C22581" w:rsidP="00C22581">
            <w:pPr>
              <w:pStyle w:val="a9"/>
              <w:rPr>
                <w:rStyle w:val="widgetinline"/>
                <w:rFonts w:ascii="Times New Roman" w:hAnsi="Times New Roman"/>
                <w:bdr w:val="dashed" w:sz="6" w:space="0" w:color="FF0000" w:frame="1"/>
                <w:shd w:val="clear" w:color="auto" w:fill="F7FDF7"/>
                <w:lang w:val="ru-RU"/>
              </w:rPr>
            </w:pPr>
          </w:p>
          <w:p w:rsidR="00C22581" w:rsidRPr="00C22581" w:rsidRDefault="00C22581" w:rsidP="00C22581">
            <w:pPr>
              <w:pStyle w:val="a9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2581">
              <w:rPr>
                <w:rFonts w:ascii="Times New Roman" w:hAnsi="Times New Roman"/>
                <w:b/>
                <w:lang w:val="ru-RU"/>
              </w:rPr>
              <w:t>УТВЕРЖДАЮ</w:t>
            </w:r>
            <w:r w:rsidRPr="00C22581">
              <w:rPr>
                <w:rFonts w:ascii="Times New Roman" w:hAnsi="Times New Roman"/>
                <w:lang w:val="ru-RU" w:eastAsia="ru-RU"/>
              </w:rPr>
              <w:br/>
              <w:t>директор МБОУ БСШ № 1 им. Е.К. Зырянова</w:t>
            </w:r>
            <w:r w:rsidRPr="00C22581">
              <w:rPr>
                <w:rFonts w:ascii="Times New Roman" w:hAnsi="Times New Roman"/>
                <w:lang w:val="ru-RU" w:eastAsia="ru-RU"/>
              </w:rPr>
              <w:br/>
              <w:t>______________(___________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C22581">
              <w:rPr>
                <w:rFonts w:ascii="Times New Roman" w:hAnsi="Times New Roman"/>
                <w:lang w:val="ru-RU" w:eastAsia="ru-RU"/>
              </w:rPr>
              <w:t>)</w:t>
            </w:r>
            <w:r w:rsidRPr="00C22581">
              <w:rPr>
                <w:rFonts w:ascii="Times New Roman" w:hAnsi="Times New Roman"/>
                <w:lang w:val="ru-RU" w:eastAsia="ru-RU"/>
              </w:rPr>
              <w:br/>
              <w:t>Приказ №_____</w:t>
            </w:r>
            <w:r w:rsidRPr="00C22581">
              <w:rPr>
                <w:rFonts w:ascii="Times New Roman" w:hAnsi="Times New Roman"/>
                <w:lang w:val="ru-RU" w:eastAsia="ru-RU"/>
              </w:rPr>
              <w:br/>
              <w:t>"____"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C22581">
              <w:rPr>
                <w:rFonts w:ascii="Times New Roman" w:hAnsi="Times New Roman"/>
                <w:lang w:val="ru-RU" w:eastAsia="ru-RU"/>
              </w:rPr>
              <w:t>______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C22581">
              <w:rPr>
                <w:rFonts w:ascii="Times New Roman" w:hAnsi="Times New Roman"/>
                <w:lang w:val="ru-RU" w:eastAsia="ru-RU"/>
              </w:rPr>
              <w:t>202___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C22581">
              <w:rPr>
                <w:rFonts w:ascii="Times New Roman" w:hAnsi="Times New Roman"/>
                <w:lang w:val="ru-RU" w:eastAsia="ru-RU"/>
              </w:rPr>
              <w:t>г</w:t>
            </w:r>
          </w:p>
        </w:tc>
      </w:tr>
      <w:tr w:rsidR="00C22581" w:rsidRPr="001F6045" w:rsidTr="00C22581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2581" w:rsidRPr="00C22581" w:rsidRDefault="00C22581" w:rsidP="00C22581">
            <w:pPr>
              <w:pStyle w:val="a9"/>
              <w:rPr>
                <w:rFonts w:ascii="Times New Roman" w:hAnsi="Times New Roman"/>
                <w:lang w:val="ru-RU"/>
              </w:rPr>
            </w:pPr>
          </w:p>
          <w:p w:rsidR="00C22581" w:rsidRPr="00C22581" w:rsidRDefault="00C22581" w:rsidP="00C22581">
            <w:pPr>
              <w:pStyle w:val="a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22581">
              <w:rPr>
                <w:rFonts w:ascii="Times New Roman" w:hAnsi="Times New Roman"/>
                <w:b/>
                <w:lang w:val="ru-RU"/>
              </w:rPr>
              <w:t>РАССМОТРЕНО</w:t>
            </w:r>
            <w:r w:rsidRPr="00C22581">
              <w:rPr>
                <w:rFonts w:ascii="Times New Roman" w:hAnsi="Times New Roman"/>
                <w:b/>
                <w:lang w:val="ru-RU"/>
              </w:rPr>
              <w:br/>
            </w:r>
            <w:r w:rsidRPr="00C22581">
              <w:rPr>
                <w:rFonts w:ascii="Times New Roman" w:hAnsi="Times New Roman"/>
                <w:lang w:val="ru-RU" w:eastAsia="ru-RU"/>
              </w:rPr>
              <w:t xml:space="preserve">МОО </w:t>
            </w:r>
            <w:r>
              <w:rPr>
                <w:rFonts w:ascii="Times New Roman" w:hAnsi="Times New Roman"/>
                <w:lang w:val="ru-RU" w:eastAsia="ru-RU"/>
              </w:rPr>
              <w:t>гуманитарных</w:t>
            </w:r>
            <w:r w:rsidRPr="00C22581">
              <w:rPr>
                <w:rFonts w:ascii="Times New Roman" w:hAnsi="Times New Roman"/>
                <w:lang w:val="ru-RU" w:eastAsia="ru-RU"/>
              </w:rPr>
              <w:t xml:space="preserve"> дисциплин ___________(_______________)</w:t>
            </w:r>
            <w:r w:rsidRPr="00C22581">
              <w:rPr>
                <w:rFonts w:ascii="Times New Roman" w:hAnsi="Times New Roman"/>
                <w:lang w:val="ru-RU"/>
              </w:rPr>
              <w:br/>
            </w:r>
            <w:r w:rsidRPr="00C22581">
              <w:rPr>
                <w:rFonts w:ascii="Times New Roman" w:hAnsi="Times New Roman"/>
                <w:lang w:val="ru-RU" w:eastAsia="ru-RU"/>
              </w:rPr>
              <w:t>Протокол №1</w:t>
            </w:r>
            <w:r w:rsidRPr="00C22581">
              <w:rPr>
                <w:rFonts w:ascii="Times New Roman" w:hAnsi="Times New Roman"/>
                <w:lang w:val="ru-RU" w:eastAsia="ru-RU"/>
              </w:rPr>
              <w:br/>
              <w:t>от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C22581">
              <w:rPr>
                <w:rFonts w:ascii="Times New Roman" w:hAnsi="Times New Roman"/>
                <w:lang w:val="ru-RU" w:eastAsia="ru-RU"/>
              </w:rPr>
              <w:t>"____"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C22581">
              <w:rPr>
                <w:rFonts w:ascii="Times New Roman" w:hAnsi="Times New Roman"/>
                <w:lang w:val="ru-RU" w:eastAsia="ru-RU"/>
              </w:rPr>
              <w:t>____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C22581">
              <w:rPr>
                <w:rFonts w:ascii="Times New Roman" w:hAnsi="Times New Roman"/>
                <w:lang w:val="ru-RU" w:eastAsia="ru-RU"/>
              </w:rPr>
              <w:t>202___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C22581">
              <w:rPr>
                <w:rFonts w:ascii="Times New Roman" w:hAnsi="Times New Roman"/>
                <w:lang w:val="ru-RU" w:eastAsia="ru-RU"/>
              </w:rPr>
              <w:t>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2581" w:rsidRPr="00C22581" w:rsidRDefault="00C22581" w:rsidP="00C22581">
            <w:pPr>
              <w:pStyle w:val="a9"/>
              <w:rPr>
                <w:rFonts w:ascii="Times New Roman" w:hAnsi="Times New Roman"/>
                <w:lang w:val="ru-RU" w:eastAsia="ru-RU"/>
              </w:rPr>
            </w:pPr>
          </w:p>
          <w:p w:rsidR="00C22581" w:rsidRPr="00C22581" w:rsidRDefault="00C22581" w:rsidP="00C22581">
            <w:pPr>
              <w:pStyle w:val="a9"/>
              <w:rPr>
                <w:rFonts w:ascii="Times New Roman" w:hAnsi="Times New Roman"/>
                <w:lang w:val="ru-RU" w:eastAsia="ru-RU"/>
              </w:rPr>
            </w:pPr>
            <w:r w:rsidRPr="00C22581">
              <w:rPr>
                <w:rFonts w:ascii="Times New Roman" w:hAnsi="Times New Roman"/>
                <w:b/>
                <w:lang w:val="ru-RU"/>
              </w:rPr>
              <w:t>СОГЛАСОВАНО</w:t>
            </w:r>
            <w:r w:rsidRPr="00C22581">
              <w:rPr>
                <w:rFonts w:ascii="Times New Roman" w:hAnsi="Times New Roman"/>
                <w:lang w:val="ru-RU" w:eastAsia="ru-RU"/>
              </w:rPr>
              <w:br/>
              <w:t>Заместитель директора по УВР</w:t>
            </w:r>
            <w:r w:rsidRPr="00C22581">
              <w:rPr>
                <w:rFonts w:ascii="Times New Roman" w:hAnsi="Times New Roman"/>
                <w:lang w:val="ru-RU" w:eastAsia="ru-RU"/>
              </w:rPr>
              <w:br/>
              <w:t>_____________(_______________)</w:t>
            </w:r>
          </w:p>
          <w:p w:rsidR="00C22581" w:rsidRPr="004A785F" w:rsidRDefault="00C22581" w:rsidP="00C22581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2581" w:rsidRPr="00C22581" w:rsidRDefault="00C22581" w:rsidP="00C22581">
            <w:pPr>
              <w:pStyle w:val="a9"/>
              <w:rPr>
                <w:rStyle w:val="widgetinline"/>
                <w:rFonts w:ascii="Times New Roman" w:hAnsi="Times New Roman"/>
                <w:bdr w:val="dashed" w:sz="6" w:space="0" w:color="FF0000" w:frame="1"/>
                <w:shd w:val="clear" w:color="auto" w:fill="F7FDF7"/>
                <w:lang w:val="ru-RU"/>
              </w:rPr>
            </w:pPr>
          </w:p>
          <w:p w:rsidR="00C22581" w:rsidRPr="00C22581" w:rsidRDefault="00C22581" w:rsidP="00C22581">
            <w:pPr>
              <w:pStyle w:val="a9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2581">
              <w:rPr>
                <w:rFonts w:ascii="Times New Roman" w:hAnsi="Times New Roman"/>
                <w:b/>
                <w:lang w:val="ru-RU"/>
              </w:rPr>
              <w:t>УТВЕРЖДАЮ</w:t>
            </w:r>
            <w:r w:rsidRPr="00C22581">
              <w:rPr>
                <w:rFonts w:ascii="Times New Roman" w:hAnsi="Times New Roman"/>
                <w:lang w:val="ru-RU" w:eastAsia="ru-RU"/>
              </w:rPr>
              <w:br/>
              <w:t>директор МБОУ БСШ № 1 им. Е.К. Зырянова</w:t>
            </w:r>
            <w:r w:rsidRPr="00C22581">
              <w:rPr>
                <w:rFonts w:ascii="Times New Roman" w:hAnsi="Times New Roman"/>
                <w:lang w:val="ru-RU" w:eastAsia="ru-RU"/>
              </w:rPr>
              <w:br/>
              <w:t>______________(___________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C22581">
              <w:rPr>
                <w:rFonts w:ascii="Times New Roman" w:hAnsi="Times New Roman"/>
                <w:lang w:val="ru-RU" w:eastAsia="ru-RU"/>
              </w:rPr>
              <w:t>)</w:t>
            </w:r>
            <w:r w:rsidRPr="00C22581">
              <w:rPr>
                <w:rFonts w:ascii="Times New Roman" w:hAnsi="Times New Roman"/>
                <w:lang w:val="ru-RU" w:eastAsia="ru-RU"/>
              </w:rPr>
              <w:br/>
              <w:t>Приказ №_____</w:t>
            </w:r>
            <w:r w:rsidRPr="00C22581">
              <w:rPr>
                <w:rFonts w:ascii="Times New Roman" w:hAnsi="Times New Roman"/>
                <w:lang w:val="ru-RU" w:eastAsia="ru-RU"/>
              </w:rPr>
              <w:br/>
              <w:t>"____"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C22581">
              <w:rPr>
                <w:rFonts w:ascii="Times New Roman" w:hAnsi="Times New Roman"/>
                <w:lang w:val="ru-RU" w:eastAsia="ru-RU"/>
              </w:rPr>
              <w:t>______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C22581">
              <w:rPr>
                <w:rFonts w:ascii="Times New Roman" w:hAnsi="Times New Roman"/>
                <w:lang w:val="ru-RU" w:eastAsia="ru-RU"/>
              </w:rPr>
              <w:t>202___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C22581">
              <w:rPr>
                <w:rFonts w:ascii="Times New Roman" w:hAnsi="Times New Roman"/>
                <w:lang w:val="ru-RU" w:eastAsia="ru-RU"/>
              </w:rPr>
              <w:t>г</w:t>
            </w:r>
          </w:p>
        </w:tc>
      </w:tr>
    </w:tbl>
    <w:p w:rsidR="00C22581" w:rsidRDefault="00C22581" w:rsidP="00C22581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C22581" w:rsidRDefault="00C22581" w:rsidP="00C22581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C22581" w:rsidRPr="0036449A" w:rsidRDefault="00C22581" w:rsidP="00C22581">
      <w:pPr>
        <w:pStyle w:val="Default"/>
        <w:jc w:val="center"/>
        <w:outlineLvl w:val="0"/>
        <w:rPr>
          <w:b/>
          <w:bCs/>
          <w:sz w:val="28"/>
          <w:szCs w:val="28"/>
        </w:rPr>
      </w:pPr>
      <w:r w:rsidRPr="0036449A">
        <w:rPr>
          <w:b/>
          <w:bCs/>
          <w:sz w:val="28"/>
          <w:szCs w:val="28"/>
        </w:rPr>
        <w:t>Рабочая программа</w:t>
      </w:r>
      <w:r>
        <w:rPr>
          <w:b/>
          <w:bCs/>
          <w:sz w:val="28"/>
          <w:szCs w:val="28"/>
        </w:rPr>
        <w:t xml:space="preserve"> </w:t>
      </w:r>
      <w:r w:rsidRPr="0036449A">
        <w:rPr>
          <w:b/>
          <w:bCs/>
          <w:sz w:val="28"/>
          <w:szCs w:val="28"/>
        </w:rPr>
        <w:t xml:space="preserve">учебного предмета </w:t>
      </w:r>
    </w:p>
    <w:p w:rsidR="00C22581" w:rsidRPr="00C6359D" w:rsidRDefault="00C22581" w:rsidP="00C22581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r w:rsidRPr="00C6359D">
        <w:rPr>
          <w:b/>
          <w:bCs/>
          <w:color w:val="auto"/>
          <w:sz w:val="28"/>
          <w:szCs w:val="28"/>
        </w:rPr>
        <w:t xml:space="preserve"> «</w:t>
      </w:r>
      <w:r>
        <w:rPr>
          <w:b/>
          <w:bCs/>
          <w:color w:val="auto"/>
          <w:sz w:val="28"/>
          <w:szCs w:val="28"/>
        </w:rPr>
        <w:t>Английский язык</w:t>
      </w:r>
      <w:r w:rsidRPr="00C6359D">
        <w:rPr>
          <w:b/>
          <w:bCs/>
          <w:color w:val="auto"/>
          <w:sz w:val="28"/>
          <w:szCs w:val="28"/>
        </w:rPr>
        <w:t xml:space="preserve">» </w:t>
      </w:r>
    </w:p>
    <w:p w:rsidR="00C22581" w:rsidRPr="00C6359D" w:rsidRDefault="00C22581" w:rsidP="00C22581">
      <w:pPr>
        <w:pStyle w:val="Default"/>
        <w:jc w:val="center"/>
        <w:outlineLvl w:val="0"/>
        <w:rPr>
          <w:bCs/>
          <w:color w:val="auto"/>
          <w:sz w:val="28"/>
          <w:szCs w:val="28"/>
        </w:rPr>
      </w:pPr>
      <w:r w:rsidRPr="00C6359D">
        <w:rPr>
          <w:bCs/>
          <w:color w:val="auto"/>
          <w:sz w:val="28"/>
          <w:szCs w:val="28"/>
        </w:rPr>
        <w:t xml:space="preserve">для </w:t>
      </w:r>
      <w:r>
        <w:rPr>
          <w:bCs/>
          <w:color w:val="auto"/>
          <w:sz w:val="28"/>
          <w:szCs w:val="28"/>
        </w:rPr>
        <w:t>основного общего образования (5-9</w:t>
      </w:r>
      <w:r w:rsidRPr="00C6359D">
        <w:rPr>
          <w:bCs/>
          <w:color w:val="auto"/>
          <w:sz w:val="28"/>
          <w:szCs w:val="28"/>
        </w:rPr>
        <w:t xml:space="preserve"> классы)</w:t>
      </w:r>
    </w:p>
    <w:p w:rsidR="00C22581" w:rsidRPr="00C6359D" w:rsidRDefault="00C22581" w:rsidP="00C22581">
      <w:pPr>
        <w:pStyle w:val="Default"/>
        <w:jc w:val="center"/>
        <w:rPr>
          <w:bCs/>
          <w:color w:val="auto"/>
          <w:sz w:val="28"/>
          <w:szCs w:val="28"/>
        </w:rPr>
      </w:pPr>
      <w:r w:rsidRPr="00C6359D">
        <w:rPr>
          <w:bCs/>
          <w:color w:val="auto"/>
          <w:sz w:val="28"/>
          <w:szCs w:val="28"/>
        </w:rPr>
        <w:t xml:space="preserve">Срок освоения: </w:t>
      </w:r>
      <w:r>
        <w:rPr>
          <w:bCs/>
          <w:color w:val="auto"/>
          <w:sz w:val="28"/>
          <w:szCs w:val="28"/>
        </w:rPr>
        <w:t>5</w:t>
      </w:r>
      <w:r w:rsidRPr="00C6359D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лет</w:t>
      </w:r>
    </w:p>
    <w:p w:rsidR="00C22581" w:rsidRPr="00C22581" w:rsidRDefault="00C22581" w:rsidP="00C22581">
      <w:pPr>
        <w:pStyle w:val="af1"/>
        <w:spacing w:line="292" w:lineRule="auto"/>
        <w:jc w:val="center"/>
        <w:rPr>
          <w:lang w:val="ru-RU"/>
        </w:rPr>
      </w:pPr>
      <w:r w:rsidRPr="00C22581">
        <w:rPr>
          <w:lang w:val="ru-RU"/>
        </w:rPr>
        <w:t>на 2022-2027 учебные годы</w:t>
      </w:r>
    </w:p>
    <w:p w:rsidR="00C22581" w:rsidRPr="00C22581" w:rsidRDefault="00C22581" w:rsidP="00C22581">
      <w:pPr>
        <w:pStyle w:val="af1"/>
        <w:spacing w:before="4"/>
        <w:rPr>
          <w:sz w:val="21"/>
          <w:lang w:val="ru-RU"/>
        </w:rPr>
      </w:pPr>
    </w:p>
    <w:p w:rsidR="00C22581" w:rsidRPr="00C22581" w:rsidRDefault="00C22581" w:rsidP="00C22581">
      <w:pPr>
        <w:pStyle w:val="af1"/>
        <w:spacing w:line="292" w:lineRule="auto"/>
        <w:ind w:firstLine="756"/>
        <w:jc w:val="right"/>
        <w:rPr>
          <w:lang w:val="ru-RU"/>
        </w:rPr>
      </w:pPr>
      <w:r w:rsidRPr="00C22581">
        <w:rPr>
          <w:lang w:val="ru-RU"/>
        </w:rPr>
        <w:t>Составитель:</w:t>
      </w:r>
    </w:p>
    <w:p w:rsidR="00C22581" w:rsidRPr="00C22581" w:rsidRDefault="00C22581" w:rsidP="00C22581">
      <w:pPr>
        <w:pStyle w:val="af1"/>
        <w:spacing w:line="292" w:lineRule="auto"/>
        <w:ind w:firstLine="756"/>
        <w:jc w:val="right"/>
        <w:rPr>
          <w:lang w:val="ru-RU"/>
        </w:rPr>
      </w:pPr>
      <w:r w:rsidRPr="00C22581">
        <w:rPr>
          <w:lang w:val="ru-RU"/>
        </w:rPr>
        <w:t xml:space="preserve">учитель </w:t>
      </w:r>
      <w:r>
        <w:rPr>
          <w:lang w:val="ru-RU"/>
        </w:rPr>
        <w:t>английского языка</w:t>
      </w:r>
    </w:p>
    <w:p w:rsidR="00C22581" w:rsidRPr="00C22581" w:rsidRDefault="00C22581" w:rsidP="00C22581">
      <w:pPr>
        <w:pStyle w:val="af1"/>
        <w:spacing w:line="292" w:lineRule="auto"/>
        <w:ind w:firstLine="756"/>
        <w:jc w:val="right"/>
        <w:rPr>
          <w:lang w:val="ru-RU"/>
        </w:rPr>
      </w:pPr>
      <w:r>
        <w:rPr>
          <w:lang w:val="ru-RU"/>
        </w:rPr>
        <w:t>Павлова Олеся Александровна</w:t>
      </w:r>
    </w:p>
    <w:p w:rsidR="00C22581" w:rsidRPr="00C22581" w:rsidRDefault="00C22581" w:rsidP="00C22581">
      <w:pPr>
        <w:pStyle w:val="af1"/>
        <w:jc w:val="center"/>
        <w:rPr>
          <w:lang w:val="ru-RU"/>
        </w:rPr>
      </w:pPr>
      <w:r w:rsidRPr="00C22581">
        <w:rPr>
          <w:lang w:val="ru-RU"/>
        </w:rPr>
        <w:t xml:space="preserve">п. Березовка </w:t>
      </w:r>
      <w:r w:rsidRPr="00C22581">
        <w:rPr>
          <w:spacing w:val="-4"/>
          <w:lang w:val="ru-RU"/>
        </w:rPr>
        <w:t>2022</w:t>
      </w:r>
    </w:p>
    <w:p w:rsidR="00531267" w:rsidRPr="00610AD8" w:rsidRDefault="00531267">
      <w:pPr>
        <w:rPr>
          <w:lang w:val="ru-RU"/>
        </w:rPr>
        <w:sectPr w:rsidR="00531267" w:rsidRPr="00610AD8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531267" w:rsidRPr="00610AD8" w:rsidRDefault="00531267">
      <w:pPr>
        <w:autoSpaceDE w:val="0"/>
        <w:autoSpaceDN w:val="0"/>
        <w:spacing w:after="216" w:line="220" w:lineRule="exact"/>
        <w:rPr>
          <w:lang w:val="ru-RU"/>
        </w:rPr>
      </w:pPr>
    </w:p>
    <w:p w:rsidR="00E678D2" w:rsidRPr="00E678D2" w:rsidRDefault="00E678D2" w:rsidP="00E678D2">
      <w:pPr>
        <w:pStyle w:val="a9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E678D2">
        <w:rPr>
          <w:rFonts w:ascii="Times New Roman" w:hAnsi="Times New Roman"/>
          <w:sz w:val="24"/>
          <w:szCs w:val="24"/>
          <w:lang w:val="ru-RU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  <w:lang w:val="ru-RU"/>
        </w:rPr>
        <w:t>английскому языку</w:t>
      </w:r>
      <w:r w:rsidRPr="00E678D2">
        <w:rPr>
          <w:rFonts w:ascii="Times New Roman" w:hAnsi="Times New Roman"/>
          <w:sz w:val="24"/>
          <w:szCs w:val="24"/>
          <w:lang w:val="ru-RU"/>
        </w:rPr>
        <w:t xml:space="preserve">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E678D2" w:rsidRDefault="00E678D2" w:rsidP="00C22581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31267" w:rsidRPr="00610AD8" w:rsidRDefault="00610AD8" w:rsidP="00C22581">
      <w:pPr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610AD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531267" w:rsidRPr="00610AD8" w:rsidRDefault="00610AD8" w:rsidP="00C22581">
      <w:pPr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английскому языку для обучающихся 5 классов составлена на основе</w:t>
      </w:r>
      <w:r w:rsidR="00E678D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</w:t>
      </w:r>
      <w:r w:rsidRPr="00610AD8">
        <w:rPr>
          <w:lang w:val="ru-RU"/>
        </w:rPr>
        <w:br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образовательной программы основного общего образования и элементов содержания, </w:t>
      </w:r>
      <w:r w:rsidRPr="00610AD8">
        <w:rPr>
          <w:lang w:val="ru-RU"/>
        </w:rPr>
        <w:br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531267" w:rsidRPr="00610AD8" w:rsidRDefault="00610AD8" w:rsidP="00C22581">
      <w:pPr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610AD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«ИНОСТРАННЫЙ (АНГЛИЙСКИЙ) ЯЗЫК »</w:t>
      </w:r>
    </w:p>
    <w:p w:rsidR="00531267" w:rsidRPr="00610AD8" w:rsidRDefault="00610AD8" w:rsidP="00C22581">
      <w:pPr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610AD8">
        <w:rPr>
          <w:lang w:val="ru-RU"/>
        </w:rPr>
        <w:br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531267" w:rsidRPr="00610AD8" w:rsidRDefault="00610AD8" w:rsidP="00C22581">
      <w:pPr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531267" w:rsidRPr="00610AD8" w:rsidRDefault="00610AD8" w:rsidP="00C22581">
      <w:pPr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531267" w:rsidRPr="00610AD8" w:rsidRDefault="00610AD8" w:rsidP="00C22581">
      <w:pPr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610AD8">
        <w:rPr>
          <w:lang w:val="ru-RU"/>
        </w:rPr>
        <w:br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531267" w:rsidRPr="00610AD8" w:rsidRDefault="00610AD8" w:rsidP="00C22581">
      <w:pPr>
        <w:tabs>
          <w:tab w:val="left" w:pos="180"/>
        </w:tabs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531267" w:rsidRPr="00610AD8" w:rsidRDefault="00610AD8" w:rsidP="00C22581">
      <w:pPr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610AD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«ИНОСТРАННЫЙ (АНГЛИЙСКИЙ) ЯЗЫК»</w:t>
      </w:r>
    </w:p>
    <w:p w:rsidR="00C22581" w:rsidRPr="00610AD8" w:rsidRDefault="00610AD8" w:rsidP="00C22581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610AD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ценностном, когнитивном и прагматическом 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уровнях и, соответственно,</w:t>
      </w:r>
      <w:r w:rsidR="00C22581" w:rsidRPr="00C2258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C22581"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воплощаются в личностных, метапредметных/общеучебных/универсальных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</w:t>
      </w:r>
      <w:r w:rsidR="00C22581" w:rsidRPr="00610AD8">
        <w:rPr>
          <w:lang w:val="ru-RU"/>
        </w:rPr>
        <w:br/>
      </w:r>
      <w:r w:rsidR="00C22581" w:rsidRPr="00610AD8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взаимопониманию между людьми разных стран.</w:t>
      </w:r>
    </w:p>
    <w:p w:rsidR="00C22581" w:rsidRPr="00610AD8" w:rsidRDefault="00C22581" w:rsidP="00C22581">
      <w:pPr>
        <w:tabs>
          <w:tab w:val="left" w:pos="180"/>
        </w:tabs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На прагматическом уровне </w:t>
      </w:r>
      <w:r w:rsidRPr="00610AD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целью иноязычного образования 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провозглашено формирование коммуникативной компетенции обучающихся в единстве таких её составляющих, как речевая, 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языковая, социокультурная, компенсаторная компетенции: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610AD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речевая компетенция 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— развитие коммуникативных умений в четырёх основных видах речевой деятельности (говорении, аудировании, чтении, письме);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610AD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языковая компетенция 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— овладение новыми языковыми средствами (фонетическими, </w:t>
      </w:r>
      <w:r w:rsidRPr="00610AD8">
        <w:rPr>
          <w:lang w:val="ru-RU"/>
        </w:rPr>
        <w:br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610AD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социокультурная/межкультурная компетенция 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610AD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компенсаторная компетенция 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C22581" w:rsidRPr="00610AD8" w:rsidRDefault="00C22581" w:rsidP="00C22581">
      <w:pPr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610AD8">
        <w:rPr>
          <w:rFonts w:ascii="Times New Roman" w:eastAsia="Times New Roman" w:hAnsi="Times New Roman"/>
          <w:i/>
          <w:color w:val="000000"/>
          <w:sz w:val="24"/>
          <w:lang w:val="ru-RU"/>
        </w:rPr>
        <w:t>ключевые универсальные учебные компетенции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C22581" w:rsidRPr="00610AD8" w:rsidRDefault="00C22581" w:rsidP="00C22581">
      <w:pPr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610AD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иностранным языкам 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C22581" w:rsidRPr="00610AD8" w:rsidRDefault="00C22581" w:rsidP="00C22581">
      <w:pPr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610AD8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В УЧЕБНОМ ПЛАНЕ</w:t>
      </w:r>
      <w:r w:rsidR="00A20B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610AD8">
        <w:rPr>
          <w:rFonts w:ascii="Times New Roman" w:eastAsia="Times New Roman" w:hAnsi="Times New Roman"/>
          <w:b/>
          <w:color w:val="000000"/>
          <w:sz w:val="24"/>
          <w:lang w:val="ru-RU"/>
        </w:rPr>
        <w:t>«ИНОСТРАННЫЙ (АНГЛИЙСКИЙ) ЯЗЫК»</w:t>
      </w:r>
    </w:p>
    <w:p w:rsidR="00C22581" w:rsidRPr="00610AD8" w:rsidRDefault="00C22581" w:rsidP="00C22581">
      <w:pPr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:rsidR="00E678D2" w:rsidRPr="00E678D2" w:rsidRDefault="00E678D2" w:rsidP="00E678D2">
      <w:pPr>
        <w:pStyle w:val="a9"/>
        <w:ind w:firstLine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E678D2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УЧЕБНО-МЕТОДИЧЕСКИЙ КОМПЛЕКТ</w:t>
      </w:r>
    </w:p>
    <w:p w:rsidR="00E678D2" w:rsidRPr="00E678D2" w:rsidRDefault="00E678D2" w:rsidP="00E678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678D2">
        <w:rPr>
          <w:rFonts w:ascii="Times New Roman" w:hAnsi="Times New Roman" w:cs="Times New Roman"/>
          <w:sz w:val="24"/>
          <w:szCs w:val="24"/>
          <w:lang w:val="ru-RU"/>
        </w:rPr>
        <w:t>1. Учебник: «</w:t>
      </w:r>
      <w:r w:rsidRPr="00BC7229">
        <w:rPr>
          <w:rFonts w:ascii="Times New Roman" w:hAnsi="Times New Roman" w:cs="Times New Roman"/>
          <w:sz w:val="24"/>
          <w:szCs w:val="24"/>
        </w:rPr>
        <w:t>English</w:t>
      </w:r>
      <w:r w:rsidRPr="00E678D2">
        <w:rPr>
          <w:rFonts w:ascii="Times New Roman" w:hAnsi="Times New Roman" w:cs="Times New Roman"/>
          <w:sz w:val="24"/>
          <w:szCs w:val="24"/>
          <w:lang w:val="ru-RU"/>
        </w:rPr>
        <w:t>»/«Английский язык» 5-9 классы, В. П. Кузовлева, Н. М. Лапа, Э. Ш. Перегудовой, М.: Просвещение, 201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E678D2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E678D2" w:rsidRPr="00E678D2" w:rsidRDefault="00E678D2" w:rsidP="00E678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678D2">
        <w:rPr>
          <w:rFonts w:ascii="Times New Roman" w:hAnsi="Times New Roman" w:cs="Times New Roman"/>
          <w:sz w:val="24"/>
          <w:szCs w:val="24"/>
          <w:lang w:val="ru-RU"/>
        </w:rPr>
        <w:t>2. Аудиоприложение к учебнику английского языка «</w:t>
      </w:r>
      <w:r w:rsidRPr="00BC7229">
        <w:rPr>
          <w:rFonts w:ascii="Times New Roman" w:hAnsi="Times New Roman" w:cs="Times New Roman"/>
          <w:sz w:val="24"/>
          <w:szCs w:val="24"/>
        </w:rPr>
        <w:t>English</w:t>
      </w:r>
      <w:r w:rsidRPr="00E678D2">
        <w:rPr>
          <w:rFonts w:ascii="Times New Roman" w:hAnsi="Times New Roman" w:cs="Times New Roman"/>
          <w:sz w:val="24"/>
          <w:szCs w:val="24"/>
          <w:lang w:val="ru-RU"/>
        </w:rPr>
        <w:t>» 5-9 классы;</w:t>
      </w:r>
    </w:p>
    <w:p w:rsidR="00E678D2" w:rsidRDefault="00E678D2" w:rsidP="00E678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678D2">
        <w:rPr>
          <w:rFonts w:ascii="Times New Roman" w:hAnsi="Times New Roman" w:cs="Times New Roman"/>
          <w:sz w:val="24"/>
          <w:szCs w:val="24"/>
          <w:lang w:val="ru-RU"/>
        </w:rPr>
        <w:t>3. Рабочая тетрадь: «</w:t>
      </w:r>
      <w:r w:rsidRPr="00BC7229">
        <w:rPr>
          <w:rFonts w:ascii="Times New Roman" w:hAnsi="Times New Roman" w:cs="Times New Roman"/>
          <w:sz w:val="24"/>
          <w:szCs w:val="24"/>
        </w:rPr>
        <w:t>English</w:t>
      </w:r>
      <w:r w:rsidRPr="00E678D2">
        <w:rPr>
          <w:rFonts w:ascii="Times New Roman" w:hAnsi="Times New Roman" w:cs="Times New Roman"/>
          <w:sz w:val="24"/>
          <w:szCs w:val="24"/>
          <w:lang w:val="ru-RU"/>
        </w:rPr>
        <w:t>»/«Английский язык» 5-9 классы, В. П. Кузовлева, Н. М. Лапа, Э. Ш. Перегудовой, М.: Просвещение, 201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E678D2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D72A2C" w:rsidRPr="00D72A2C" w:rsidRDefault="00D72A2C" w:rsidP="00D72A2C">
      <w:pPr>
        <w:pStyle w:val="a9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72A2C">
        <w:rPr>
          <w:rFonts w:ascii="Times New Roman" w:hAnsi="Times New Roman"/>
          <w:b/>
          <w:sz w:val="24"/>
          <w:szCs w:val="24"/>
          <w:lang w:val="ru-RU"/>
        </w:rPr>
        <w:t>СОДЕРЖАНИЕ УЧЕБНОГО ПРЕДМЕТА «</w:t>
      </w:r>
      <w:r>
        <w:rPr>
          <w:rFonts w:ascii="Times New Roman" w:hAnsi="Times New Roman"/>
          <w:b/>
          <w:sz w:val="24"/>
          <w:szCs w:val="24"/>
          <w:lang w:val="ru-RU"/>
        </w:rPr>
        <w:t>АНГЛИЙСКИЙ ЯЗЫК</w:t>
      </w:r>
      <w:r w:rsidRPr="00D72A2C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D72A2C" w:rsidRDefault="00D72A2C" w:rsidP="00D72A2C">
      <w:pPr>
        <w:jc w:val="both"/>
        <w:rPr>
          <w:rFonts w:eastAsia="Times New Roman CYR"/>
          <w:sz w:val="24"/>
          <w:szCs w:val="24"/>
          <w:lang w:val="ru-RU"/>
        </w:rPr>
      </w:pPr>
      <w:r w:rsidRPr="00D72A2C">
        <w:rPr>
          <w:sz w:val="24"/>
          <w:szCs w:val="24"/>
          <w:lang w:val="ru-RU"/>
        </w:rPr>
        <w:tab/>
      </w:r>
      <w:r w:rsidRPr="00D72A2C">
        <w:rPr>
          <w:rFonts w:eastAsia="Times New Roman CYR"/>
          <w:sz w:val="24"/>
          <w:szCs w:val="24"/>
          <w:lang w:val="ru-RU"/>
        </w:rPr>
        <w:t>СОДЕРЖАНИЕ УЧЕБНОГО КУРСА «</w:t>
      </w:r>
      <w:r>
        <w:rPr>
          <w:rFonts w:eastAsia="Times New Roman CYR"/>
          <w:sz w:val="24"/>
          <w:szCs w:val="24"/>
          <w:lang w:val="ru-RU"/>
        </w:rPr>
        <w:t>АНГЛИЙСКИЙ ЯЗЫК</w:t>
      </w:r>
      <w:r w:rsidRPr="00D72A2C">
        <w:rPr>
          <w:rFonts w:eastAsia="Times New Roman CYR"/>
          <w:sz w:val="24"/>
          <w:szCs w:val="24"/>
          <w:lang w:val="ru-RU"/>
        </w:rPr>
        <w:t xml:space="preserve">» (ПО ГОДАМ ОБУЧЕНИЯ) </w:t>
      </w:r>
    </w:p>
    <w:p w:rsidR="00D72A2C" w:rsidRPr="005E5F23" w:rsidRDefault="00D72A2C" w:rsidP="00D72A2C">
      <w:pPr>
        <w:ind w:firstLine="709"/>
        <w:jc w:val="both"/>
        <w:rPr>
          <w:rFonts w:ascii="Times New Roman" w:eastAsia="Times New Roman CYR" w:hAnsi="Times New Roman" w:cs="Times New Roman"/>
          <w:b/>
          <w:sz w:val="24"/>
          <w:szCs w:val="24"/>
          <w:lang w:val="ru-RU"/>
        </w:rPr>
      </w:pPr>
      <w:r w:rsidRPr="005E5F23">
        <w:rPr>
          <w:rFonts w:ascii="Times New Roman" w:eastAsia="Times New Roman CYR" w:hAnsi="Times New Roman" w:cs="Times New Roman"/>
          <w:b/>
          <w:sz w:val="24"/>
          <w:szCs w:val="24"/>
          <w:lang w:val="ru-RU"/>
        </w:rPr>
        <w:t>5 КЛАСС</w:t>
      </w:r>
    </w:p>
    <w:p w:rsidR="00D72A2C" w:rsidRPr="005E5F23" w:rsidRDefault="00D72A2C" w:rsidP="00D72A2C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132"/>
          <w:b/>
          <w:bCs/>
        </w:rPr>
        <w:t>1.</w:t>
      </w:r>
      <w:r w:rsidRPr="005E5F23">
        <w:rPr>
          <w:rStyle w:val="c106"/>
          <w:b/>
          <w:bCs/>
        </w:rPr>
        <w:t> Межличностные отношения. Я, моя семья и мои друзья</w:t>
      </w:r>
    </w:p>
    <w:p w:rsidR="00D72A2C" w:rsidRPr="005E5F23" w:rsidRDefault="00D72A2C" w:rsidP="00D72A2C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36"/>
        </w:rPr>
        <w:t>Взаимоотношения в семье. Занятия семьи в свободное время. Работа по дому. Распорядок дня в семье. Совместное проведение досуга. Покупки в магазине игрушек.</w:t>
      </w:r>
    </w:p>
    <w:p w:rsidR="00D72A2C" w:rsidRPr="005E5F23" w:rsidRDefault="00D72A2C" w:rsidP="00D72A2C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66"/>
          <w:b/>
          <w:bCs/>
        </w:rPr>
        <w:t>2. Досуг и увлечения.</w:t>
      </w:r>
    </w:p>
    <w:p w:rsidR="00D72A2C" w:rsidRPr="005E5F23" w:rsidRDefault="00D72A2C" w:rsidP="00D72A2C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36"/>
        </w:rPr>
        <w:t>Семейные путешествия. Морское путешествие. Путешествие по различным частям Великобритании. Посещение различных городов Великобритании, России и городов мира. Экскурсия по Лондону.</w:t>
      </w:r>
    </w:p>
    <w:p w:rsidR="00D72A2C" w:rsidRPr="005E5F23" w:rsidRDefault="00D72A2C" w:rsidP="00D72A2C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36"/>
        </w:rPr>
        <w:t>Занятия в выходные дни. Летние каникулы. Выходные дни в семье зарубежного друга. Поход в парк/зоопарк. Посещение музеев.</w:t>
      </w:r>
    </w:p>
    <w:p w:rsidR="00D72A2C" w:rsidRPr="005E5F23" w:rsidRDefault="00D72A2C" w:rsidP="00D72A2C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78"/>
          <w:rFonts w:eastAsiaTheme="majorEastAsia"/>
          <w:b/>
          <w:bCs/>
        </w:rPr>
        <w:t>3. Школьное образование.</w:t>
      </w:r>
    </w:p>
    <w:p w:rsidR="00D72A2C" w:rsidRPr="005E5F23" w:rsidRDefault="00D72A2C" w:rsidP="00D72A2C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36"/>
        </w:rPr>
        <w:t>Школьные предметы. Распорядок дня в школе. Внеклассные мероприятия. Правила безопасности школьников. Школьные благотворительные концерты.</w:t>
      </w:r>
    </w:p>
    <w:p w:rsidR="00D72A2C" w:rsidRPr="005E5F23" w:rsidRDefault="00D72A2C" w:rsidP="00D72A2C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66"/>
          <w:b/>
          <w:bCs/>
        </w:rPr>
        <w:t>4.</w:t>
      </w:r>
      <w:r w:rsidRPr="005E5F23">
        <w:rPr>
          <w:rStyle w:val="c34"/>
          <w:rFonts w:eastAsiaTheme="majorEastAsia"/>
        </w:rPr>
        <w:t> </w:t>
      </w:r>
      <w:r w:rsidRPr="005E5F23">
        <w:rPr>
          <w:rStyle w:val="c66"/>
          <w:b/>
          <w:bCs/>
        </w:rPr>
        <w:t>Вселенная и человек.</w:t>
      </w:r>
    </w:p>
    <w:p w:rsidR="00D72A2C" w:rsidRPr="005E5F23" w:rsidRDefault="00D72A2C" w:rsidP="00D72A2C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36"/>
        </w:rPr>
        <w:t>Защита окружающей среды. Участие в экологических мероприятиях. Помощь инвалидам и пожилым людям.</w:t>
      </w:r>
    </w:p>
    <w:p w:rsidR="00D72A2C" w:rsidRPr="005E5F23" w:rsidRDefault="00D72A2C" w:rsidP="00D72A2C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106"/>
          <w:b/>
          <w:bCs/>
        </w:rPr>
        <w:t>5. Средства массовой информации.</w:t>
      </w:r>
    </w:p>
    <w:p w:rsidR="00D72A2C" w:rsidRPr="005E5F23" w:rsidRDefault="00D72A2C" w:rsidP="00D72A2C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36"/>
        </w:rPr>
        <w:t>Правила безопасности при пользовании Интернетом.</w:t>
      </w:r>
    </w:p>
    <w:p w:rsidR="00D72A2C" w:rsidRPr="005E5F23" w:rsidRDefault="00D72A2C" w:rsidP="00D72A2C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106"/>
          <w:b/>
          <w:bCs/>
        </w:rPr>
        <w:lastRenderedPageBreak/>
        <w:t>6. Страны изучаемого языка и родная страна.</w:t>
      </w:r>
    </w:p>
    <w:p w:rsidR="00D72A2C" w:rsidRPr="005E5F23" w:rsidRDefault="00D72A2C" w:rsidP="00D72A2C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36"/>
        </w:rPr>
        <w:t>Достопримечательности Великобритании, США, России, городов мира.</w:t>
      </w:r>
    </w:p>
    <w:p w:rsidR="00D72A2C" w:rsidRPr="005E5F23" w:rsidRDefault="00D72A2C" w:rsidP="00D72A2C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36"/>
        </w:rPr>
        <w:t>Известные люди. Любимые праздники. Местные праздники.</w:t>
      </w:r>
    </w:p>
    <w:p w:rsidR="005E5F23" w:rsidRPr="005E5F23" w:rsidRDefault="005E5F23" w:rsidP="005E5F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Виды речевой деятельности/ Коммуникативные умения</w:t>
      </w:r>
    </w:p>
    <w:p w:rsidR="005E5F23" w:rsidRPr="005E5F23" w:rsidRDefault="005E5F23" w:rsidP="005E5F23">
      <w:pPr>
        <w:shd w:val="clear" w:color="auto" w:fill="FFFFFF"/>
        <w:spacing w:after="0" w:line="240" w:lineRule="auto"/>
        <w:ind w:left="14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Говорение</w:t>
      </w:r>
    </w:p>
    <w:p w:rsidR="005E5F23" w:rsidRPr="005E5F23" w:rsidRDefault="005E5F23" w:rsidP="005E5F23">
      <w:pPr>
        <w:shd w:val="clear" w:color="auto" w:fill="FFFFFF"/>
        <w:spacing w:after="0" w:line="240" w:lineRule="auto"/>
        <w:ind w:left="14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Диалогичес кая речь</w:t>
      </w:r>
    </w:p>
    <w:p w:rsidR="005E5F23" w:rsidRPr="005E5F23" w:rsidRDefault="005E5F23" w:rsidP="005E5F23">
      <w:pPr>
        <w:shd w:val="clear" w:color="auto" w:fill="FFFFFF"/>
        <w:spacing w:after="0" w:line="240" w:lineRule="auto"/>
        <w:ind w:left="14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 (приветствовать и отвечать на приветствие, используя соответствующие обращения, принятые в англоговорящих странах; начинать, вести и заканчивать разговор по телефону; высказывать вежливую просьбу и реагировать на просьбу партнера; поддерживать диалог за столом (до, во время и после угощения), диалог-расспрос (сообщать информацию, отвечая на вопросы разных видов, и самостоятельно запрашивать информацию, брать / давать интервью), диалог — побуждение к действию (реагировать на предложение партнера сделать что-либо вместе согласием / несогласием, желанием / нежеланием); попросить о помощи и предложить свою помощь). Объем диалога—от 3 реплик  со стороны каждого учащегося. Продолжительность диалога   1- 1,5 минуты.</w:t>
      </w:r>
    </w:p>
    <w:p w:rsidR="005E5F23" w:rsidRPr="005E5F23" w:rsidRDefault="005E5F23" w:rsidP="005E5F23">
      <w:pPr>
        <w:shd w:val="clear" w:color="auto" w:fill="FFFFFF"/>
        <w:spacing w:after="0" w:line="240" w:lineRule="auto"/>
        <w:ind w:left="14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Монологическая речь</w:t>
      </w:r>
    </w:p>
    <w:p w:rsidR="005E5F23" w:rsidRPr="005E5F23" w:rsidRDefault="005E5F23" w:rsidP="005E5F23">
      <w:pPr>
        <w:shd w:val="clear" w:color="auto" w:fill="FFFFFF"/>
        <w:spacing w:after="0" w:line="240" w:lineRule="auto"/>
        <w:ind w:left="14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Дальнейшее развитие и совершенствование связных высказываний с использованием основных коммуникативных типов речи: описание, рассказ. Объем монологического высказывания — от 8—10 фраз. Продолжительность монолога — 0,5— 1 мин. При овладении монологической речью школьники учатся: описывать иллюстрацию;  высказываться на заданную тему с опорой на ключевые слова, вопросы, план; делать краткое сообщение на заданную тему на основе прочитанного / прослушанного, выражая свое мнение и отношение.</w:t>
      </w:r>
    </w:p>
    <w:p w:rsidR="005E5F23" w:rsidRPr="005E5F23" w:rsidRDefault="005E5F23" w:rsidP="005E5F23">
      <w:pPr>
        <w:shd w:val="clear" w:color="auto" w:fill="FFFFFF"/>
        <w:spacing w:after="0" w:line="240" w:lineRule="auto"/>
        <w:ind w:left="14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Аудирование</w:t>
      </w:r>
    </w:p>
    <w:p w:rsidR="005E5F23" w:rsidRPr="005E5F23" w:rsidRDefault="005E5F23" w:rsidP="005E5F23">
      <w:pPr>
        <w:shd w:val="clear" w:color="auto" w:fill="FFFFFF"/>
        <w:spacing w:after="0" w:line="240" w:lineRule="auto"/>
        <w:ind w:left="14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выборочным пониманием воспринимаемого на слух текста).</w:t>
      </w:r>
    </w:p>
    <w:p w:rsidR="005E5F23" w:rsidRPr="005E5F23" w:rsidRDefault="005E5F23" w:rsidP="005E5F23">
      <w:pPr>
        <w:shd w:val="clear" w:color="auto" w:fill="FFFFFF"/>
        <w:spacing w:after="0" w:line="240" w:lineRule="auto"/>
        <w:ind w:left="14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Жанры текстов: прагматические.</w:t>
      </w:r>
    </w:p>
    <w:p w:rsidR="005E5F23" w:rsidRPr="005E5F23" w:rsidRDefault="005E5F23" w:rsidP="005E5F23">
      <w:pPr>
        <w:shd w:val="clear" w:color="auto" w:fill="FFFFFF"/>
        <w:spacing w:after="0" w:line="240" w:lineRule="auto"/>
        <w:ind w:left="14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Типы текстов: объявление, реклама, диалог-интервью.</w:t>
      </w:r>
    </w:p>
    <w:p w:rsidR="005E5F23" w:rsidRPr="005E5F23" w:rsidRDefault="005E5F23" w:rsidP="005E5F23">
      <w:pPr>
        <w:shd w:val="clear" w:color="auto" w:fill="FFFFFF"/>
        <w:spacing w:after="0" w:line="240" w:lineRule="auto"/>
        <w:ind w:left="14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5E5F23" w:rsidRPr="005E5F23" w:rsidRDefault="005E5F23" w:rsidP="005E5F23">
      <w:pPr>
        <w:shd w:val="clear" w:color="auto" w:fill="FFFFFF"/>
        <w:spacing w:after="0" w:line="240" w:lineRule="auto"/>
        <w:ind w:left="14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— до 1 мин.</w:t>
      </w:r>
    </w:p>
    <w:p w:rsidR="005E5F23" w:rsidRPr="005E5F23" w:rsidRDefault="005E5F23" w:rsidP="005E5F23">
      <w:pPr>
        <w:shd w:val="clear" w:color="auto" w:fill="FFFFFF"/>
        <w:spacing w:after="0" w:line="240" w:lineRule="auto"/>
        <w:ind w:left="14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Чтение</w:t>
      </w:r>
    </w:p>
    <w:p w:rsidR="005E5F23" w:rsidRPr="005E5F23" w:rsidRDefault="005E5F23" w:rsidP="005E5F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      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 - определять тему / основную мысль;  выделять главные факты, опуская второстепенные; устанавливать логическую последовательность основных фактов текста; догадываться о значении отдельных слов (на основе сходства с родным языком, по словообразовательным элементам, по контексту);  пользоваться сносками и лингвострановедческим справочником, словарем); с выборочным пониманием нужной или интересующей информации (просмотровое/поисковое чтение - выбирать необходимую / интересующую информацию, просмотрев один текст или несколько коротких текстов).</w:t>
      </w:r>
    </w:p>
    <w:p w:rsidR="005E5F23" w:rsidRPr="005E5F23" w:rsidRDefault="005E5F23" w:rsidP="005E5F23">
      <w:pPr>
        <w:shd w:val="clear" w:color="auto" w:fill="FFFFFF"/>
        <w:spacing w:after="0" w:line="240" w:lineRule="auto"/>
        <w:ind w:left="14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Жанры текстов</w:t>
      </w: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 художественные, прагматические.</w:t>
      </w:r>
    </w:p>
    <w:p w:rsidR="005E5F23" w:rsidRPr="005E5F23" w:rsidRDefault="005E5F23" w:rsidP="005E5F23">
      <w:pPr>
        <w:shd w:val="clear" w:color="auto" w:fill="FFFFFF"/>
        <w:spacing w:after="0" w:line="240" w:lineRule="auto"/>
        <w:ind w:left="14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Типы текстов: </w:t>
      </w: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интервью, рассказ, объявление, рецепт, меню, проспект, реклама, стихотворение и др.</w:t>
      </w:r>
    </w:p>
    <w:p w:rsidR="005E5F23" w:rsidRPr="005E5F23" w:rsidRDefault="005E5F23" w:rsidP="005E5F23">
      <w:pPr>
        <w:shd w:val="clear" w:color="auto" w:fill="FFFFFF"/>
        <w:spacing w:after="0" w:line="240" w:lineRule="auto"/>
        <w:ind w:left="14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Независимо от вида чтения возможно использование двуязычного словаря.</w:t>
      </w:r>
    </w:p>
    <w:p w:rsidR="005E5F23" w:rsidRPr="005E5F23" w:rsidRDefault="005E5F23" w:rsidP="005E5F23">
      <w:pPr>
        <w:shd w:val="clear" w:color="auto" w:fill="FFFFFF"/>
        <w:spacing w:after="0" w:line="240" w:lineRule="auto"/>
        <w:ind w:left="14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Объем текстов для чтения</w:t>
      </w:r>
      <w:r w:rsidRPr="005E5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 </w:t>
      </w: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100-150 слов.</w:t>
      </w:r>
    </w:p>
    <w:p w:rsidR="005E5F23" w:rsidRPr="005E5F23" w:rsidRDefault="005E5F23" w:rsidP="005E5F23">
      <w:pPr>
        <w:shd w:val="clear" w:color="auto" w:fill="FFFFFF"/>
        <w:spacing w:after="0" w:line="240" w:lineRule="auto"/>
        <w:ind w:left="14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Объем текста для чтения — около 200 слов.</w:t>
      </w:r>
    </w:p>
    <w:p w:rsidR="005E5F23" w:rsidRPr="005E5F23" w:rsidRDefault="005E5F23" w:rsidP="005E5F23">
      <w:pPr>
        <w:shd w:val="clear" w:color="auto" w:fill="FFFFFF"/>
        <w:spacing w:after="0" w:line="240" w:lineRule="auto"/>
        <w:ind w:left="14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Письменная речь</w:t>
      </w:r>
    </w:p>
    <w:p w:rsidR="005E5F23" w:rsidRPr="005E5F23" w:rsidRDefault="005E5F23" w:rsidP="005E5F23">
      <w:pPr>
        <w:shd w:val="clear" w:color="auto" w:fill="FFFFFF"/>
        <w:spacing w:after="0" w:line="240" w:lineRule="auto"/>
        <w:ind w:left="14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Дальнейшее развитие и совершенствование письменной речи, а именно умений:</w:t>
      </w:r>
    </w:p>
    <w:p w:rsidR="005E5F23" w:rsidRPr="005E5F23" w:rsidRDefault="005E5F23" w:rsidP="008A1372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42" w:right="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писать короткие поздравления с днем рождения и другими праздниками, выражать;</w:t>
      </w:r>
    </w:p>
    <w:p w:rsidR="005E5F23" w:rsidRPr="005E5F23" w:rsidRDefault="005E5F23" w:rsidP="008A1372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42" w:right="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писать личное письмо с опорой на образец (расспрашивать адресата о его жизни, делах, сообщать то же самое о себе, выражать благодарность, просить о чем-либо);</w:t>
      </w:r>
    </w:p>
    <w:p w:rsidR="005E5F23" w:rsidRPr="005E5F23" w:rsidRDefault="005E5F23" w:rsidP="008A1372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42" w:right="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составлять план.</w:t>
      </w:r>
    </w:p>
    <w:p w:rsidR="005E5F23" w:rsidRPr="005E5F23" w:rsidRDefault="005E5F23" w:rsidP="005E5F2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Языковые знания и навыки</w:t>
      </w:r>
    </w:p>
    <w:p w:rsidR="005E5F23" w:rsidRPr="005E5F23" w:rsidRDefault="005E5F23" w:rsidP="005E5F23">
      <w:pPr>
        <w:shd w:val="clear" w:color="auto" w:fill="FFFFFF"/>
        <w:spacing w:after="0" w:line="240" w:lineRule="auto"/>
        <w:ind w:left="14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     Графика, орфография.</w:t>
      </w: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5E5F23" w:rsidRPr="005E5F23" w:rsidRDefault="005E5F23" w:rsidP="008A1372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соотносить графический образ слова с его звуковым образом;</w:t>
      </w:r>
    </w:p>
    <w:p w:rsidR="005E5F23" w:rsidRPr="005E5F23" w:rsidRDefault="005E5F23" w:rsidP="008A1372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распознавать слова, записанные разными шрифтами;</w:t>
      </w:r>
    </w:p>
    <w:p w:rsidR="005E5F23" w:rsidRPr="005E5F23" w:rsidRDefault="005E5F23" w:rsidP="008A1372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сравнивать и анализировать буквы, буквосочетания и соответствующие транскрипционные знаки;</w:t>
      </w:r>
    </w:p>
    <w:p w:rsidR="005E5F23" w:rsidRPr="005E5F23" w:rsidRDefault="005E5F23" w:rsidP="008A1372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соблюдать основные правила орфографии и пунктуации;</w:t>
      </w:r>
    </w:p>
    <w:p w:rsidR="005E5F23" w:rsidRPr="005E5F23" w:rsidRDefault="005E5F23" w:rsidP="008A1372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использовать словарь для уточнения написания слова;</w:t>
      </w:r>
    </w:p>
    <w:p w:rsidR="005E5F23" w:rsidRPr="005E5F23" w:rsidRDefault="005E5F23" w:rsidP="008A1372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оформлять письменные и творческие проекты в соответствии с правилами орфографии и пунктуации.</w:t>
      </w:r>
    </w:p>
    <w:p w:rsidR="005E5F23" w:rsidRPr="005E5F23" w:rsidRDefault="005E5F23" w:rsidP="005E5F23">
      <w:pPr>
        <w:shd w:val="clear" w:color="auto" w:fill="FFFFFF"/>
        <w:spacing w:after="0" w:line="240" w:lineRule="auto"/>
        <w:ind w:left="14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     Фонетическая сторона речи.</w:t>
      </w:r>
    </w:p>
    <w:p w:rsidR="005E5F23" w:rsidRPr="005E5F23" w:rsidRDefault="005E5F23" w:rsidP="008A1372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различать коммуникативный тип предложения по его интонации;</w:t>
      </w:r>
    </w:p>
    <w:p w:rsidR="005E5F23" w:rsidRPr="005E5F23" w:rsidRDefault="005E5F23" w:rsidP="008A1372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понимать и использовать логическое ударение во фразе, предложении;</w:t>
      </w:r>
    </w:p>
    <w:p w:rsidR="005E5F23" w:rsidRPr="005E5F23" w:rsidRDefault="005E5F23" w:rsidP="008A1372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:rsidR="005E5F23" w:rsidRPr="005E5F23" w:rsidRDefault="005E5F23" w:rsidP="008A1372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правильно произносить предложения с однородными членами (соблюдая интонацию перечисления);</w:t>
      </w:r>
    </w:p>
    <w:p w:rsidR="005E5F23" w:rsidRPr="005E5F23" w:rsidRDefault="005E5F23" w:rsidP="008A1372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правильно произносить сложносочиненные и сложноподчиненные предложения с точки зрения их ритмико-интонационных особенностей;</w:t>
      </w:r>
    </w:p>
    <w:p w:rsidR="005E5F23" w:rsidRPr="005E5F23" w:rsidRDefault="005E5F23" w:rsidP="005E5F23">
      <w:pPr>
        <w:shd w:val="clear" w:color="auto" w:fill="FFFFFF"/>
        <w:spacing w:after="0" w:line="240" w:lineRule="auto"/>
        <w:ind w:left="14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Лексическая сторона речи </w:t>
      </w:r>
      <w:r w:rsidRPr="005E5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   </w:t>
      </w:r>
    </w:p>
    <w:p w:rsidR="005E5F23" w:rsidRPr="005E5F23" w:rsidRDefault="005E5F23" w:rsidP="008A1372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:rsidR="005E5F23" w:rsidRPr="005E5F23" w:rsidRDefault="005E5F23" w:rsidP="008A1372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знать и уметь использовать основные способы словообразования (аффиксация, словосложение, конверсия);</w:t>
      </w:r>
    </w:p>
    <w:p w:rsidR="005E5F23" w:rsidRPr="005E5F23" w:rsidRDefault="005E5F23" w:rsidP="008A1372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выбирать значение многозначных слов в соответствии с контекстом;</w:t>
      </w:r>
    </w:p>
    <w:p w:rsidR="005E5F23" w:rsidRPr="005E5F23" w:rsidRDefault="005E5F23" w:rsidP="008A1372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понимать и использовать явления синонимии / антонимии и лексической сочетаемости.</w:t>
      </w:r>
    </w:p>
    <w:p w:rsidR="005E5F23" w:rsidRPr="005E5F23" w:rsidRDefault="005E5F23" w:rsidP="005E5F23">
      <w:pPr>
        <w:shd w:val="clear" w:color="auto" w:fill="FFFFFF"/>
        <w:spacing w:after="0" w:line="240" w:lineRule="auto"/>
        <w:ind w:left="14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Представления о синонимии, антонимии, лексической сочетаемости, многозначности.</w:t>
      </w:r>
    </w:p>
    <w:p w:rsidR="005E5F23" w:rsidRPr="005E5F23" w:rsidRDefault="005E5F23" w:rsidP="005E5F23">
      <w:pPr>
        <w:shd w:val="clear" w:color="auto" w:fill="FFFFFF"/>
        <w:spacing w:after="0" w:line="240" w:lineRule="auto"/>
        <w:ind w:left="14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Грамматическая сторона речи      </w:t>
      </w:r>
    </w:p>
    <w:p w:rsidR="005E5F23" w:rsidRPr="005E5F23" w:rsidRDefault="005E5F23" w:rsidP="005E5F23">
      <w:pPr>
        <w:shd w:val="clear" w:color="auto" w:fill="FFFFFF"/>
        <w:spacing w:after="0" w:line="240" w:lineRule="auto"/>
        <w:ind w:left="14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Дальнейшее расширение объема значений грамматических средств, изученных ранее, и знакомство с новыми грамматическими явлениями.</w:t>
      </w:r>
    </w:p>
    <w:p w:rsidR="005E5F23" w:rsidRPr="005E5F23" w:rsidRDefault="005E5F23" w:rsidP="005E5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1.</w:t>
      </w: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Pr="005E5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Имя существительное</w:t>
      </w:r>
    </w:p>
    <w:p w:rsidR="005E5F23" w:rsidRPr="005E5F23" w:rsidRDefault="005E5F23" w:rsidP="005E5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притяжательный падеж имён существительных</w:t>
      </w:r>
    </w:p>
    <w:p w:rsidR="005E5F23" w:rsidRPr="005E5F23" w:rsidRDefault="005E5F23" w:rsidP="005E5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2. Артикль</w:t>
      </w:r>
    </w:p>
    <w:p w:rsidR="005E5F23" w:rsidRPr="005E5F23" w:rsidRDefault="005E5F23" w:rsidP="005E5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артикли с устойчивыми выражениями </w:t>
      </w:r>
    </w:p>
    <w:p w:rsidR="005E5F23" w:rsidRPr="005E5F23" w:rsidRDefault="005E5F23" w:rsidP="005E5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3. Имя числительное</w:t>
      </w:r>
    </w:p>
    <w:p w:rsidR="005E5F23" w:rsidRPr="005E5F23" w:rsidRDefault="005E5F23" w:rsidP="005E5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составные числительные</w:t>
      </w:r>
    </w:p>
    <w:p w:rsidR="005E5F23" w:rsidRPr="005E5F23" w:rsidRDefault="005E5F23" w:rsidP="005E5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числительные для обозначения дат и больших чисел.</w:t>
      </w:r>
    </w:p>
    <w:p w:rsidR="005E5F23" w:rsidRPr="005E5F23" w:rsidRDefault="005E5F23" w:rsidP="005E5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4. Местоимение</w:t>
      </w:r>
    </w:p>
    <w:p w:rsidR="005E5F23" w:rsidRPr="005E5F23" w:rsidRDefault="005E5F23" w:rsidP="005E5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неопределённые местоимения и их производные.</w:t>
      </w:r>
    </w:p>
    <w:p w:rsidR="005E5F23" w:rsidRPr="005E5F23" w:rsidRDefault="005E5F23" w:rsidP="005E5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5. </w:t>
      </w:r>
      <w:r w:rsidRPr="005E5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Глагол</w:t>
      </w:r>
    </w:p>
    <w:p w:rsidR="005E5F23" w:rsidRPr="005E5F23" w:rsidRDefault="005E5F23" w:rsidP="005E5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видовременная</w:t>
      </w: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форма</w:t>
      </w: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Present Simple </w:t>
      </w: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глаголами</w:t>
      </w: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to see, to hear, to know, to understand, to think </w:t>
      </w: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</w:t>
      </w: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др</w:t>
      </w: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которые</w:t>
      </w: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</w:t>
      </w: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употребляются</w:t>
      </w: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Present Progressive);</w:t>
      </w:r>
    </w:p>
    <w:p w:rsidR="005E5F23" w:rsidRPr="005E5F23" w:rsidRDefault="005E5F23" w:rsidP="005E5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видо-временная</w:t>
      </w:r>
      <w:proofErr w:type="gramEnd"/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форма Present Progressive для описания будущих действий</w:t>
      </w:r>
    </w:p>
    <w:p w:rsidR="005E5F23" w:rsidRPr="005E5F23" w:rsidRDefault="005E5F23" w:rsidP="005E5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видо-временная</w:t>
      </w:r>
      <w:proofErr w:type="gramEnd"/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форма Past Progressive в утвердительных, отрицательных и вопросительных предложениях;</w:t>
      </w:r>
    </w:p>
    <w:p w:rsidR="005E5F23" w:rsidRPr="005E5F23" w:rsidRDefault="005E5F23" w:rsidP="005E5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видо-временная</w:t>
      </w:r>
      <w:proofErr w:type="gramEnd"/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форма Present Perfect  в утвердительных, отрицательных и вопросительных предложениях;</w:t>
      </w:r>
    </w:p>
    <w:p w:rsidR="005E5F23" w:rsidRPr="005E5F23" w:rsidRDefault="005E5F23" w:rsidP="005E5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модальные глаголы </w:t>
      </w:r>
    </w:p>
    <w:p w:rsidR="005E5F23" w:rsidRPr="005E5F23" w:rsidRDefault="005E5F23" w:rsidP="005E5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6. Наречие</w:t>
      </w:r>
    </w:p>
    <w:p w:rsidR="005E5F23" w:rsidRPr="005E5F23" w:rsidRDefault="005E5F23" w:rsidP="005E5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выражения частотности</w:t>
      </w:r>
    </w:p>
    <w:p w:rsidR="005E5F23" w:rsidRPr="005E5F23" w:rsidRDefault="005E5F23" w:rsidP="005E5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7. Предлог</w:t>
      </w:r>
    </w:p>
    <w:p w:rsidR="005E5F23" w:rsidRPr="005E5F23" w:rsidRDefault="005E5F23" w:rsidP="005E5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предлоги места и направления</w:t>
      </w:r>
    </w:p>
    <w:p w:rsidR="005E5F23" w:rsidRPr="005E5F23" w:rsidRDefault="005E5F23" w:rsidP="005E5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предлоги времени</w:t>
      </w:r>
    </w:p>
    <w:p w:rsidR="005E5F23" w:rsidRPr="005E5F23" w:rsidRDefault="005E5F23" w:rsidP="005E5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8. Простое предложение</w:t>
      </w:r>
    </w:p>
    <w:p w:rsidR="005E5F23" w:rsidRPr="005E5F23" w:rsidRDefault="005E5F23" w:rsidP="005E5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распространённые простые предложения;</w:t>
      </w:r>
    </w:p>
    <w:p w:rsidR="005E5F23" w:rsidRPr="005E5F23" w:rsidRDefault="005E5F23" w:rsidP="005E5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порядок слов в повествовательном предложении</w:t>
      </w:r>
    </w:p>
    <w:p w:rsidR="005E5F23" w:rsidRPr="005E5F23" w:rsidRDefault="005E5F23" w:rsidP="005E5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9. Сложное предложение</w:t>
      </w:r>
    </w:p>
    <w:p w:rsidR="005E5F23" w:rsidRPr="005E5F23" w:rsidRDefault="005E5F23" w:rsidP="005E5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сложноподчинённые предложения с союзами while/when, since.</w:t>
      </w:r>
    </w:p>
    <w:p w:rsidR="005E5F23" w:rsidRPr="005E5F23" w:rsidRDefault="005E5F23" w:rsidP="005E5F23">
      <w:pPr>
        <w:shd w:val="clear" w:color="auto" w:fill="FFFFFF"/>
        <w:spacing w:after="0" w:line="240" w:lineRule="auto"/>
        <w:ind w:left="14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Социокультурные знания и умения</w:t>
      </w:r>
    </w:p>
    <w:p w:rsidR="005E5F23" w:rsidRPr="005E5F23" w:rsidRDefault="005E5F23" w:rsidP="005E5F23">
      <w:pPr>
        <w:shd w:val="clear" w:color="auto" w:fill="FFFFFF"/>
        <w:spacing w:after="0" w:line="240" w:lineRule="auto"/>
        <w:ind w:left="14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Умение осуществлять межличностное и межкультурное общение, используя знания о национально-культурных особенностях Англии.</w:t>
      </w:r>
    </w:p>
    <w:p w:rsidR="005E5F23" w:rsidRPr="005E5F23" w:rsidRDefault="005E5F23" w:rsidP="005E5F23">
      <w:pPr>
        <w:shd w:val="clear" w:color="auto" w:fill="FFFFFF"/>
        <w:spacing w:after="0" w:line="240" w:lineRule="auto"/>
        <w:ind w:left="14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Они овладевают знаниями:</w:t>
      </w:r>
    </w:p>
    <w:p w:rsidR="005E5F23" w:rsidRPr="005E5F23" w:rsidRDefault="005E5F23" w:rsidP="008A1372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42" w:right="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 значении английского языка в современном мире;</w:t>
      </w:r>
    </w:p>
    <w:p w:rsidR="005E5F23" w:rsidRPr="005E5F23" w:rsidRDefault="005E5F23" w:rsidP="008A1372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42" w:right="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 наиболее употребительной тематической фоновой лексике и реалиях при изучении учебных тем;</w:t>
      </w:r>
    </w:p>
    <w:p w:rsidR="005E5F23" w:rsidRPr="005E5F23" w:rsidRDefault="005E5F23" w:rsidP="008A1372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42" w:right="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 социокультурном портрете стран, говорящих на английском языке;</w:t>
      </w:r>
    </w:p>
    <w:p w:rsidR="005E5F23" w:rsidRPr="005E5F23" w:rsidRDefault="005E5F23" w:rsidP="008A1372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42" w:right="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 различиях в речевом этикете в ситуациях формального и неформального общения.</w:t>
      </w:r>
    </w:p>
    <w:p w:rsidR="005E5F23" w:rsidRPr="005E5F23" w:rsidRDefault="005E5F23" w:rsidP="005E5F23">
      <w:pPr>
        <w:shd w:val="clear" w:color="auto" w:fill="FFFFFF"/>
        <w:spacing w:after="0" w:line="240" w:lineRule="auto"/>
        <w:ind w:left="14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Компенсаторные умения</w:t>
      </w:r>
    </w:p>
    <w:p w:rsidR="005E5F23" w:rsidRPr="005E5F23" w:rsidRDefault="005E5F23" w:rsidP="005E5F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Совершенствуются умения:</w:t>
      </w:r>
    </w:p>
    <w:p w:rsidR="005E5F23" w:rsidRPr="005E5F23" w:rsidRDefault="005E5F23" w:rsidP="008A1372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переспрашивать, просить повторить;</w:t>
      </w:r>
    </w:p>
    <w:p w:rsidR="005E5F23" w:rsidRPr="005E5F23" w:rsidRDefault="005E5F23" w:rsidP="008A1372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использовать в качестве опоры ключевые слова, тематический словарь;</w:t>
      </w:r>
    </w:p>
    <w:p w:rsidR="005E5F23" w:rsidRPr="005E5F23" w:rsidRDefault="005E5F23" w:rsidP="008A1372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прогнозировать содержание текста на основе заголовка;</w:t>
      </w:r>
    </w:p>
    <w:p w:rsidR="005E5F23" w:rsidRPr="005E5F23" w:rsidRDefault="005E5F23" w:rsidP="008A1372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догадываться о значении незнакомых слов по контексту, по жестам и мимике собеседника.</w:t>
      </w:r>
    </w:p>
    <w:p w:rsidR="005E5F23" w:rsidRPr="005E5F23" w:rsidRDefault="005E5F23" w:rsidP="005E5F2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Общеучебные умения и универсальные способы деятельности.</w:t>
      </w:r>
    </w:p>
    <w:p w:rsidR="005E5F23" w:rsidRPr="005E5F23" w:rsidRDefault="005E5F23" w:rsidP="005E5F23">
      <w:pPr>
        <w:shd w:val="clear" w:color="auto" w:fill="FFFFFF"/>
        <w:spacing w:after="0" w:line="240" w:lineRule="auto"/>
        <w:ind w:left="14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    Формируются и совершенствуются умения:</w:t>
      </w:r>
    </w:p>
    <w:p w:rsidR="005E5F23" w:rsidRPr="005E5F23" w:rsidRDefault="005E5F23" w:rsidP="008A1372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142" w:right="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5E5F23" w:rsidRPr="005E5F23" w:rsidRDefault="005E5F23" w:rsidP="008A1372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142" w:right="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5E5F23" w:rsidRPr="005E5F23" w:rsidRDefault="005E5F23" w:rsidP="008A1372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142" w:right="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5E5F23" w:rsidRPr="005E5F23" w:rsidRDefault="005E5F23" w:rsidP="008A1372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142" w:right="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проектом; взаимодействовать в группе с другими участниками проектной деятельности;</w:t>
      </w:r>
    </w:p>
    <w:p w:rsidR="005E5F23" w:rsidRPr="005E5F23" w:rsidRDefault="005E5F23" w:rsidP="008A1372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142" w:right="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самостоятельно работать, рационально организовывая свой труд в классе и дома.</w:t>
      </w:r>
    </w:p>
    <w:p w:rsidR="005E5F23" w:rsidRPr="005E5F23" w:rsidRDefault="005E5F23" w:rsidP="005E5F2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Специальные учебные умения</w:t>
      </w:r>
    </w:p>
    <w:p w:rsidR="005E5F23" w:rsidRPr="005E5F23" w:rsidRDefault="005E5F23" w:rsidP="005E5F2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Формируются и совершенствуются умения: </w:t>
      </w:r>
    </w:p>
    <w:p w:rsidR="005E5F23" w:rsidRPr="005E5F23" w:rsidRDefault="005E5F23" w:rsidP="008A1372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142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пользоваться  двуязычным словарем;</w:t>
      </w:r>
    </w:p>
    <w:p w:rsidR="005E5F23" w:rsidRPr="005E5F23" w:rsidRDefault="005E5F23" w:rsidP="008A1372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142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пользоваться  справочным материалом, представленным в виде таблиц, схем, правил;</w:t>
      </w:r>
    </w:p>
    <w:p w:rsidR="005E5F23" w:rsidRPr="005E5F23" w:rsidRDefault="005E5F23" w:rsidP="008A1372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142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вести словарь (словарную тетрадь);</w:t>
      </w:r>
    </w:p>
    <w:p w:rsidR="005E5F23" w:rsidRPr="005E5F23" w:rsidRDefault="005E5F23" w:rsidP="008A1372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142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систематизировать слова, например, по тематическому принципу;</w:t>
      </w:r>
    </w:p>
    <w:p w:rsidR="005E5F23" w:rsidRPr="005E5F23" w:rsidRDefault="005E5F23" w:rsidP="008A1372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142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пользоваться языковой догадкой, например, при опознавании интернационализмов;</w:t>
      </w:r>
    </w:p>
    <w:p w:rsidR="005E5F23" w:rsidRPr="005E5F23" w:rsidRDefault="005E5F23" w:rsidP="008A1372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142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находить ключевые слова и социокультурные реалии при  работе с текстом;</w:t>
      </w:r>
    </w:p>
    <w:p w:rsidR="005E5F23" w:rsidRPr="005E5F23" w:rsidRDefault="005E5F23" w:rsidP="008A1372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142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делать обобщения  на основе структурно - функциональных схем простого предложения;</w:t>
      </w:r>
    </w:p>
    <w:p w:rsidR="00D72A2C" w:rsidRPr="00634371" w:rsidRDefault="005E5F23" w:rsidP="008A1372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142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5F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участвовать в проектной деятельности межпредметного характера.</w:t>
      </w:r>
    </w:p>
    <w:p w:rsidR="00D72A2C" w:rsidRPr="00634371" w:rsidRDefault="00D72A2C" w:rsidP="00D72A2C">
      <w:pPr>
        <w:jc w:val="both"/>
        <w:rPr>
          <w:rFonts w:ascii="Times New Roman" w:eastAsia="Times New Roman CYR" w:hAnsi="Times New Roman" w:cs="Times New Roman"/>
          <w:b/>
          <w:sz w:val="24"/>
          <w:szCs w:val="24"/>
          <w:lang w:val="ru-RU"/>
        </w:rPr>
      </w:pPr>
      <w:r w:rsidRPr="00634371">
        <w:rPr>
          <w:rFonts w:ascii="Times New Roman" w:eastAsia="Times New Roman CYR" w:hAnsi="Times New Roman" w:cs="Times New Roman"/>
          <w:b/>
          <w:sz w:val="24"/>
          <w:szCs w:val="24"/>
          <w:lang w:val="ru-RU"/>
        </w:rPr>
        <w:t>6 КЛАСС</w:t>
      </w:r>
    </w:p>
    <w:p w:rsidR="005E5F23" w:rsidRPr="00634371" w:rsidRDefault="005E5F23" w:rsidP="005E5F23">
      <w:pPr>
        <w:pStyle w:val="c11"/>
        <w:shd w:val="clear" w:color="auto" w:fill="FFFFFF"/>
        <w:spacing w:before="0" w:beforeAutospacing="0" w:after="0" w:afterAutospacing="0"/>
      </w:pPr>
      <w:r w:rsidRPr="00634371">
        <w:rPr>
          <w:rStyle w:val="c66"/>
          <w:b/>
          <w:bCs/>
        </w:rPr>
        <w:t>1. </w:t>
      </w:r>
      <w:r w:rsidRPr="00634371">
        <w:rPr>
          <w:rStyle w:val="c5"/>
          <w:b/>
          <w:bCs/>
        </w:rPr>
        <w:t>Межличностные отношения.</w:t>
      </w:r>
      <w:r w:rsidRPr="00634371">
        <w:rPr>
          <w:rStyle w:val="c66"/>
          <w:b/>
          <w:bCs/>
        </w:rPr>
        <w:t> Я, моя семья и мои друзья.</w:t>
      </w:r>
    </w:p>
    <w:p w:rsidR="005E5F23" w:rsidRPr="00634371" w:rsidRDefault="005E5F23" w:rsidP="005E5F23">
      <w:pPr>
        <w:pStyle w:val="c11"/>
        <w:shd w:val="clear" w:color="auto" w:fill="FFFFFF"/>
        <w:spacing w:before="0" w:beforeAutospacing="0" w:after="0" w:afterAutospacing="0"/>
      </w:pPr>
      <w:r w:rsidRPr="00634371">
        <w:rPr>
          <w:rStyle w:val="c34"/>
        </w:rPr>
        <w:t>Мои друзья и совместное времяпрепровождение. Внешность. Одежда. Черты характера. Взаимоотношения.</w:t>
      </w:r>
    </w:p>
    <w:p w:rsidR="005E5F23" w:rsidRPr="00634371" w:rsidRDefault="005E5F23" w:rsidP="005E5F23">
      <w:pPr>
        <w:pStyle w:val="c11"/>
        <w:shd w:val="clear" w:color="auto" w:fill="FFFFFF"/>
        <w:spacing w:before="0" w:beforeAutospacing="0" w:after="0" w:afterAutospacing="0"/>
      </w:pPr>
      <w:r w:rsidRPr="00634371">
        <w:rPr>
          <w:rStyle w:val="c34"/>
        </w:rPr>
        <w:lastRenderedPageBreak/>
        <w:t>Разновидности домов. Комната, предметы мебели, предметы интерьера. Работа по дому. Магазины. Продукты питания. Покупка подарков. Выбор сувениров в магазине.</w:t>
      </w:r>
    </w:p>
    <w:p w:rsidR="005E5F23" w:rsidRPr="00634371" w:rsidRDefault="005E5F23" w:rsidP="005E5F23">
      <w:pPr>
        <w:pStyle w:val="c27"/>
        <w:shd w:val="clear" w:color="auto" w:fill="FFFFFF"/>
        <w:spacing w:before="0" w:beforeAutospacing="0" w:after="0" w:afterAutospacing="0"/>
      </w:pPr>
      <w:r w:rsidRPr="00634371">
        <w:rPr>
          <w:rStyle w:val="c66"/>
          <w:b/>
          <w:bCs/>
        </w:rPr>
        <w:t>2.Досуг и увлечения.</w:t>
      </w:r>
    </w:p>
    <w:p w:rsidR="005E5F23" w:rsidRPr="00634371" w:rsidRDefault="005E5F23" w:rsidP="005E5F23">
      <w:pPr>
        <w:pStyle w:val="c27"/>
        <w:shd w:val="clear" w:color="auto" w:fill="FFFFFF"/>
        <w:spacing w:before="0" w:beforeAutospacing="0" w:after="0" w:afterAutospacing="0"/>
      </w:pPr>
      <w:r w:rsidRPr="00634371">
        <w:rPr>
          <w:rStyle w:val="c34"/>
        </w:rPr>
        <w:t>Занятия в свободное время.</w:t>
      </w:r>
    </w:p>
    <w:p w:rsidR="005E5F23" w:rsidRPr="00634371" w:rsidRDefault="005E5F23" w:rsidP="005E5F23">
      <w:pPr>
        <w:pStyle w:val="c27"/>
        <w:shd w:val="clear" w:color="auto" w:fill="FFFFFF"/>
        <w:spacing w:before="0" w:beforeAutospacing="0" w:after="0" w:afterAutospacing="0"/>
      </w:pPr>
      <w:r w:rsidRPr="00634371">
        <w:rPr>
          <w:rStyle w:val="c34"/>
        </w:rPr>
        <w:t> </w:t>
      </w:r>
      <w:r w:rsidRPr="00634371">
        <w:rPr>
          <w:rStyle w:val="c66"/>
          <w:b/>
          <w:bCs/>
        </w:rPr>
        <w:t>3. Здоровый образ жизни. Спорт.</w:t>
      </w:r>
    </w:p>
    <w:p w:rsidR="005E5F23" w:rsidRPr="00634371" w:rsidRDefault="005E5F23" w:rsidP="005E5F23">
      <w:pPr>
        <w:pStyle w:val="c27"/>
        <w:shd w:val="clear" w:color="auto" w:fill="FFFFFF"/>
        <w:spacing w:before="0" w:beforeAutospacing="0" w:after="0" w:afterAutospacing="0"/>
      </w:pPr>
      <w:r w:rsidRPr="00634371">
        <w:rPr>
          <w:rStyle w:val="c34"/>
        </w:rPr>
        <w:t>Здоровье детей. Посещение врача. Здоровые и нездоровые привычки. Внешность и здоровье. Правильное питание. Факты и мифы о здоровом образе жизни.</w:t>
      </w:r>
    </w:p>
    <w:p w:rsidR="005E5F23" w:rsidRPr="00634371" w:rsidRDefault="005E5F23" w:rsidP="005E5F23">
      <w:pPr>
        <w:pStyle w:val="c27"/>
        <w:shd w:val="clear" w:color="auto" w:fill="FFFFFF"/>
        <w:spacing w:before="0" w:beforeAutospacing="0" w:after="0" w:afterAutospacing="0"/>
      </w:pPr>
      <w:r w:rsidRPr="00634371">
        <w:rPr>
          <w:rStyle w:val="c66"/>
          <w:b/>
          <w:bCs/>
        </w:rPr>
        <w:t>5.Школьное образование.</w:t>
      </w:r>
    </w:p>
    <w:p w:rsidR="005E5F23" w:rsidRPr="00634371" w:rsidRDefault="005E5F23" w:rsidP="005E5F23">
      <w:pPr>
        <w:pStyle w:val="c27"/>
        <w:shd w:val="clear" w:color="auto" w:fill="FFFFFF"/>
        <w:spacing w:before="0" w:beforeAutospacing="0" w:after="0" w:afterAutospacing="0"/>
      </w:pPr>
      <w:r w:rsidRPr="00634371">
        <w:rPr>
          <w:rStyle w:val="c34"/>
        </w:rPr>
        <w:t>Мой класс, одноклассники. Занятия в школе.</w:t>
      </w:r>
    </w:p>
    <w:p w:rsidR="005E5F23" w:rsidRPr="00634371" w:rsidRDefault="005E5F23" w:rsidP="005E5F23">
      <w:pPr>
        <w:pStyle w:val="c27"/>
        <w:shd w:val="clear" w:color="auto" w:fill="FFFFFF"/>
        <w:spacing w:before="0" w:beforeAutospacing="0" w:after="0" w:afterAutospacing="0"/>
      </w:pPr>
      <w:r w:rsidRPr="00634371">
        <w:rPr>
          <w:rStyle w:val="c34"/>
        </w:rPr>
        <w:t>6.</w:t>
      </w:r>
      <w:r w:rsidRPr="00634371">
        <w:rPr>
          <w:rStyle w:val="c66"/>
          <w:b/>
          <w:bCs/>
        </w:rPr>
        <w:t> Мир профессий.</w:t>
      </w:r>
    </w:p>
    <w:p w:rsidR="005E5F23" w:rsidRPr="00634371" w:rsidRDefault="005E5F23" w:rsidP="005E5F23">
      <w:pPr>
        <w:pStyle w:val="c27"/>
        <w:shd w:val="clear" w:color="auto" w:fill="FFFFFF"/>
        <w:spacing w:before="0" w:beforeAutospacing="0" w:after="0" w:afterAutospacing="0"/>
      </w:pPr>
      <w:r w:rsidRPr="00634371">
        <w:rPr>
          <w:rStyle w:val="c34"/>
        </w:rPr>
        <w:t>Профессии, работа, которую выполняют люди разных профессий. Выбор будущей профессии.</w:t>
      </w:r>
    </w:p>
    <w:p w:rsidR="005E5F23" w:rsidRPr="00634371" w:rsidRDefault="005E5F23" w:rsidP="005E5F23">
      <w:pPr>
        <w:pStyle w:val="c11"/>
        <w:shd w:val="clear" w:color="auto" w:fill="FFFFFF"/>
        <w:spacing w:before="0" w:beforeAutospacing="0" w:after="0" w:afterAutospacing="0"/>
      </w:pPr>
      <w:r w:rsidRPr="00634371">
        <w:rPr>
          <w:rStyle w:val="c66"/>
          <w:b/>
          <w:bCs/>
        </w:rPr>
        <w:t>7.Вселенная и человек.</w:t>
      </w:r>
    </w:p>
    <w:p w:rsidR="005E5F23" w:rsidRPr="00634371" w:rsidRDefault="005E5F23" w:rsidP="005E5F23">
      <w:pPr>
        <w:pStyle w:val="c11"/>
        <w:shd w:val="clear" w:color="auto" w:fill="FFFFFF"/>
        <w:spacing w:before="0" w:beforeAutospacing="0" w:after="0" w:afterAutospacing="0"/>
      </w:pPr>
      <w:r w:rsidRPr="00634371">
        <w:rPr>
          <w:rStyle w:val="c34"/>
        </w:rPr>
        <w:t>Погода: занятия детей в хорошую и плохую погоду. Описание погоды. Любимое время года.</w:t>
      </w:r>
    </w:p>
    <w:p w:rsidR="005E5F23" w:rsidRPr="00634371" w:rsidRDefault="005E5F23" w:rsidP="005E5F23">
      <w:pPr>
        <w:pStyle w:val="c11"/>
        <w:shd w:val="clear" w:color="auto" w:fill="FFFFFF"/>
        <w:spacing w:before="0" w:beforeAutospacing="0" w:after="0" w:afterAutospacing="0"/>
      </w:pPr>
      <w:r w:rsidRPr="00634371">
        <w:rPr>
          <w:rStyle w:val="c66"/>
          <w:b/>
          <w:bCs/>
        </w:rPr>
        <w:t>8. Страны изучаемого языка и родная страна.</w:t>
      </w:r>
      <w:r w:rsidRPr="00634371">
        <w:rPr>
          <w:rStyle w:val="c34"/>
        </w:rPr>
        <w:t> Известные люди.</w:t>
      </w:r>
    </w:p>
    <w:p w:rsidR="00634371" w:rsidRPr="00634371" w:rsidRDefault="00634371" w:rsidP="00634371">
      <w:pPr>
        <w:pStyle w:val="c27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634371">
        <w:rPr>
          <w:rStyle w:val="c66"/>
          <w:b/>
          <w:bCs/>
          <w:color w:val="000000"/>
        </w:rPr>
        <w:t>Виды речевой деятельности/ Коммуникативные умения.</w:t>
      </w:r>
    </w:p>
    <w:p w:rsidR="00634371" w:rsidRPr="00634371" w:rsidRDefault="00634371" w:rsidP="00634371">
      <w:pPr>
        <w:pStyle w:val="c27"/>
        <w:shd w:val="clear" w:color="auto" w:fill="FFFFFF"/>
        <w:spacing w:before="0" w:beforeAutospacing="0" w:after="0" w:afterAutospacing="0"/>
        <w:ind w:left="-142" w:firstLine="540"/>
        <w:rPr>
          <w:color w:val="000000"/>
        </w:rPr>
      </w:pPr>
      <w:r w:rsidRPr="00634371">
        <w:rPr>
          <w:rStyle w:val="c5"/>
          <w:b/>
          <w:bCs/>
          <w:i/>
          <w:iCs/>
          <w:color w:val="000000"/>
        </w:rPr>
        <w:t>Говорение</w:t>
      </w:r>
    </w:p>
    <w:p w:rsidR="00634371" w:rsidRPr="00634371" w:rsidRDefault="00634371" w:rsidP="00634371">
      <w:pPr>
        <w:pStyle w:val="c47"/>
        <w:shd w:val="clear" w:color="auto" w:fill="FFFFFF"/>
        <w:spacing w:before="0" w:beforeAutospacing="0" w:after="0" w:afterAutospacing="0"/>
        <w:ind w:left="-142" w:firstLine="720"/>
        <w:jc w:val="both"/>
        <w:rPr>
          <w:color w:val="000000"/>
        </w:rPr>
      </w:pPr>
      <w:r w:rsidRPr="00634371">
        <w:rPr>
          <w:rStyle w:val="c5"/>
          <w:b/>
          <w:bCs/>
          <w:i/>
          <w:iCs/>
          <w:color w:val="000000"/>
        </w:rPr>
        <w:t> Диалогическая речь.</w:t>
      </w:r>
      <w:r w:rsidRPr="00634371">
        <w:rPr>
          <w:rStyle w:val="c1"/>
          <w:rFonts w:eastAsiaTheme="majorEastAsia"/>
          <w:i/>
          <w:iCs/>
          <w:color w:val="000000"/>
        </w:rPr>
        <w:t> </w:t>
      </w:r>
      <w:r w:rsidRPr="00634371">
        <w:rPr>
          <w:rStyle w:val="c1"/>
          <w:rFonts w:eastAsiaTheme="majorEastAsia"/>
          <w:color w:val="000000"/>
        </w:rPr>
        <w:t>Дальнейшее развитие и совершенствование таких речевых умений, как умения вести диалог  этикетного характера, диалог-расспрос, диалог-побуждение к действию, при этом  усложняется предметное содержание речи, увеличивается количество реплик, произносимых школьниками в ходе диалога,  становится более разнообразным языковое оформление речи.</w:t>
      </w:r>
    </w:p>
    <w:p w:rsidR="00634371" w:rsidRPr="00634371" w:rsidRDefault="00634371" w:rsidP="00634371">
      <w:pPr>
        <w:pStyle w:val="c47"/>
        <w:shd w:val="clear" w:color="auto" w:fill="FFFFFF"/>
        <w:spacing w:before="0" w:beforeAutospacing="0" w:after="0" w:afterAutospacing="0"/>
        <w:ind w:left="-142" w:firstLine="720"/>
        <w:jc w:val="both"/>
        <w:rPr>
          <w:color w:val="000000"/>
        </w:rPr>
      </w:pPr>
      <w:r w:rsidRPr="00634371">
        <w:rPr>
          <w:rStyle w:val="c1"/>
          <w:rFonts w:eastAsiaTheme="majorEastAsia"/>
          <w:color w:val="000000"/>
        </w:rPr>
        <w:t>   Ведение  </w:t>
      </w:r>
      <w:r w:rsidRPr="00634371">
        <w:rPr>
          <w:rStyle w:val="c5"/>
          <w:b/>
          <w:bCs/>
          <w:color w:val="000000"/>
        </w:rPr>
        <w:t>диалогов этикетного</w:t>
      </w:r>
      <w:r w:rsidRPr="00634371">
        <w:rPr>
          <w:rStyle w:val="c5"/>
          <w:b/>
          <w:bCs/>
          <w:i/>
          <w:iCs/>
          <w:color w:val="000000"/>
        </w:rPr>
        <w:t> </w:t>
      </w:r>
      <w:r w:rsidRPr="00634371">
        <w:rPr>
          <w:rStyle w:val="c5"/>
          <w:b/>
          <w:bCs/>
          <w:color w:val="000000"/>
        </w:rPr>
        <w:t>характера </w:t>
      </w:r>
      <w:r w:rsidRPr="00634371">
        <w:rPr>
          <w:rStyle w:val="c1"/>
          <w:rFonts w:eastAsiaTheme="majorEastAsia"/>
          <w:color w:val="000000"/>
        </w:rPr>
        <w:t>включает такие речевые умения как:</w:t>
      </w:r>
    </w:p>
    <w:p w:rsidR="00634371" w:rsidRPr="00634371" w:rsidRDefault="00634371" w:rsidP="008A1372">
      <w:pPr>
        <w:numPr>
          <w:ilvl w:val="0"/>
          <w:numId w:val="29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>начать, поддержать и закончить разговор;</w:t>
      </w:r>
    </w:p>
    <w:p w:rsidR="00634371" w:rsidRPr="00634371" w:rsidRDefault="00634371" w:rsidP="008A1372">
      <w:pPr>
        <w:numPr>
          <w:ilvl w:val="0"/>
          <w:numId w:val="29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>поздравить, выразить пожелания и отреагировать на них; выразить благодарность;</w:t>
      </w:r>
    </w:p>
    <w:p w:rsidR="00634371" w:rsidRPr="00634371" w:rsidRDefault="00634371" w:rsidP="008A1372">
      <w:pPr>
        <w:numPr>
          <w:ilvl w:val="0"/>
          <w:numId w:val="29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>вежливо переспросить, выразить согласие /отказ.</w:t>
      </w:r>
    </w:p>
    <w:p w:rsidR="00634371" w:rsidRPr="00634371" w:rsidRDefault="00634371" w:rsidP="00634371">
      <w:pPr>
        <w:pStyle w:val="c74"/>
        <w:shd w:val="clear" w:color="auto" w:fill="FFFFFF"/>
        <w:spacing w:before="0" w:beforeAutospacing="0" w:after="0" w:afterAutospacing="0"/>
        <w:ind w:left="-142" w:right="2" w:firstLine="408"/>
        <w:jc w:val="both"/>
        <w:rPr>
          <w:color w:val="000000"/>
        </w:rPr>
      </w:pPr>
      <w:r w:rsidRPr="00634371">
        <w:rPr>
          <w:rStyle w:val="c36"/>
          <w:color w:val="000000"/>
        </w:rPr>
        <w:t>Объем диалогов – до 3 реплик со стороны каждого учащегося.</w:t>
      </w:r>
      <w:r w:rsidRPr="00634371">
        <w:rPr>
          <w:rStyle w:val="c66"/>
          <w:b/>
          <w:bCs/>
          <w:i/>
          <w:iCs/>
          <w:color w:val="000000"/>
        </w:rPr>
        <w:t> </w:t>
      </w:r>
      <w:r w:rsidRPr="00634371">
        <w:rPr>
          <w:rStyle w:val="c1"/>
          <w:rFonts w:eastAsiaTheme="majorEastAsia"/>
          <w:color w:val="000000"/>
        </w:rPr>
        <w:t>Продолжительность диалога-1—2 мин.</w:t>
      </w:r>
    </w:p>
    <w:p w:rsidR="00634371" w:rsidRPr="00634371" w:rsidRDefault="00634371" w:rsidP="00634371">
      <w:pPr>
        <w:pStyle w:val="21"/>
        <w:pBdr>
          <w:bottom w:val="single" w:sz="6" w:space="0" w:color="D6DDB9"/>
        </w:pBdr>
        <w:shd w:val="clear" w:color="auto" w:fill="FFFFFF"/>
        <w:spacing w:before="120" w:after="120"/>
        <w:ind w:left="-142" w:firstLine="720"/>
        <w:jc w:val="both"/>
        <w:rPr>
          <w:rFonts w:ascii="Times New Roman" w:hAnsi="Times New Roman" w:cs="Times New Roman"/>
          <w:color w:val="444444"/>
          <w:sz w:val="24"/>
          <w:szCs w:val="24"/>
          <w:lang w:val="ru-RU"/>
        </w:rPr>
      </w:pPr>
      <w:proofErr w:type="gramStart"/>
      <w:r w:rsidRPr="00634371">
        <w:rPr>
          <w:rStyle w:val="c73"/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При ведении диалога-расспроса </w:t>
      </w:r>
      <w:r w:rsidRPr="00634371">
        <w:rPr>
          <w:rStyle w:val="c73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634371">
        <w:rPr>
          <w:rStyle w:val="c73"/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отрабатываются речевые умения запрашивать и сообщать фактическую информацию (Кто?</w:t>
      </w:r>
      <w:proofErr w:type="gramEnd"/>
      <w:r w:rsidRPr="00634371">
        <w:rPr>
          <w:rStyle w:val="c73"/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Что? Как? Где? Куда? Когда? С кем? Почему?), переходя с позиции спрашивающего на позицию отвечающего. Объем диалогов – до 4-х реплик со стороны</w:t>
      </w:r>
      <w:r w:rsidRPr="00634371">
        <w:rPr>
          <w:rStyle w:val="c73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634371">
        <w:rPr>
          <w:rStyle w:val="c46"/>
          <w:rFonts w:ascii="Times New Roman" w:hAnsi="Times New Roman" w:cs="Times New Roman"/>
          <w:i/>
          <w:iCs/>
          <w:color w:val="444444"/>
          <w:sz w:val="24"/>
          <w:szCs w:val="24"/>
          <w:lang w:val="ru-RU"/>
        </w:rPr>
        <w:t>каждого учащегося.</w:t>
      </w:r>
    </w:p>
    <w:p w:rsidR="00634371" w:rsidRPr="00634371" w:rsidRDefault="00634371" w:rsidP="00634371">
      <w:pPr>
        <w:pStyle w:val="c47"/>
        <w:shd w:val="clear" w:color="auto" w:fill="FFFFFF"/>
        <w:spacing w:before="0" w:beforeAutospacing="0" w:after="0" w:afterAutospacing="0"/>
        <w:ind w:left="-142" w:firstLine="720"/>
        <w:jc w:val="both"/>
        <w:rPr>
          <w:color w:val="000000"/>
        </w:rPr>
      </w:pPr>
      <w:r w:rsidRPr="00634371">
        <w:rPr>
          <w:rStyle w:val="c1"/>
          <w:rFonts w:eastAsiaTheme="majorEastAsia"/>
          <w:color w:val="000000"/>
        </w:rPr>
        <w:t>При  ведении </w:t>
      </w:r>
      <w:r w:rsidRPr="00634371">
        <w:rPr>
          <w:rStyle w:val="c5"/>
          <w:b/>
          <w:bCs/>
          <w:color w:val="000000"/>
        </w:rPr>
        <w:t>диалога-побуждения</w:t>
      </w:r>
      <w:r w:rsidRPr="00634371">
        <w:rPr>
          <w:rStyle w:val="c5"/>
          <w:b/>
          <w:bCs/>
          <w:i/>
          <w:iCs/>
          <w:color w:val="000000"/>
        </w:rPr>
        <w:t> к </w:t>
      </w:r>
      <w:r w:rsidRPr="00634371">
        <w:rPr>
          <w:rStyle w:val="c5"/>
          <w:b/>
          <w:bCs/>
          <w:color w:val="000000"/>
        </w:rPr>
        <w:t>действию</w:t>
      </w:r>
      <w:r w:rsidRPr="00634371">
        <w:rPr>
          <w:rStyle w:val="c1"/>
          <w:rFonts w:eastAsiaTheme="majorEastAsia"/>
          <w:color w:val="000000"/>
        </w:rPr>
        <w:t> отрабатываются умения</w:t>
      </w:r>
      <w:r w:rsidRPr="00634371">
        <w:rPr>
          <w:rStyle w:val="c1"/>
          <w:rFonts w:eastAsiaTheme="majorEastAsia"/>
          <w:i/>
          <w:iCs/>
          <w:color w:val="000000"/>
        </w:rPr>
        <w:t>:</w:t>
      </w:r>
    </w:p>
    <w:p w:rsidR="00634371" w:rsidRPr="00634371" w:rsidRDefault="00634371" w:rsidP="008A1372">
      <w:pPr>
        <w:numPr>
          <w:ilvl w:val="0"/>
          <w:numId w:val="30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>обратиться с просьбой и выразить готовность/отказ ее выполнить;</w:t>
      </w:r>
    </w:p>
    <w:p w:rsidR="00634371" w:rsidRPr="00634371" w:rsidRDefault="00634371" w:rsidP="008A1372">
      <w:pPr>
        <w:numPr>
          <w:ilvl w:val="0"/>
          <w:numId w:val="30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>дать совет и принять/не принять его;</w:t>
      </w:r>
    </w:p>
    <w:p w:rsidR="00634371" w:rsidRPr="00634371" w:rsidRDefault="00634371" w:rsidP="008A1372">
      <w:pPr>
        <w:numPr>
          <w:ilvl w:val="0"/>
          <w:numId w:val="30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>пригласить к действию/взаимодействию и согласиться/не согласиться, принять в нем участие.</w:t>
      </w:r>
    </w:p>
    <w:p w:rsidR="00634371" w:rsidRPr="00634371" w:rsidRDefault="00634371" w:rsidP="00634371">
      <w:pPr>
        <w:pStyle w:val="c122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634371">
        <w:rPr>
          <w:rStyle w:val="c1"/>
          <w:rFonts w:eastAsiaTheme="majorEastAsia"/>
          <w:color w:val="000000"/>
        </w:rPr>
        <w:t>Объем диалогов – до 2-х реплик со стороны каждого учащегося.</w:t>
      </w:r>
    </w:p>
    <w:p w:rsidR="00634371" w:rsidRPr="00634371" w:rsidRDefault="00634371" w:rsidP="00634371">
      <w:pPr>
        <w:pStyle w:val="c47"/>
        <w:shd w:val="clear" w:color="auto" w:fill="FFFFFF"/>
        <w:spacing w:before="0" w:beforeAutospacing="0" w:after="0" w:afterAutospacing="0"/>
        <w:ind w:left="-142" w:firstLine="720"/>
        <w:jc w:val="both"/>
        <w:rPr>
          <w:color w:val="000000"/>
        </w:rPr>
      </w:pPr>
      <w:r w:rsidRPr="00634371">
        <w:rPr>
          <w:rStyle w:val="c36"/>
          <w:color w:val="000000"/>
        </w:rPr>
        <w:t>При ведении </w:t>
      </w:r>
      <w:r w:rsidRPr="00634371">
        <w:rPr>
          <w:rStyle w:val="c66"/>
          <w:b/>
          <w:bCs/>
          <w:color w:val="000000"/>
        </w:rPr>
        <w:t>диалога-обмена мнениями</w:t>
      </w:r>
      <w:r w:rsidRPr="00634371">
        <w:rPr>
          <w:rStyle w:val="c1"/>
          <w:rFonts w:eastAsiaTheme="majorEastAsia"/>
          <w:color w:val="000000"/>
        </w:rPr>
        <w:t> отрабатываются  умения:</w:t>
      </w:r>
    </w:p>
    <w:p w:rsidR="00634371" w:rsidRPr="00634371" w:rsidRDefault="00634371" w:rsidP="008A1372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7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выражать свою точку зрения;</w:t>
      </w:r>
    </w:p>
    <w:p w:rsidR="00634371" w:rsidRPr="00634371" w:rsidRDefault="00634371" w:rsidP="008A1372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76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>выражать согласие/ несогласие с точкой зрения партнера;</w:t>
      </w:r>
    </w:p>
    <w:p w:rsidR="00634371" w:rsidRPr="00634371" w:rsidRDefault="00634371" w:rsidP="008A1372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7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выражать сомнение;</w:t>
      </w:r>
    </w:p>
    <w:p w:rsidR="00634371" w:rsidRPr="00634371" w:rsidRDefault="00634371" w:rsidP="008A1372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76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>выражать чувства, эмоции (радость, огорчение).</w:t>
      </w:r>
    </w:p>
    <w:p w:rsidR="00634371" w:rsidRPr="00634371" w:rsidRDefault="00634371" w:rsidP="00634371">
      <w:pPr>
        <w:pStyle w:val="c47"/>
        <w:shd w:val="clear" w:color="auto" w:fill="FFFFFF"/>
        <w:spacing w:before="0" w:beforeAutospacing="0" w:after="0" w:afterAutospacing="0"/>
        <w:ind w:left="-142" w:firstLine="720"/>
        <w:jc w:val="both"/>
        <w:rPr>
          <w:color w:val="000000"/>
        </w:rPr>
      </w:pPr>
      <w:r w:rsidRPr="00634371">
        <w:rPr>
          <w:rStyle w:val="c1"/>
          <w:rFonts w:eastAsiaTheme="majorEastAsia"/>
          <w:color w:val="000000"/>
        </w:rPr>
        <w:t>Объем учебных диалогов  – до 2-х реплик со стороны  каждого учащегося.</w:t>
      </w:r>
    </w:p>
    <w:p w:rsidR="00634371" w:rsidRPr="00634371" w:rsidRDefault="00634371" w:rsidP="00634371">
      <w:pPr>
        <w:pStyle w:val="c47"/>
        <w:shd w:val="clear" w:color="auto" w:fill="FFFFFF"/>
        <w:spacing w:before="0" w:beforeAutospacing="0" w:after="0" w:afterAutospacing="0"/>
        <w:ind w:left="-142" w:firstLine="720"/>
        <w:jc w:val="both"/>
        <w:rPr>
          <w:color w:val="000000"/>
        </w:rPr>
      </w:pPr>
      <w:r w:rsidRPr="00634371">
        <w:rPr>
          <w:rStyle w:val="c5"/>
          <w:b/>
          <w:bCs/>
          <w:i/>
          <w:iCs/>
          <w:color w:val="000000"/>
        </w:rPr>
        <w:t>Монологическая речь</w:t>
      </w:r>
      <w:r w:rsidRPr="00634371">
        <w:rPr>
          <w:rStyle w:val="c1"/>
          <w:rFonts w:eastAsiaTheme="majorEastAsia"/>
          <w:i/>
          <w:iCs/>
          <w:color w:val="000000"/>
        </w:rPr>
        <w:t>.</w:t>
      </w:r>
      <w:r w:rsidRPr="00634371">
        <w:rPr>
          <w:rStyle w:val="c5"/>
          <w:b/>
          <w:bCs/>
          <w:i/>
          <w:iCs/>
          <w:color w:val="000000"/>
        </w:rPr>
        <w:t> </w:t>
      </w:r>
      <w:r w:rsidRPr="00634371">
        <w:rPr>
          <w:rStyle w:val="c1"/>
          <w:rFonts w:eastAsiaTheme="majorEastAsia"/>
          <w:color w:val="000000"/>
        </w:rPr>
        <w:t>Дальнейшее развитие и совершенствование  следующих умений:</w:t>
      </w:r>
    </w:p>
    <w:p w:rsidR="00634371" w:rsidRPr="00634371" w:rsidRDefault="00634371" w:rsidP="008A1372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426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кратко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высказываться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фактах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событиях,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используя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такие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коммуникативные типы речи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как описание,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повествование и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>сообщение, а также эмоциональные и оценочные суждения;</w:t>
      </w:r>
    </w:p>
    <w:p w:rsidR="00634371" w:rsidRPr="00634371" w:rsidRDefault="00634371" w:rsidP="008A1372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426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>передавать содержание, основную мысль прочитанного с опорой на текст;</w:t>
      </w:r>
    </w:p>
    <w:p w:rsidR="00634371" w:rsidRPr="00634371" w:rsidRDefault="00634371" w:rsidP="008A1372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426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>делать сообщение в связи с прочитанным/прослушанным текстом.</w:t>
      </w:r>
    </w:p>
    <w:p w:rsidR="00634371" w:rsidRPr="00634371" w:rsidRDefault="00634371" w:rsidP="00634371">
      <w:pPr>
        <w:pStyle w:val="c122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634371">
        <w:rPr>
          <w:rStyle w:val="c1"/>
          <w:rFonts w:eastAsiaTheme="majorEastAsia"/>
          <w:color w:val="000000"/>
        </w:rPr>
        <w:t>Объем монологического высказывания – до 8-10 фраз. Продолжительность монолога —1-  1,5 мин.</w:t>
      </w:r>
    </w:p>
    <w:p w:rsidR="00634371" w:rsidRPr="00634371" w:rsidRDefault="00634371" w:rsidP="00634371">
      <w:pPr>
        <w:pStyle w:val="4"/>
        <w:shd w:val="clear" w:color="auto" w:fill="FFFFFF"/>
        <w:spacing w:before="120" w:after="120"/>
        <w:ind w:left="-142" w:firstLine="720"/>
        <w:rPr>
          <w:rFonts w:ascii="Times New Roman" w:hAnsi="Times New Roman" w:cs="Times New Roman"/>
          <w:color w:val="444444"/>
          <w:sz w:val="24"/>
          <w:szCs w:val="24"/>
          <w:lang w:val="ru-RU"/>
        </w:rPr>
      </w:pPr>
      <w:r w:rsidRPr="00634371">
        <w:rPr>
          <w:rStyle w:val="c46"/>
          <w:rFonts w:ascii="Times New Roman" w:hAnsi="Times New Roman" w:cs="Times New Roman"/>
          <w:i w:val="0"/>
          <w:iCs w:val="0"/>
          <w:color w:val="444444"/>
          <w:sz w:val="24"/>
          <w:szCs w:val="24"/>
          <w:lang w:val="ru-RU"/>
        </w:rPr>
        <w:t>Аудирование</w:t>
      </w:r>
    </w:p>
    <w:p w:rsidR="00634371" w:rsidRPr="00634371" w:rsidRDefault="00634371" w:rsidP="00634371">
      <w:pPr>
        <w:pStyle w:val="c47"/>
        <w:shd w:val="clear" w:color="auto" w:fill="FFFFFF"/>
        <w:spacing w:before="0" w:beforeAutospacing="0" w:after="0" w:afterAutospacing="0"/>
        <w:ind w:left="-142" w:firstLine="720"/>
        <w:jc w:val="both"/>
        <w:rPr>
          <w:color w:val="000000"/>
        </w:rPr>
      </w:pPr>
      <w:r w:rsidRPr="00634371">
        <w:rPr>
          <w:rStyle w:val="c1"/>
          <w:rFonts w:eastAsiaTheme="majorEastAsia"/>
          <w:color w:val="000000"/>
        </w:rPr>
        <w:t>Дальнейшее развитие и совершенствование восприятия на слух иноязычного текста, понимания несложных  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 текста.</w:t>
      </w:r>
    </w:p>
    <w:p w:rsidR="00634371" w:rsidRPr="00634371" w:rsidRDefault="00634371" w:rsidP="00634371">
      <w:pPr>
        <w:pStyle w:val="c47"/>
        <w:shd w:val="clear" w:color="auto" w:fill="FFFFFF"/>
        <w:spacing w:before="0" w:beforeAutospacing="0" w:after="0" w:afterAutospacing="0"/>
        <w:ind w:left="-142" w:firstLine="720"/>
        <w:jc w:val="both"/>
        <w:rPr>
          <w:color w:val="000000"/>
        </w:rPr>
      </w:pPr>
      <w:r w:rsidRPr="00634371">
        <w:rPr>
          <w:rStyle w:val="c1"/>
          <w:rFonts w:eastAsiaTheme="majorEastAsia"/>
          <w:color w:val="000000"/>
        </w:rPr>
        <w:lastRenderedPageBreak/>
        <w:t>     При этом предусматривается развитие умений:</w:t>
      </w:r>
    </w:p>
    <w:p w:rsidR="00634371" w:rsidRPr="00634371" w:rsidRDefault="00634371" w:rsidP="008A1372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426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>выделять основную мысль в воспринимаемом на слух тексте;</w:t>
      </w:r>
    </w:p>
    <w:p w:rsidR="00634371" w:rsidRPr="00634371" w:rsidRDefault="00634371" w:rsidP="008A1372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426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>выбирать главные факты, опуская второстепенные;</w:t>
      </w:r>
    </w:p>
    <w:p w:rsidR="00634371" w:rsidRPr="00634371" w:rsidRDefault="00634371" w:rsidP="008A1372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426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выборочно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понимать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необходимую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информацию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сообщениях прагматического характера с опорой на языковую догадку, контекст.</w:t>
      </w:r>
    </w:p>
    <w:p w:rsidR="00634371" w:rsidRPr="00634371" w:rsidRDefault="00634371" w:rsidP="00634371">
      <w:pPr>
        <w:pStyle w:val="c122"/>
        <w:shd w:val="clear" w:color="auto" w:fill="FFFFFF"/>
        <w:spacing w:before="0" w:beforeAutospacing="0" w:after="0" w:afterAutospacing="0"/>
        <w:ind w:left="426" w:firstLine="142"/>
        <w:jc w:val="both"/>
        <w:rPr>
          <w:color w:val="000000"/>
        </w:rPr>
      </w:pPr>
      <w:r w:rsidRPr="00634371">
        <w:rPr>
          <w:rStyle w:val="c1"/>
          <w:rFonts w:eastAsiaTheme="majorEastAsia"/>
          <w:color w:val="000000"/>
        </w:rPr>
        <w:t>    Содержание текстов должно соответствовать возрастным особенностям и интересам учащихся 5-7 классов, иметь образовательную и воспитательную ценность. Время звучания текстов для аудирования –    до 2-х минут.</w:t>
      </w:r>
    </w:p>
    <w:p w:rsidR="00634371" w:rsidRPr="00634371" w:rsidRDefault="00634371" w:rsidP="00634371">
      <w:pPr>
        <w:pStyle w:val="5"/>
        <w:shd w:val="clear" w:color="auto" w:fill="FFFFFF"/>
        <w:spacing w:before="120" w:after="120"/>
        <w:ind w:left="-142" w:firstLine="720"/>
        <w:rPr>
          <w:rFonts w:ascii="Times New Roman" w:hAnsi="Times New Roman" w:cs="Times New Roman"/>
          <w:color w:val="444444"/>
          <w:sz w:val="24"/>
          <w:szCs w:val="24"/>
          <w:lang w:val="ru-RU"/>
        </w:rPr>
      </w:pPr>
      <w:r w:rsidRPr="00634371">
        <w:rPr>
          <w:rStyle w:val="c9"/>
          <w:rFonts w:ascii="Times New Roman" w:hAnsi="Times New Roman" w:cs="Times New Roman"/>
          <w:i/>
          <w:iCs/>
          <w:color w:val="444444"/>
          <w:sz w:val="24"/>
          <w:szCs w:val="24"/>
          <w:lang w:val="ru-RU"/>
        </w:rPr>
        <w:t>Чтение</w:t>
      </w:r>
    </w:p>
    <w:p w:rsidR="00634371" w:rsidRPr="00634371" w:rsidRDefault="00634371" w:rsidP="00634371">
      <w:pPr>
        <w:pStyle w:val="c122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634371">
        <w:rPr>
          <w:rStyle w:val="c1"/>
          <w:rFonts w:eastAsiaTheme="majorEastAsia"/>
          <w:color w:val="000000"/>
        </w:rPr>
        <w:t>    Умение читать и понимать тексты с различной глубиной  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634371" w:rsidRPr="00634371" w:rsidRDefault="00634371" w:rsidP="00634371">
      <w:pPr>
        <w:pStyle w:val="c122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634371">
        <w:rPr>
          <w:rStyle w:val="c1"/>
          <w:rFonts w:eastAsiaTheme="majorEastAsia"/>
          <w:color w:val="000000"/>
        </w:rPr>
        <w:t>    Содержание текстов должно соответствовать возрастным особенностям и интересам учащихся 5-7 классов, иметь образовательную и воспитательную ценность.     Независимо от вида чтения возможно использование двуязычного словаря.</w:t>
      </w:r>
    </w:p>
    <w:p w:rsidR="00634371" w:rsidRPr="00634371" w:rsidRDefault="00634371" w:rsidP="00634371">
      <w:pPr>
        <w:pStyle w:val="c122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634371">
        <w:rPr>
          <w:rStyle w:val="c1"/>
          <w:rFonts w:eastAsiaTheme="majorEastAsia"/>
          <w:color w:val="000000"/>
        </w:rPr>
        <w:t>     </w:t>
      </w:r>
      <w:r w:rsidRPr="00634371">
        <w:rPr>
          <w:rStyle w:val="c1"/>
          <w:rFonts w:eastAsiaTheme="majorEastAsia"/>
          <w:color w:val="000000"/>
          <w:u w:val="single"/>
        </w:rPr>
        <w:t>Чтение с пониманием основного содержания текста</w:t>
      </w:r>
      <w:r w:rsidRPr="00634371">
        <w:rPr>
          <w:rStyle w:val="c1"/>
          <w:rFonts w:eastAsiaTheme="majorEastAsia"/>
          <w:color w:val="000000"/>
        </w:rPr>
        <w:t> осуществляется на несложных  аутентичных материалах с ориентацией на предметное содержание, выделяемое в 5-7 классах, включающих факты, отражающие особенности быта, жизни, культуры стран изучаемого языка. Объем текстов для чтения – 400-500 слов.</w:t>
      </w:r>
    </w:p>
    <w:p w:rsidR="00634371" w:rsidRPr="00634371" w:rsidRDefault="00634371" w:rsidP="00634371">
      <w:pPr>
        <w:pStyle w:val="c122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634371">
        <w:rPr>
          <w:rStyle w:val="c1"/>
          <w:rFonts w:eastAsiaTheme="majorEastAsia"/>
          <w:color w:val="000000"/>
        </w:rPr>
        <w:t>Умения чтения, подлежащие формированию:</w:t>
      </w:r>
    </w:p>
    <w:p w:rsidR="00634371" w:rsidRPr="00634371" w:rsidRDefault="00634371" w:rsidP="008A1372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тему, содержание текста по заголовку;</w:t>
      </w:r>
    </w:p>
    <w:p w:rsidR="00634371" w:rsidRPr="00634371" w:rsidRDefault="00634371" w:rsidP="008A1372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выделять основную мысль;</w:t>
      </w:r>
    </w:p>
    <w:p w:rsidR="00634371" w:rsidRPr="00634371" w:rsidRDefault="00634371" w:rsidP="008A1372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>выбирать главные факты из текста, опуская второстепенные;</w:t>
      </w:r>
    </w:p>
    <w:p w:rsidR="00634371" w:rsidRPr="00634371" w:rsidRDefault="00634371" w:rsidP="008A1372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логическую последовательность основных фактов текста.</w:t>
      </w:r>
    </w:p>
    <w:p w:rsidR="00634371" w:rsidRPr="00634371" w:rsidRDefault="00634371" w:rsidP="00634371">
      <w:pPr>
        <w:pStyle w:val="c47"/>
        <w:shd w:val="clear" w:color="auto" w:fill="FFFFFF"/>
        <w:spacing w:before="0" w:beforeAutospacing="0" w:after="0" w:afterAutospacing="0"/>
        <w:ind w:left="-142" w:firstLine="720"/>
        <w:jc w:val="both"/>
        <w:rPr>
          <w:color w:val="000000"/>
        </w:rPr>
      </w:pPr>
      <w:r w:rsidRPr="00634371">
        <w:rPr>
          <w:rStyle w:val="c1"/>
          <w:rFonts w:eastAsiaTheme="majorEastAsia"/>
          <w:color w:val="000000"/>
          <w:u w:val="single"/>
        </w:rPr>
        <w:t>    Чтение с полным пониманием текста</w:t>
      </w:r>
      <w:r w:rsidRPr="00634371">
        <w:rPr>
          <w:rStyle w:val="c1"/>
          <w:rFonts w:eastAsiaTheme="majorEastAsia"/>
          <w:color w:val="000000"/>
        </w:rPr>
        <w:t> осуществляется на несложных  аутентичных текстах, ориентированных на предметное содержание речи в 6 классе. Формируются и отрабатываются умения:</w:t>
      </w:r>
    </w:p>
    <w:p w:rsidR="00634371" w:rsidRPr="00634371" w:rsidRDefault="00634371" w:rsidP="008A1372">
      <w:pPr>
        <w:numPr>
          <w:ilvl w:val="0"/>
          <w:numId w:val="35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полно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точно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текста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основе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>его информационной переработки (языковой догадки, словообразовательного анализа, использования двуязычного словаря);</w:t>
      </w:r>
    </w:p>
    <w:p w:rsidR="00634371" w:rsidRPr="00634371" w:rsidRDefault="00634371" w:rsidP="008A1372">
      <w:pPr>
        <w:numPr>
          <w:ilvl w:val="0"/>
          <w:numId w:val="35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>выражать свое мнение по прочитанному.</w:t>
      </w:r>
    </w:p>
    <w:p w:rsidR="00634371" w:rsidRPr="00634371" w:rsidRDefault="00634371" w:rsidP="00634371">
      <w:pPr>
        <w:pStyle w:val="c47"/>
        <w:shd w:val="clear" w:color="auto" w:fill="FFFFFF"/>
        <w:spacing w:before="0" w:beforeAutospacing="0" w:after="0" w:afterAutospacing="0"/>
        <w:ind w:left="-142" w:firstLine="720"/>
        <w:jc w:val="both"/>
        <w:rPr>
          <w:color w:val="000000"/>
        </w:rPr>
      </w:pPr>
      <w:r w:rsidRPr="00634371">
        <w:rPr>
          <w:rStyle w:val="c1"/>
          <w:rFonts w:eastAsiaTheme="majorEastAsia"/>
          <w:color w:val="000000"/>
        </w:rPr>
        <w:t>Объем текстов для чтения до 250 слов.</w:t>
      </w:r>
    </w:p>
    <w:p w:rsidR="00634371" w:rsidRPr="00634371" w:rsidRDefault="00634371" w:rsidP="00634371">
      <w:pPr>
        <w:pStyle w:val="c47"/>
        <w:shd w:val="clear" w:color="auto" w:fill="FFFFFF"/>
        <w:spacing w:before="0" w:beforeAutospacing="0" w:after="0" w:afterAutospacing="0"/>
        <w:ind w:left="-142" w:firstLine="720"/>
        <w:jc w:val="both"/>
        <w:rPr>
          <w:color w:val="000000"/>
        </w:rPr>
      </w:pPr>
      <w:r w:rsidRPr="00634371">
        <w:rPr>
          <w:rStyle w:val="c36"/>
          <w:color w:val="000000"/>
        </w:rPr>
        <w:t> </w:t>
      </w:r>
      <w:r w:rsidRPr="00634371">
        <w:rPr>
          <w:rStyle w:val="c51"/>
          <w:color w:val="000000"/>
          <w:u w:val="single"/>
        </w:rPr>
        <w:t>Чтение с выборочным пониманием   нужной или интересующей информации</w:t>
      </w:r>
      <w:r w:rsidRPr="00634371">
        <w:rPr>
          <w:rStyle w:val="c1"/>
          <w:rFonts w:eastAsiaTheme="majorEastAsia"/>
          <w:color w:val="000000"/>
        </w:rPr>
        <w:t> 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634371" w:rsidRPr="00634371" w:rsidRDefault="00634371" w:rsidP="00634371">
      <w:pPr>
        <w:pStyle w:val="5"/>
        <w:shd w:val="clear" w:color="auto" w:fill="FFFFFF"/>
        <w:spacing w:before="120" w:after="120"/>
        <w:ind w:left="-142" w:firstLine="720"/>
        <w:rPr>
          <w:rFonts w:ascii="Times New Roman" w:hAnsi="Times New Roman" w:cs="Times New Roman"/>
          <w:color w:val="444444"/>
          <w:sz w:val="24"/>
          <w:szCs w:val="24"/>
          <w:lang w:val="ru-RU"/>
        </w:rPr>
      </w:pPr>
      <w:r w:rsidRPr="00634371">
        <w:rPr>
          <w:rStyle w:val="c46"/>
          <w:rFonts w:ascii="Times New Roman" w:hAnsi="Times New Roman" w:cs="Times New Roman"/>
          <w:i/>
          <w:iCs/>
          <w:color w:val="444444"/>
          <w:sz w:val="24"/>
          <w:szCs w:val="24"/>
          <w:lang w:val="ru-RU"/>
        </w:rPr>
        <w:t>Письменная речь</w:t>
      </w:r>
    </w:p>
    <w:p w:rsidR="00634371" w:rsidRPr="00634371" w:rsidRDefault="00634371" w:rsidP="00634371">
      <w:pPr>
        <w:pStyle w:val="c47"/>
        <w:shd w:val="clear" w:color="auto" w:fill="FFFFFF"/>
        <w:spacing w:before="0" w:beforeAutospacing="0" w:after="0" w:afterAutospacing="0"/>
        <w:ind w:left="-142" w:firstLine="720"/>
        <w:jc w:val="both"/>
        <w:rPr>
          <w:color w:val="000000"/>
        </w:rPr>
      </w:pPr>
      <w:r w:rsidRPr="00634371">
        <w:rPr>
          <w:rStyle w:val="c1"/>
          <w:rFonts w:eastAsiaTheme="majorEastAsia"/>
          <w:color w:val="000000"/>
        </w:rPr>
        <w:t>Дальнейшее развитие и совершенствование следующих умений:</w:t>
      </w:r>
    </w:p>
    <w:p w:rsidR="00634371" w:rsidRPr="00634371" w:rsidRDefault="00634371" w:rsidP="008A1372">
      <w:pPr>
        <w:numPr>
          <w:ilvl w:val="0"/>
          <w:numId w:val="36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делать выписки из текста;</w:t>
      </w:r>
    </w:p>
    <w:p w:rsidR="00634371" w:rsidRPr="00634371" w:rsidRDefault="00634371" w:rsidP="008A1372">
      <w:pPr>
        <w:numPr>
          <w:ilvl w:val="0"/>
          <w:numId w:val="36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>писать короткие поздравления с днем рождения, другим праздником (объемом до 30 слов, включая адрес), выражать пожелания</w:t>
      </w:r>
    </w:p>
    <w:p w:rsidR="00634371" w:rsidRPr="00634371" w:rsidRDefault="00634371" w:rsidP="008A1372">
      <w:pPr>
        <w:numPr>
          <w:ilvl w:val="0"/>
          <w:numId w:val="36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заполнять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бланки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(указывать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имя,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фамилию,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пол,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>возраст, гражданство, адрес);</w:t>
      </w:r>
    </w:p>
    <w:p w:rsidR="00634371" w:rsidRPr="00634371" w:rsidRDefault="00634371" w:rsidP="008A1372">
      <w:pPr>
        <w:numPr>
          <w:ilvl w:val="0"/>
          <w:numId w:val="36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>писать личное письмо с опорой на образец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(расспрашивать адресат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его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жизни,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делах,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сообщать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же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себе,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выражать благодарность, просьбы), объем личного письма – 50-60 слов, включая адрес).</w:t>
      </w:r>
    </w:p>
    <w:p w:rsidR="00634371" w:rsidRPr="00634371" w:rsidRDefault="00634371" w:rsidP="00634371">
      <w:pPr>
        <w:pStyle w:val="c122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634371">
        <w:rPr>
          <w:rStyle w:val="c5"/>
          <w:b/>
          <w:bCs/>
          <w:color w:val="000000"/>
        </w:rPr>
        <w:t>Языковые знания и навыки</w:t>
      </w:r>
    </w:p>
    <w:p w:rsidR="00634371" w:rsidRPr="00634371" w:rsidRDefault="00634371" w:rsidP="00634371">
      <w:pPr>
        <w:pStyle w:val="c129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634371">
        <w:rPr>
          <w:rStyle w:val="c5"/>
          <w:b/>
          <w:bCs/>
          <w:i/>
          <w:iCs/>
          <w:color w:val="000000"/>
        </w:rPr>
        <w:t>Графика и орфография</w:t>
      </w:r>
    </w:p>
    <w:p w:rsidR="00634371" w:rsidRPr="00634371" w:rsidRDefault="00634371" w:rsidP="00634371">
      <w:pPr>
        <w:pStyle w:val="c47"/>
        <w:shd w:val="clear" w:color="auto" w:fill="FFFFFF"/>
        <w:spacing w:before="0" w:beforeAutospacing="0" w:after="0" w:afterAutospacing="0"/>
        <w:ind w:left="-142" w:firstLine="720"/>
        <w:jc w:val="both"/>
        <w:rPr>
          <w:color w:val="000000"/>
        </w:rPr>
      </w:pPr>
      <w:r w:rsidRPr="00634371">
        <w:rPr>
          <w:rStyle w:val="c1"/>
          <w:rFonts w:eastAsiaTheme="majorEastAsia"/>
          <w:color w:val="000000"/>
        </w:rPr>
        <w:t>Знания правил  чтения и написания новых слов, отобранных для данного этапа обучения, и навыки их употребления в речи.</w:t>
      </w:r>
    </w:p>
    <w:p w:rsidR="00634371" w:rsidRPr="00634371" w:rsidRDefault="00634371" w:rsidP="00634371">
      <w:pPr>
        <w:pStyle w:val="c129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634371">
        <w:rPr>
          <w:rStyle w:val="c5"/>
          <w:b/>
          <w:bCs/>
          <w:i/>
          <w:iCs/>
          <w:color w:val="000000"/>
        </w:rPr>
        <w:t>Фонетическая сторона речи</w:t>
      </w:r>
    </w:p>
    <w:p w:rsidR="00634371" w:rsidRPr="00634371" w:rsidRDefault="00634371" w:rsidP="00634371">
      <w:pPr>
        <w:pStyle w:val="c47"/>
        <w:shd w:val="clear" w:color="auto" w:fill="FFFFFF"/>
        <w:spacing w:before="0" w:beforeAutospacing="0" w:after="0" w:afterAutospacing="0"/>
        <w:ind w:left="-142" w:firstLine="720"/>
        <w:jc w:val="both"/>
        <w:rPr>
          <w:color w:val="000000"/>
        </w:rPr>
      </w:pPr>
      <w:r w:rsidRPr="00634371">
        <w:rPr>
          <w:rStyle w:val="c1"/>
          <w:rFonts w:eastAsiaTheme="majorEastAsia"/>
          <w:color w:val="000000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фразах; членение предложений на смысловые группы; соблюдение интонации в различных типах предложений.</w:t>
      </w:r>
    </w:p>
    <w:p w:rsidR="00634371" w:rsidRPr="00634371" w:rsidRDefault="00634371" w:rsidP="00634371">
      <w:pPr>
        <w:pStyle w:val="c129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634371">
        <w:rPr>
          <w:rStyle w:val="c5"/>
          <w:b/>
          <w:bCs/>
          <w:i/>
          <w:iCs/>
          <w:color w:val="000000"/>
        </w:rPr>
        <w:t>Лексическая сторона речи</w:t>
      </w:r>
    </w:p>
    <w:p w:rsidR="00634371" w:rsidRPr="00634371" w:rsidRDefault="00634371" w:rsidP="00634371">
      <w:pPr>
        <w:pStyle w:val="c47"/>
        <w:shd w:val="clear" w:color="auto" w:fill="FFFFFF"/>
        <w:spacing w:before="0" w:beforeAutospacing="0" w:after="0" w:afterAutospacing="0"/>
        <w:ind w:left="-142" w:firstLine="720"/>
        <w:jc w:val="both"/>
        <w:rPr>
          <w:color w:val="000000"/>
        </w:rPr>
      </w:pPr>
      <w:r w:rsidRPr="00634371">
        <w:rPr>
          <w:rStyle w:val="c1"/>
          <w:rFonts w:eastAsiaTheme="majorEastAsia"/>
          <w:color w:val="000000"/>
        </w:rPr>
        <w:lastRenderedPageBreak/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 и реплики-клише речевого этикета, отражающих  культуру англоязычных стран.</w:t>
      </w:r>
    </w:p>
    <w:p w:rsidR="00634371" w:rsidRPr="00634371" w:rsidRDefault="00634371" w:rsidP="00634371">
      <w:pPr>
        <w:pStyle w:val="c47"/>
        <w:shd w:val="clear" w:color="auto" w:fill="FFFFFF"/>
        <w:spacing w:before="0" w:beforeAutospacing="0" w:after="0" w:afterAutospacing="0"/>
        <w:ind w:left="-142" w:firstLine="720"/>
        <w:jc w:val="both"/>
        <w:rPr>
          <w:color w:val="000000"/>
        </w:rPr>
      </w:pPr>
      <w:r w:rsidRPr="00634371">
        <w:rPr>
          <w:rStyle w:val="c1"/>
          <w:rFonts w:eastAsiaTheme="majorEastAsia"/>
          <w:color w:val="000000"/>
        </w:rPr>
        <w:t>Развитие навыков их распознавания  и употребления в речи.</w:t>
      </w:r>
    </w:p>
    <w:p w:rsidR="00634371" w:rsidRPr="00634371" w:rsidRDefault="00634371" w:rsidP="00634371">
      <w:pPr>
        <w:pStyle w:val="c129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634371">
        <w:rPr>
          <w:rStyle w:val="c5"/>
          <w:b/>
          <w:bCs/>
          <w:i/>
          <w:iCs/>
          <w:color w:val="000000"/>
        </w:rPr>
        <w:t>Грамматическая сторона речи    </w:t>
      </w:r>
    </w:p>
    <w:p w:rsidR="00634371" w:rsidRPr="00634371" w:rsidRDefault="00634371" w:rsidP="00634371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634371">
        <w:rPr>
          <w:rStyle w:val="c1"/>
          <w:rFonts w:eastAsiaTheme="majorEastAsia"/>
          <w:color w:val="000000"/>
        </w:rPr>
        <w:t>Расширение объема значений грамматических средств, изученных в начальной шк</w:t>
      </w:r>
    </w:p>
    <w:p w:rsidR="00634371" w:rsidRPr="00634371" w:rsidRDefault="00634371" w:rsidP="00634371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634371">
        <w:rPr>
          <w:rStyle w:val="c5"/>
          <w:b/>
          <w:bCs/>
          <w:i/>
          <w:iCs/>
          <w:color w:val="000000"/>
        </w:rPr>
        <w:t>1. Имя существительное</w:t>
      </w:r>
    </w:p>
    <w:p w:rsidR="00634371" w:rsidRPr="00634371" w:rsidRDefault="00634371" w:rsidP="00634371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634371">
        <w:rPr>
          <w:rStyle w:val="c1"/>
          <w:rFonts w:eastAsiaTheme="majorEastAsia"/>
          <w:color w:val="000000"/>
        </w:rPr>
        <w:t>исчисляемые и неисчисляемые существительные;</w:t>
      </w:r>
    </w:p>
    <w:p w:rsidR="00634371" w:rsidRPr="00634371" w:rsidRDefault="00634371" w:rsidP="00634371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634371">
        <w:rPr>
          <w:rStyle w:val="c1"/>
          <w:rFonts w:eastAsiaTheme="majorEastAsia"/>
          <w:color w:val="000000"/>
        </w:rPr>
        <w:t>особые случаи образования множественного числа</w:t>
      </w:r>
    </w:p>
    <w:p w:rsidR="00634371" w:rsidRPr="00634371" w:rsidRDefault="00634371" w:rsidP="00634371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634371">
        <w:rPr>
          <w:rStyle w:val="c1"/>
          <w:rFonts w:eastAsiaTheme="majorEastAsia"/>
          <w:color w:val="000000"/>
        </w:rPr>
        <w:t>притяжательный падеж имён существительных</w:t>
      </w:r>
    </w:p>
    <w:p w:rsidR="00634371" w:rsidRPr="00634371" w:rsidRDefault="00634371" w:rsidP="00634371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634371">
        <w:rPr>
          <w:rStyle w:val="c5"/>
          <w:b/>
          <w:bCs/>
          <w:i/>
          <w:iCs/>
          <w:color w:val="000000"/>
        </w:rPr>
        <w:t>2. Артикль</w:t>
      </w:r>
    </w:p>
    <w:p w:rsidR="00634371" w:rsidRPr="00634371" w:rsidRDefault="00634371" w:rsidP="00634371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634371">
        <w:rPr>
          <w:rStyle w:val="c1"/>
          <w:rFonts w:eastAsiaTheme="majorEastAsia"/>
          <w:color w:val="000000"/>
        </w:rPr>
        <w:t>неопределённый, определённый, нулевой артикли с исчисляемыми и неисчисляемыми существительными, с существительными, обозначающими профессии.</w:t>
      </w:r>
    </w:p>
    <w:p w:rsidR="00634371" w:rsidRPr="00634371" w:rsidRDefault="00634371" w:rsidP="00634371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634371">
        <w:rPr>
          <w:rStyle w:val="c5"/>
          <w:b/>
          <w:bCs/>
          <w:i/>
          <w:iCs/>
          <w:color w:val="000000"/>
        </w:rPr>
        <w:t>3. Имя прилагательное</w:t>
      </w:r>
    </w:p>
    <w:p w:rsidR="00634371" w:rsidRPr="00634371" w:rsidRDefault="00634371" w:rsidP="00634371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634371">
        <w:rPr>
          <w:rStyle w:val="c1"/>
          <w:rFonts w:eastAsiaTheme="majorEastAsia"/>
          <w:color w:val="000000"/>
        </w:rPr>
        <w:t>степени сравнения прилагательных</w:t>
      </w:r>
    </w:p>
    <w:p w:rsidR="00634371" w:rsidRPr="00634371" w:rsidRDefault="00634371" w:rsidP="00634371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634371">
        <w:rPr>
          <w:rStyle w:val="c5"/>
          <w:b/>
          <w:bCs/>
          <w:i/>
          <w:iCs/>
          <w:color w:val="000000"/>
        </w:rPr>
        <w:t>4. Имя числительное</w:t>
      </w:r>
    </w:p>
    <w:p w:rsidR="00634371" w:rsidRPr="00634371" w:rsidRDefault="00634371" w:rsidP="00634371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634371">
        <w:rPr>
          <w:rStyle w:val="c1"/>
          <w:rFonts w:eastAsiaTheme="majorEastAsia"/>
          <w:color w:val="000000"/>
        </w:rPr>
        <w:t>числительные для обозначения дат и больших чисел.</w:t>
      </w:r>
    </w:p>
    <w:p w:rsidR="00634371" w:rsidRPr="00634371" w:rsidRDefault="00634371" w:rsidP="00634371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634371">
        <w:rPr>
          <w:rStyle w:val="c5"/>
          <w:b/>
          <w:bCs/>
          <w:i/>
          <w:iCs/>
          <w:color w:val="000000"/>
        </w:rPr>
        <w:t>5. Местоимение</w:t>
      </w:r>
    </w:p>
    <w:p w:rsidR="00634371" w:rsidRPr="00634371" w:rsidRDefault="00634371" w:rsidP="00634371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634371">
        <w:rPr>
          <w:rStyle w:val="c1"/>
          <w:rFonts w:eastAsiaTheme="majorEastAsia"/>
          <w:color w:val="000000"/>
        </w:rPr>
        <w:t>указательные местоимения</w:t>
      </w:r>
    </w:p>
    <w:p w:rsidR="00634371" w:rsidRPr="00634371" w:rsidRDefault="00634371" w:rsidP="00634371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634371">
        <w:rPr>
          <w:rStyle w:val="c1"/>
          <w:rFonts w:eastAsiaTheme="majorEastAsia"/>
          <w:color w:val="000000"/>
        </w:rPr>
        <w:t>неопределённые местоимения  и их производные;</w:t>
      </w:r>
    </w:p>
    <w:p w:rsidR="00634371" w:rsidRPr="00634371" w:rsidRDefault="00634371" w:rsidP="00634371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634371">
        <w:rPr>
          <w:rStyle w:val="c1"/>
          <w:rFonts w:eastAsiaTheme="majorEastAsia"/>
          <w:color w:val="000000"/>
        </w:rPr>
        <w:t>количественные местоимения</w:t>
      </w:r>
    </w:p>
    <w:p w:rsidR="00634371" w:rsidRPr="00634371" w:rsidRDefault="00634371" w:rsidP="00634371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634371">
        <w:rPr>
          <w:rStyle w:val="c1"/>
          <w:rFonts w:eastAsiaTheme="majorEastAsia"/>
          <w:color w:val="000000"/>
        </w:rPr>
        <w:t>местоимения one/ones для замены ранее упомянутых существительных.</w:t>
      </w:r>
    </w:p>
    <w:p w:rsidR="00634371" w:rsidRPr="00634371" w:rsidRDefault="00634371" w:rsidP="00634371">
      <w:pPr>
        <w:pStyle w:val="c1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34371">
        <w:rPr>
          <w:rStyle w:val="c5"/>
          <w:b/>
          <w:bCs/>
          <w:i/>
          <w:iCs/>
          <w:color w:val="000000"/>
          <w:lang w:val="en-US"/>
        </w:rPr>
        <w:t xml:space="preserve">6. </w:t>
      </w:r>
      <w:r w:rsidRPr="00634371">
        <w:rPr>
          <w:rStyle w:val="c5"/>
          <w:b/>
          <w:bCs/>
          <w:i/>
          <w:iCs/>
          <w:color w:val="000000"/>
        </w:rPr>
        <w:t>Глагол</w:t>
      </w:r>
    </w:p>
    <w:p w:rsidR="00634371" w:rsidRPr="00634371" w:rsidRDefault="00634371" w:rsidP="00634371">
      <w:pPr>
        <w:pStyle w:val="c1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34371">
        <w:rPr>
          <w:rStyle w:val="c1"/>
          <w:rFonts w:eastAsiaTheme="majorEastAsia"/>
          <w:color w:val="000000"/>
        </w:rPr>
        <w:t>оборот</w:t>
      </w:r>
      <w:r w:rsidRPr="00634371">
        <w:rPr>
          <w:rStyle w:val="c1"/>
          <w:rFonts w:eastAsiaTheme="majorEastAsia"/>
          <w:color w:val="000000"/>
          <w:lang w:val="en-US"/>
        </w:rPr>
        <w:t xml:space="preserve"> there was/there were;</w:t>
      </w:r>
    </w:p>
    <w:p w:rsidR="00634371" w:rsidRPr="00634371" w:rsidRDefault="00634371" w:rsidP="00634371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634371">
        <w:rPr>
          <w:rStyle w:val="c1"/>
          <w:rFonts w:eastAsiaTheme="majorEastAsia"/>
          <w:color w:val="000000"/>
        </w:rPr>
        <w:t>видовременная форма Past Perfect в утвердительных, отрицательных и вопросительных предложениях.</w:t>
      </w:r>
    </w:p>
    <w:p w:rsidR="00634371" w:rsidRPr="00634371" w:rsidRDefault="00634371" w:rsidP="00634371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634371">
        <w:rPr>
          <w:rStyle w:val="c5"/>
          <w:b/>
          <w:bCs/>
          <w:i/>
          <w:iCs/>
          <w:color w:val="000000"/>
        </w:rPr>
        <w:t>7. Простое предложение</w:t>
      </w:r>
    </w:p>
    <w:p w:rsidR="00634371" w:rsidRPr="00634371" w:rsidRDefault="00634371" w:rsidP="00634371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634371">
        <w:rPr>
          <w:rStyle w:val="c1"/>
          <w:rFonts w:eastAsiaTheme="majorEastAsia"/>
          <w:color w:val="000000"/>
        </w:rPr>
        <w:t>вопросительные предложения (специальные вопросы (вопросы к подлежащему).</w:t>
      </w:r>
    </w:p>
    <w:p w:rsidR="00634371" w:rsidRPr="00634371" w:rsidRDefault="00634371" w:rsidP="00634371">
      <w:pPr>
        <w:pStyle w:val="c1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34371">
        <w:rPr>
          <w:rStyle w:val="c5"/>
          <w:b/>
          <w:bCs/>
          <w:i/>
          <w:iCs/>
          <w:color w:val="000000"/>
          <w:lang w:val="en-US"/>
        </w:rPr>
        <w:t xml:space="preserve">8. </w:t>
      </w:r>
      <w:r w:rsidRPr="00634371">
        <w:rPr>
          <w:rStyle w:val="c5"/>
          <w:b/>
          <w:bCs/>
          <w:i/>
          <w:iCs/>
          <w:color w:val="000000"/>
        </w:rPr>
        <w:t>Сложное</w:t>
      </w:r>
      <w:r w:rsidRPr="00634371">
        <w:rPr>
          <w:rStyle w:val="c5"/>
          <w:b/>
          <w:bCs/>
          <w:i/>
          <w:iCs/>
          <w:color w:val="000000"/>
          <w:lang w:val="en-US"/>
        </w:rPr>
        <w:t xml:space="preserve"> </w:t>
      </w:r>
      <w:r w:rsidRPr="00634371">
        <w:rPr>
          <w:rStyle w:val="c5"/>
          <w:b/>
          <w:bCs/>
          <w:i/>
          <w:iCs/>
          <w:color w:val="000000"/>
        </w:rPr>
        <w:t>предложение</w:t>
      </w:r>
    </w:p>
    <w:p w:rsidR="00634371" w:rsidRPr="00634371" w:rsidRDefault="00634371" w:rsidP="00634371">
      <w:pPr>
        <w:pStyle w:val="c1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34371">
        <w:rPr>
          <w:rStyle w:val="c1"/>
          <w:rFonts w:eastAsiaTheme="majorEastAsia"/>
          <w:color w:val="000000"/>
        </w:rPr>
        <w:t>сложноподчинённые</w:t>
      </w:r>
      <w:r w:rsidRPr="00634371">
        <w:rPr>
          <w:rStyle w:val="c1"/>
          <w:rFonts w:eastAsiaTheme="majorEastAsia"/>
          <w:color w:val="000000"/>
          <w:lang w:val="en-US"/>
        </w:rPr>
        <w:t xml:space="preserve"> </w:t>
      </w:r>
      <w:r w:rsidRPr="00634371">
        <w:rPr>
          <w:rStyle w:val="c1"/>
          <w:rFonts w:eastAsiaTheme="majorEastAsia"/>
          <w:color w:val="000000"/>
        </w:rPr>
        <w:t>предложения</w:t>
      </w:r>
      <w:r w:rsidRPr="00634371">
        <w:rPr>
          <w:rStyle w:val="c1"/>
          <w:rFonts w:eastAsiaTheme="majorEastAsia"/>
          <w:color w:val="000000"/>
          <w:lang w:val="en-US"/>
        </w:rPr>
        <w:t xml:space="preserve"> </w:t>
      </w:r>
      <w:r w:rsidRPr="00634371">
        <w:rPr>
          <w:rStyle w:val="c1"/>
          <w:rFonts w:eastAsiaTheme="majorEastAsia"/>
          <w:color w:val="000000"/>
        </w:rPr>
        <w:t>с</w:t>
      </w:r>
      <w:r w:rsidRPr="00634371">
        <w:rPr>
          <w:rStyle w:val="c1"/>
          <w:rFonts w:eastAsiaTheme="majorEastAsia"/>
          <w:color w:val="000000"/>
          <w:lang w:val="en-US"/>
        </w:rPr>
        <w:t xml:space="preserve"> </w:t>
      </w:r>
      <w:r w:rsidRPr="00634371">
        <w:rPr>
          <w:rStyle w:val="c1"/>
          <w:rFonts w:eastAsiaTheme="majorEastAsia"/>
          <w:color w:val="000000"/>
        </w:rPr>
        <w:t>союзами</w:t>
      </w:r>
      <w:r w:rsidRPr="00634371">
        <w:rPr>
          <w:rStyle w:val="c1"/>
          <w:rFonts w:eastAsiaTheme="majorEastAsia"/>
          <w:color w:val="000000"/>
          <w:lang w:val="en-US"/>
        </w:rPr>
        <w:t xml:space="preserve"> when, while, before, since, for, as soon as, after, till, until, if;</w:t>
      </w:r>
    </w:p>
    <w:p w:rsidR="00634371" w:rsidRPr="00634371" w:rsidRDefault="00634371" w:rsidP="00634371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634371">
        <w:rPr>
          <w:rStyle w:val="c1"/>
          <w:rFonts w:eastAsiaTheme="majorEastAsia"/>
          <w:color w:val="000000"/>
        </w:rPr>
        <w:t>условные предложения: (Conditional I).</w:t>
      </w:r>
    </w:p>
    <w:p w:rsidR="00634371" w:rsidRPr="00634371" w:rsidRDefault="00634371" w:rsidP="00634371">
      <w:pPr>
        <w:pStyle w:val="c47"/>
        <w:shd w:val="clear" w:color="auto" w:fill="FFFFFF"/>
        <w:spacing w:before="0" w:beforeAutospacing="0" w:after="0" w:afterAutospacing="0"/>
        <w:ind w:left="-142" w:firstLine="720"/>
        <w:jc w:val="both"/>
        <w:rPr>
          <w:color w:val="000000"/>
        </w:rPr>
      </w:pPr>
      <w:r w:rsidRPr="00634371">
        <w:rPr>
          <w:rStyle w:val="c5"/>
          <w:b/>
          <w:bCs/>
          <w:color w:val="000000"/>
        </w:rPr>
        <w:t>Социокультурные знания и умения</w:t>
      </w:r>
    </w:p>
    <w:p w:rsidR="00634371" w:rsidRPr="00634371" w:rsidRDefault="00634371" w:rsidP="00634371">
      <w:pPr>
        <w:pStyle w:val="c74"/>
        <w:shd w:val="clear" w:color="auto" w:fill="FFFFFF"/>
        <w:spacing w:before="0" w:beforeAutospacing="0" w:after="0" w:afterAutospacing="0"/>
        <w:ind w:left="-142" w:right="2" w:firstLine="408"/>
        <w:jc w:val="both"/>
        <w:rPr>
          <w:color w:val="000000"/>
        </w:rPr>
      </w:pPr>
      <w:r w:rsidRPr="00634371">
        <w:rPr>
          <w:rStyle w:val="c1"/>
          <w:rFonts w:eastAsiaTheme="majorEastAsia"/>
          <w:color w:val="000000"/>
        </w:rPr>
        <w:t> 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 </w:t>
      </w:r>
      <w:r w:rsidRPr="00634371">
        <w:rPr>
          <w:rStyle w:val="c36"/>
          <w:color w:val="000000"/>
        </w:rPr>
        <w:t>немецк</w:t>
      </w:r>
      <w:r w:rsidRPr="00634371">
        <w:rPr>
          <w:rStyle w:val="c1"/>
          <w:rFonts w:eastAsiaTheme="majorEastAsia"/>
          <w:color w:val="000000"/>
        </w:rPr>
        <w:t xml:space="preserve">ого языка и в процессе изучения других предметов (знания межпредметного характера). Учащиеся знакомятся с отдельными социокультурными элементами речевого поведенческого этикета в немецкоязычной среде в условиях проигрывания ситуаций общения «В семье», «В школе», «Проведение досуга». Использование немецкого языка как средства социокультурного развития школьников на данном  этапе  включает знакомством </w:t>
      </w:r>
      <w:proofErr w:type="gramStart"/>
      <w:r w:rsidRPr="00634371">
        <w:rPr>
          <w:rStyle w:val="c1"/>
          <w:rFonts w:eastAsiaTheme="majorEastAsia"/>
          <w:color w:val="000000"/>
        </w:rPr>
        <w:t>с</w:t>
      </w:r>
      <w:proofErr w:type="gramEnd"/>
      <w:r w:rsidRPr="00634371">
        <w:rPr>
          <w:rStyle w:val="c1"/>
          <w:rFonts w:eastAsiaTheme="majorEastAsia"/>
          <w:color w:val="000000"/>
        </w:rPr>
        <w:t>:</w:t>
      </w:r>
    </w:p>
    <w:p w:rsidR="00634371" w:rsidRPr="00634371" w:rsidRDefault="00634371" w:rsidP="008A1372">
      <w:pPr>
        <w:numPr>
          <w:ilvl w:val="0"/>
          <w:numId w:val="37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фамилиями и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>именами выдающихся людей в странах изучаемого языка;</w:t>
      </w:r>
    </w:p>
    <w:p w:rsidR="00634371" w:rsidRPr="00634371" w:rsidRDefault="00634371" w:rsidP="008A1372">
      <w:pPr>
        <w:numPr>
          <w:ilvl w:val="0"/>
          <w:numId w:val="37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оригинальными или адаптированными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материалами детской поэзии и прозы;</w:t>
      </w:r>
    </w:p>
    <w:p w:rsidR="00634371" w:rsidRPr="00634371" w:rsidRDefault="00634371" w:rsidP="008A1372">
      <w:pPr>
        <w:numPr>
          <w:ilvl w:val="0"/>
          <w:numId w:val="37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>иноязычными сказками и легендами, рассказами;</w:t>
      </w:r>
    </w:p>
    <w:p w:rsidR="00634371" w:rsidRPr="00634371" w:rsidRDefault="00634371" w:rsidP="008A1372">
      <w:pPr>
        <w:numPr>
          <w:ilvl w:val="0"/>
          <w:numId w:val="37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государственной символикой (флагом и его цветовой символикой, гимном, столицами страны/ стран изучаемого языка);</w:t>
      </w:r>
    </w:p>
    <w:p w:rsidR="00634371" w:rsidRPr="00634371" w:rsidRDefault="00634371" w:rsidP="008A1372">
      <w:pPr>
        <w:numPr>
          <w:ilvl w:val="0"/>
          <w:numId w:val="37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>с традициями проведения праздников Рождества, Нового года, Пасхи и т.д. в странах изучаемого языка;</w:t>
      </w:r>
    </w:p>
    <w:p w:rsidR="00634371" w:rsidRPr="00634371" w:rsidRDefault="00634371" w:rsidP="008A1372">
      <w:pPr>
        <w:numPr>
          <w:ilvl w:val="0"/>
          <w:numId w:val="37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>словами английского язык</w:t>
      </w:r>
      <w:r w:rsidRPr="00634371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вошедшими во многие языки мира, (в том числе и в русский) и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>русскими словами, вошедшими в лексикон английского</w:t>
      </w:r>
      <w:r w:rsidRPr="00634371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языка.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634371" w:rsidRPr="00634371" w:rsidRDefault="00634371" w:rsidP="00634371">
      <w:pPr>
        <w:pStyle w:val="c97"/>
        <w:shd w:val="clear" w:color="auto" w:fill="FFFFFF"/>
        <w:spacing w:before="0" w:beforeAutospacing="0" w:after="0" w:afterAutospacing="0"/>
        <w:ind w:left="-142" w:firstLine="10"/>
        <w:jc w:val="both"/>
        <w:rPr>
          <w:color w:val="000000"/>
        </w:rPr>
      </w:pPr>
      <w:r w:rsidRPr="00634371">
        <w:rPr>
          <w:rStyle w:val="c1"/>
          <w:rFonts w:eastAsiaTheme="majorEastAsia"/>
          <w:color w:val="000000"/>
          <w:u w:val="single"/>
        </w:rPr>
        <w:t>Предусматривается овладение умениями:</w:t>
      </w:r>
    </w:p>
    <w:p w:rsidR="00634371" w:rsidRPr="00634371" w:rsidRDefault="00634371" w:rsidP="008A1372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-142" w:right="990" w:firstLine="90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>писать свое имя и фамилию, а также имена и фамилии своих родственников и друзей на английском языке;</w:t>
      </w:r>
    </w:p>
    <w:p w:rsidR="00634371" w:rsidRPr="00634371" w:rsidRDefault="00634371" w:rsidP="008A1372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-142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>правильно оформлять адрес на английском языке.</w:t>
      </w:r>
    </w:p>
    <w:p w:rsidR="00634371" w:rsidRPr="00634371" w:rsidRDefault="00634371" w:rsidP="00634371">
      <w:pPr>
        <w:pStyle w:val="c5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371">
        <w:rPr>
          <w:rStyle w:val="c5"/>
          <w:b/>
          <w:bCs/>
          <w:color w:val="000000"/>
        </w:rPr>
        <w:t>Компенсаторные умения</w:t>
      </w:r>
    </w:p>
    <w:p w:rsidR="00634371" w:rsidRPr="00634371" w:rsidRDefault="00634371" w:rsidP="00634371">
      <w:pPr>
        <w:pStyle w:val="c82"/>
        <w:shd w:val="clear" w:color="auto" w:fill="FFFFFF"/>
        <w:spacing w:before="0" w:beforeAutospacing="0" w:after="0" w:afterAutospacing="0"/>
        <w:ind w:left="-142" w:firstLine="10"/>
        <w:jc w:val="both"/>
        <w:rPr>
          <w:color w:val="000000"/>
        </w:rPr>
      </w:pPr>
      <w:r w:rsidRPr="00634371">
        <w:rPr>
          <w:rStyle w:val="c1"/>
          <w:rFonts w:eastAsiaTheme="majorEastAsia"/>
          <w:color w:val="000000"/>
        </w:rPr>
        <w:t>Совершенствуются умения:</w:t>
      </w:r>
    </w:p>
    <w:p w:rsidR="00634371" w:rsidRPr="00634371" w:rsidRDefault="00634371" w:rsidP="008A1372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-142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lastRenderedPageBreak/>
        <w:t>переспрашивать, просить повторить;</w:t>
      </w:r>
    </w:p>
    <w:p w:rsidR="00634371" w:rsidRPr="00634371" w:rsidRDefault="00634371" w:rsidP="008A1372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-142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 качестве опоры ключевые слова, тематический словарь;</w:t>
      </w:r>
    </w:p>
    <w:p w:rsidR="00634371" w:rsidRPr="00634371" w:rsidRDefault="00634371" w:rsidP="008A1372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-142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содержание текста на основе заголовка;</w:t>
      </w:r>
    </w:p>
    <w:p w:rsidR="00634371" w:rsidRPr="00634371" w:rsidRDefault="00634371" w:rsidP="008A1372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-142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>догадываться о значении незнакомых слов по контексту, по жестам и мимике собеседника.</w:t>
      </w:r>
    </w:p>
    <w:p w:rsidR="00634371" w:rsidRPr="00634371" w:rsidRDefault="00634371" w:rsidP="00634371">
      <w:pPr>
        <w:pStyle w:val="c27"/>
        <w:shd w:val="clear" w:color="auto" w:fill="FFFFFF"/>
        <w:spacing w:before="0" w:beforeAutospacing="0" w:after="0" w:afterAutospacing="0"/>
        <w:ind w:left="-142" w:firstLine="10"/>
        <w:rPr>
          <w:color w:val="000000"/>
        </w:rPr>
      </w:pPr>
      <w:r w:rsidRPr="00634371">
        <w:rPr>
          <w:rStyle w:val="c5"/>
          <w:b/>
          <w:bCs/>
          <w:color w:val="000000"/>
        </w:rPr>
        <w:t>Общеучебные умения и универсальные способы деятельности</w:t>
      </w:r>
    </w:p>
    <w:p w:rsidR="00634371" w:rsidRPr="00634371" w:rsidRDefault="00634371" w:rsidP="00634371">
      <w:pPr>
        <w:pStyle w:val="c80"/>
        <w:shd w:val="clear" w:color="auto" w:fill="FFFFFF"/>
        <w:spacing w:before="0" w:beforeAutospacing="0" w:after="0" w:afterAutospacing="0"/>
        <w:ind w:left="-142" w:firstLine="10"/>
        <w:rPr>
          <w:color w:val="000000"/>
        </w:rPr>
      </w:pPr>
      <w:r w:rsidRPr="00634371">
        <w:rPr>
          <w:rStyle w:val="c1"/>
          <w:rFonts w:eastAsiaTheme="majorEastAsia"/>
          <w:color w:val="000000"/>
          <w:u w:val="single"/>
        </w:rPr>
        <w:t>Формируются и совершенствуются умения:  </w:t>
      </w:r>
    </w:p>
    <w:p w:rsidR="00634371" w:rsidRPr="00634371" w:rsidRDefault="00634371" w:rsidP="008A1372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21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>работать в соответствии с поставленной учебной задачей, работать в соответствии с предложенным планом, сравнивать полученные результаты с ожидаемыми;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634371" w:rsidRPr="00634371" w:rsidRDefault="00634371" w:rsidP="008A1372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-142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выделять главное, существенные признаки понятий, сравнивать объекты, факты, явления, события по заданным критериям; высказывать суждения, подтверждая их фактами;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634371" w:rsidRPr="00634371" w:rsidRDefault="00634371" w:rsidP="008A1372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-142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информацию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заданным признакам, поиск и отбор информации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учебных и справочных пособиях, словарях;</w:t>
      </w:r>
    </w:p>
    <w:p w:rsidR="00634371" w:rsidRPr="00634371" w:rsidRDefault="00634371" w:rsidP="008A1372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-142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 с текстом: и внетекстовыми компонентами: выделение главной мысли, поиск определений понятий, составление простого плана, поиск ответов на вопросы, составление вопросов к текстам, качественно и количественно описывать объект; 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634371" w:rsidRPr="00634371" w:rsidRDefault="00634371" w:rsidP="008A1372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-142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>кратко формулировать свои мысли в письменной и устной форме: пересказ близко к тексту, краткий</w:t>
      </w:r>
    </w:p>
    <w:p w:rsidR="00634371" w:rsidRPr="00634371" w:rsidRDefault="00634371" w:rsidP="008A1372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-142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>пересказ, составление аннотации,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участвовать в совместной деятельности, учебном диалоге.</w:t>
      </w:r>
    </w:p>
    <w:p w:rsidR="00634371" w:rsidRPr="00634371" w:rsidRDefault="00634371" w:rsidP="00634371">
      <w:pPr>
        <w:pStyle w:val="c82"/>
        <w:shd w:val="clear" w:color="auto" w:fill="FFFFFF"/>
        <w:spacing w:before="0" w:beforeAutospacing="0" w:after="0" w:afterAutospacing="0"/>
        <w:ind w:left="-142" w:firstLine="10"/>
        <w:jc w:val="both"/>
        <w:rPr>
          <w:color w:val="000000"/>
        </w:rPr>
      </w:pPr>
      <w:r w:rsidRPr="00634371">
        <w:rPr>
          <w:rStyle w:val="c5"/>
          <w:b/>
          <w:bCs/>
          <w:color w:val="000000"/>
        </w:rPr>
        <w:t>Специальные учебные умения</w:t>
      </w:r>
    </w:p>
    <w:p w:rsidR="00634371" w:rsidRPr="00634371" w:rsidRDefault="00634371" w:rsidP="00634371">
      <w:pPr>
        <w:pStyle w:val="c80"/>
        <w:shd w:val="clear" w:color="auto" w:fill="FFFFFF"/>
        <w:spacing w:before="0" w:beforeAutospacing="0" w:after="0" w:afterAutospacing="0"/>
        <w:ind w:left="-142" w:firstLine="10"/>
        <w:rPr>
          <w:color w:val="000000"/>
        </w:rPr>
      </w:pPr>
      <w:r w:rsidRPr="00634371">
        <w:rPr>
          <w:rStyle w:val="c1"/>
          <w:rFonts w:eastAsiaTheme="majorEastAsia"/>
          <w:color w:val="000000"/>
        </w:rPr>
        <w:t>Формируются и совершенствуются умения:  </w:t>
      </w:r>
    </w:p>
    <w:p w:rsidR="00634371" w:rsidRPr="00634371" w:rsidRDefault="00634371" w:rsidP="008A1372">
      <w:pPr>
        <w:numPr>
          <w:ilvl w:val="0"/>
          <w:numId w:val="42"/>
        </w:numPr>
        <w:shd w:val="clear" w:color="auto" w:fill="FFFFFF"/>
        <w:spacing w:before="30" w:after="30" w:line="240" w:lineRule="auto"/>
        <w:ind w:left="-142" w:firstLine="90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>находить ключевые слова и социокультурные реалии при работе с текстом;</w:t>
      </w:r>
    </w:p>
    <w:p w:rsidR="00634371" w:rsidRPr="00634371" w:rsidRDefault="00634371" w:rsidP="008A1372">
      <w:pPr>
        <w:numPr>
          <w:ilvl w:val="0"/>
          <w:numId w:val="42"/>
        </w:numPr>
        <w:shd w:val="clear" w:color="auto" w:fill="FFFFFF"/>
        <w:spacing w:before="30" w:after="30" w:line="240" w:lineRule="auto"/>
        <w:ind w:left="-142" w:firstLine="90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>семантизировать слова на основе языковой догадки;</w:t>
      </w:r>
    </w:p>
    <w:p w:rsidR="00634371" w:rsidRPr="00634371" w:rsidRDefault="00634371" w:rsidP="008A1372">
      <w:pPr>
        <w:numPr>
          <w:ilvl w:val="0"/>
          <w:numId w:val="42"/>
        </w:numPr>
        <w:shd w:val="clear" w:color="auto" w:fill="FFFFFF"/>
        <w:spacing w:before="30" w:after="30" w:line="240" w:lineRule="auto"/>
        <w:ind w:left="-142"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осуществлять словообразовательный анализ;</w:t>
      </w:r>
    </w:p>
    <w:p w:rsidR="00634371" w:rsidRPr="00634371" w:rsidRDefault="00634371" w:rsidP="008A1372">
      <w:pPr>
        <w:numPr>
          <w:ilvl w:val="0"/>
          <w:numId w:val="42"/>
        </w:numPr>
        <w:shd w:val="clear" w:color="auto" w:fill="FFFFFF"/>
        <w:spacing w:before="30" w:after="30" w:line="240" w:lineRule="auto"/>
        <w:ind w:left="-142"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</w:rPr>
        <w:t>выборочно использовать перевод;</w:t>
      </w:r>
    </w:p>
    <w:p w:rsidR="00634371" w:rsidRPr="00634371" w:rsidRDefault="00634371" w:rsidP="008A1372">
      <w:pPr>
        <w:numPr>
          <w:ilvl w:val="0"/>
          <w:numId w:val="42"/>
        </w:numPr>
        <w:shd w:val="clear" w:color="auto" w:fill="FFFFFF"/>
        <w:spacing w:before="30" w:after="30" w:line="240" w:lineRule="auto"/>
        <w:ind w:left="-142" w:firstLine="90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двуязычным и толковым словарями;</w:t>
      </w:r>
    </w:p>
    <w:p w:rsidR="00634371" w:rsidRPr="00634371" w:rsidRDefault="00634371" w:rsidP="008A1372">
      <w:pPr>
        <w:numPr>
          <w:ilvl w:val="0"/>
          <w:numId w:val="42"/>
        </w:numPr>
        <w:shd w:val="clear" w:color="auto" w:fill="FFFFFF"/>
        <w:spacing w:before="30" w:after="30" w:line="240" w:lineRule="auto"/>
        <w:ind w:left="-142" w:firstLine="90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4371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проектной деятельности межпредметного характера.</w:t>
      </w:r>
    </w:p>
    <w:p w:rsidR="00D72A2C" w:rsidRPr="005E5F23" w:rsidRDefault="00D72A2C" w:rsidP="00E678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E5F23" w:rsidRPr="005E5F23" w:rsidRDefault="005E5F23" w:rsidP="005E5F23">
      <w:pPr>
        <w:jc w:val="both"/>
        <w:rPr>
          <w:rFonts w:ascii="Times New Roman" w:eastAsia="Times New Roman CYR" w:hAnsi="Times New Roman" w:cs="Times New Roman"/>
          <w:b/>
          <w:sz w:val="24"/>
          <w:szCs w:val="24"/>
          <w:lang w:val="ru-RU"/>
        </w:rPr>
      </w:pPr>
      <w:r w:rsidRPr="005E5F23">
        <w:rPr>
          <w:rFonts w:ascii="Times New Roman" w:eastAsia="Times New Roman CYR" w:hAnsi="Times New Roman" w:cs="Times New Roman"/>
          <w:b/>
          <w:sz w:val="24"/>
          <w:szCs w:val="24"/>
          <w:lang w:val="ru-RU"/>
        </w:rPr>
        <w:t>7 КЛАСС</w:t>
      </w:r>
    </w:p>
    <w:p w:rsidR="005E5F23" w:rsidRPr="005E5F23" w:rsidRDefault="005E5F23" w:rsidP="005E5F23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66"/>
          <w:b/>
          <w:bCs/>
        </w:rPr>
        <w:t>1.</w:t>
      </w:r>
      <w:r w:rsidRPr="005E5F23">
        <w:rPr>
          <w:rStyle w:val="c5"/>
          <w:b/>
          <w:bCs/>
        </w:rPr>
        <w:t> Межличностные отношения.</w:t>
      </w:r>
      <w:r w:rsidRPr="005E5F23">
        <w:rPr>
          <w:rStyle w:val="c66"/>
          <w:b/>
          <w:bCs/>
        </w:rPr>
        <w:t> Я, моя семья и мои друзья</w:t>
      </w:r>
    </w:p>
    <w:p w:rsidR="005E5F23" w:rsidRPr="005E5F23" w:rsidRDefault="005E5F23" w:rsidP="005E5F23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34"/>
        </w:rPr>
        <w:t>Черты характера. Проблемы с друзьями. Друг по переписке.</w:t>
      </w:r>
    </w:p>
    <w:p w:rsidR="005E5F23" w:rsidRPr="005E5F23" w:rsidRDefault="005E5F23" w:rsidP="005E5F23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34"/>
        </w:rPr>
        <w:t>Работа по дому: помощь родителям.</w:t>
      </w:r>
    </w:p>
    <w:p w:rsidR="005E5F23" w:rsidRPr="005E5F23" w:rsidRDefault="005E5F23" w:rsidP="005E5F23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66"/>
          <w:b/>
          <w:bCs/>
        </w:rPr>
        <w:t>2. Досуг и увлечения.</w:t>
      </w:r>
    </w:p>
    <w:p w:rsidR="005E5F23" w:rsidRPr="005E5F23" w:rsidRDefault="005E5F23" w:rsidP="005E5F23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34"/>
        </w:rPr>
        <w:t>Любимые занятия в свободное время. Хобби. Летние каникулы.</w:t>
      </w:r>
    </w:p>
    <w:p w:rsidR="005E5F23" w:rsidRPr="005E5F23" w:rsidRDefault="005E5F23" w:rsidP="005E5F23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34"/>
        </w:rPr>
        <w:t>Посещение музея.</w:t>
      </w:r>
    </w:p>
    <w:p w:rsidR="005E5F23" w:rsidRPr="005E5F23" w:rsidRDefault="005E5F23" w:rsidP="005E5F23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66"/>
          <w:b/>
          <w:bCs/>
        </w:rPr>
        <w:t>3.Школьное образование.</w:t>
      </w:r>
    </w:p>
    <w:p w:rsidR="005E5F23" w:rsidRPr="005E5F23" w:rsidRDefault="005E5F23" w:rsidP="005E5F23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34"/>
        </w:rPr>
        <w:t>Школьные предметы. Любимый предмет. Отношение к школе. Какой должна быть прогрессивная школа. Международные школьные проекты и международный обмен. Достижения в школе и во внеклассной деятельности.</w:t>
      </w:r>
    </w:p>
    <w:p w:rsidR="005E5F23" w:rsidRPr="005E5F23" w:rsidRDefault="005E5F23" w:rsidP="005E5F23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66"/>
          <w:b/>
          <w:bCs/>
        </w:rPr>
        <w:t>4.Вселенная и человек.</w:t>
      </w:r>
    </w:p>
    <w:p w:rsidR="005E5F23" w:rsidRPr="005E5F23" w:rsidRDefault="005E5F23" w:rsidP="005E5F23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34"/>
        </w:rPr>
        <w:t>Защита окружающей среды: экологические проблемы в стране/городе. Национальные парки и заповедники. Благотворительные организации и их деятельность. Памятные дни, связанные с благотворительностью. Участие в благотворительных ярмарках. Помощь школьников пожилым людям и инвалидам.</w:t>
      </w:r>
    </w:p>
    <w:p w:rsidR="005E5F23" w:rsidRPr="005E5F23" w:rsidRDefault="005E5F23" w:rsidP="005E5F23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66"/>
          <w:b/>
          <w:bCs/>
        </w:rPr>
        <w:t>5.Страны изучаемого языка и родная страна.</w:t>
      </w:r>
    </w:p>
    <w:p w:rsidR="005E5F23" w:rsidRPr="005E5F23" w:rsidRDefault="005E5F23" w:rsidP="005E5F23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34"/>
        </w:rPr>
        <w:t>Достопримечательности. Исторические факты. Чем мы гордимся. Мой город: его прошлое, настоящее и будущее. Семь чудес света.</w:t>
      </w:r>
    </w:p>
    <w:p w:rsidR="005E5F23" w:rsidRPr="005E5F23" w:rsidRDefault="005E5F23" w:rsidP="005E5F23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34"/>
        </w:rPr>
        <w:t>Знаменитые люди и их достижения. Мои герои.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142" w:right="49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Виды речевой деятельности/ Коммуникативные умения                                                                                    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142" w:right="2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Говорение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142" w:right="2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Диалогическая речь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142" w:right="2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 (приветствовать и </w:t>
      </w: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отвечать на приветствие, используя соответствующие обращения, принятые в немецкоговорящих странах; начинать, вести и заканчивать разговор по телефону; высказывать вежливую просьбу и реагировать на просьбу партнера; поддерживать диалог за столом (до, во время и после угощения); делать комплименты и реагировать на них; вежливо соглашаться или не соглашаться, используя краткий ответ; предупреждать об опасности; переспрашивать), диалог-расспрос (сообщать информацию, отвечая на вопросы разных видов, и самостоятельно запрашивать информацию, выражая при этом свое мнение и переходя с позиции спрашивающего на позицию отвечающего и наоборот; брать / давать интервью), диалог — побуждение к действию (обратиться с просьбой, согласиться / отказаться выполнить просьбу; реагировать на предложение партнера сделать что-либо вместе согласием / несогласием, желанием / нежеланием); попросить о помощи и предложить свою помощь; дать совет и принять / не принять совет партнера), диалог — обмен мнениями и комбинированные диалоги (выслушать сообщение / мнение партнера, согласиться / не согласиться с ним, выразить свою точку зрения и обосновать ее; выразить сомнение, одобрение / неодобрение). Объем диалога—от 3 реплик со стороны каждого учащегося. Продолжительность диалога - 2мин</w:t>
      </w:r>
      <w:proofErr w:type="gramStart"/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.</w:t>
      </w:r>
      <w:proofErr w:type="gramEnd"/>
    </w:p>
    <w:p w:rsidR="00634371" w:rsidRPr="00634371" w:rsidRDefault="00634371" w:rsidP="00634371">
      <w:pPr>
        <w:shd w:val="clear" w:color="auto" w:fill="FFFFFF"/>
        <w:spacing w:after="0" w:line="240" w:lineRule="auto"/>
        <w:ind w:left="-142" w:right="2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Монологическая речь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     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на прочитанный или услышанный текст либо заданную коммуникативную ситуацию. Объем монологического высказывания — от 8—10 фраз. Продолжительность монолога — 1,5 мин. При овладении монологической речью школьники учатся:  описывать иллюстрацию;  высказываться на заданную тему с опорой на ключевые слова, вопросы, план; высказываться в связи с ситуацией общения, используя уточнение, аргументацию и выражая свое отношение к предмету речи; делать краткое сообщение на заданную тему на основе прочитанного / прослушанного, выражая свое мнение и отношение;  передавать содержание прочитанного / прослушанного текста с опорой на ключевые слова / план и без опоры;  давать характеристику героям прочитанного / прослушанного текста.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142" w:right="2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Аудирование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142" w:right="2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14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Жанры текстов: прагматические, публицистические.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14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Типы текстов: объявление, реклама, сообщение, рассказ, диалог-интервью.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14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14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— до 1 мин.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14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— до 2 мин.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142" w:right="2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— до 1,5 мин.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142" w:right="2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Чтение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     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 - определять тему / основную мысль; выделять главные факты, опуская второстепенные; устанавливать логическую последовательность основных фактов текста;  догадываться о значении отдельных слов (на основе сходства с родным языком, по словообразовательным элементам, по контексту);  пользоваться сносками и лингвострановедческим справочником, словарем;); с полным пониманием содержания (изучающее чтение - читать несложные аутентичные и адаптированные тексты разных типов, полно и точно понимая текст на основе его информационной переработки (смыслового и структурного анализа отдельных мест текста, выборочного перевода и т. д.); устанавливать причинно-следственную взаимосвязь фактов и событий текста; оценивать полученную из текста информацию, выражать свое мнение.); с выборочным </w:t>
      </w: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пониманием нужной или интересующей информации (просмотровое/поисковое чтение - выбирать необходимую / интересующую информацию, просмотрев один текст или несколько коротких текстов).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142" w:right="2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Жанры текстов:</w:t>
      </w: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научно-популярные, публицистические, художественные, прагматические.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142" w:right="2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Типы текстов: </w:t>
      </w: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статья, интервью, рассказ, объявление, рецепт, меню, проспект, реклама, стихотворение и др.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142" w:right="2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142" w:right="2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Независимо от вида чтения возможно использование двуязычного словаря.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142" w:right="2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Объем текстов для чтения</w:t>
      </w:r>
      <w:r w:rsidRPr="0063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 </w:t>
      </w: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600—700 слов.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142" w:right="2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Объем текста для чтения — около 350 слов.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142" w:right="2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приемов смысловой переработки текста (языковой догадки, выборочного перевода) и оценки полученной информации. Объем текста для чтения — около 500 слов.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142" w:right="2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Письменная речь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142" w:right="2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Дальнейшее развитие и совершенствование письменной речи, а именно умений:</w:t>
      </w:r>
    </w:p>
    <w:p w:rsidR="00634371" w:rsidRPr="00634371" w:rsidRDefault="00634371" w:rsidP="008A1372">
      <w:pPr>
        <w:numPr>
          <w:ilvl w:val="0"/>
          <w:numId w:val="43"/>
        </w:numPr>
        <w:shd w:val="clear" w:color="auto" w:fill="FFFFFF"/>
        <w:spacing w:before="30" w:after="30" w:line="240" w:lineRule="auto"/>
        <w:ind w:right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писать короткие поздравления с днем рождения и другими праздниками, выражать пожелания;</w:t>
      </w:r>
    </w:p>
    <w:p w:rsidR="00634371" w:rsidRPr="00634371" w:rsidRDefault="00634371" w:rsidP="008A1372">
      <w:pPr>
        <w:numPr>
          <w:ilvl w:val="0"/>
          <w:numId w:val="43"/>
        </w:numPr>
        <w:shd w:val="clear" w:color="auto" w:fill="FFFFFF"/>
        <w:spacing w:before="30" w:after="30" w:line="240" w:lineRule="auto"/>
        <w:ind w:right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заполнять формуляры, бланки (указывать имя,  фамилию, пол, гражданство, адрес);</w:t>
      </w:r>
    </w:p>
    <w:p w:rsidR="00634371" w:rsidRPr="00634371" w:rsidRDefault="00634371" w:rsidP="008A1372">
      <w:pPr>
        <w:numPr>
          <w:ilvl w:val="0"/>
          <w:numId w:val="44"/>
        </w:numPr>
        <w:shd w:val="clear" w:color="auto" w:fill="FFFFFF"/>
        <w:spacing w:before="30" w:after="30" w:line="240" w:lineRule="auto"/>
        <w:ind w:left="644" w:right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писать личное письмо с опорой на образец (расспрашивать адресата о его жизни, делах, сообщать то же самое о себе, выражать благодарность, давать совет, просить о чем-либо);</w:t>
      </w:r>
    </w:p>
    <w:p w:rsidR="00634371" w:rsidRPr="00634371" w:rsidRDefault="00634371" w:rsidP="008A1372">
      <w:pPr>
        <w:numPr>
          <w:ilvl w:val="0"/>
          <w:numId w:val="44"/>
        </w:numPr>
        <w:shd w:val="clear" w:color="auto" w:fill="FFFFFF"/>
        <w:spacing w:before="30" w:after="30" w:line="240" w:lineRule="auto"/>
        <w:ind w:left="360" w:right="2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634371" w:rsidRPr="00634371" w:rsidRDefault="00634371" w:rsidP="00634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             Языковые знания и навыки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right="2" w:firstLine="4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Орфография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right="2" w:firstLine="4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right="2" w:firstLine="4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Фонетическая сторона речи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     Навыки адекватного произношения и различения на слух всех звуков изучаемого немецкого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right="2" w:firstLine="4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Лексическая сторона речи  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right="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Навыки распознавания и употребления в речи лексических единиц, обслуживающих ситуации общения в рамках тематики основной школы, в том числе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аффиксация, словосложение, конверсия.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Учащиеся должны овладеть дополнительно к усвоенным ранее примерно 250—280 лексическими единицами, включающими устойчивые словосочетания и реплики - клише.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 Это лексика (в том числе реалии), характеризующая указанные ранее предметы речи:  страны изучаемого языка и в первую очередь Англия, Великобритания,   их географическое положение, государственное устройство (в самом общем плане), природу, достопримечательности; прошедшие каникулы;  начало учебного года, выражение мнения о том, что радует, что огорчает в школе;  погоду осенью, то, как ведут себя люди, животные в это время года;  то, как выглядят английские школы (снаружи, изнутри); что думают о своих школах английские школьники, о каких школах мечтают; что думаем о своих школах мы;  какие учебные предметы предпочитают школьники, как строится расписание уроков в немецкой школе и у нас, когда начинаются и заканчиваются уроки, как долго длятся перемены;  как важно бережно относиться к своему времени, правильно его планировать;  распорядок дня у английских детей;  как подготовиться к коллективной поездке класса куда-либо (выбрать маршрут, собрать предварительную информацию о городе);  на чем можно ехать;  как ориентироваться в незнакомом городе;  как заказать еду в ресторане;  как одеться в соответствии с ситуацией, модой;  транспорт и правила уличного </w:t>
      </w: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движения;  витрины магазинов и названия улиц;  жизнь за городом (на ферме);  забота о здоровье; спорт, роль спорта в формировании человека.  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 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Грамматическая сторона речи  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7 класс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1. Имя существительное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существительное в качестве определения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2. Артикль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3. Имя прилагательное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образование сравнительной и превосходной степеней сравнения прилагательных не по правилам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прилагательные, оканчивающиеся на -ed (interested), -ing (interesting);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прилагательные после глаголов to feel, to smell, to look и т. д.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4. </w:t>
      </w:r>
      <w:r w:rsidRPr="0063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Имя</w:t>
      </w:r>
      <w:r w:rsidRPr="0063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63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числительное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количественные</w:t>
      </w: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числительные</w:t>
      </w: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(hundred, thousand, million (hundreds of schools).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5. Местоимение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местоимения most/most of, both;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возвратные местоимения.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6. Глагол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глаголы в страдательном залоге: в Present Simple, Past Simple, Future Simple;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форма глагола c окончанием -ing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неопределённая форма глагола в конструкциях: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сложное дополнение после глаголов to want, to make, to let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прилагательное + неопределённая форма глагола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-инфинитив в качестве определения 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страдательный залог с неопределённой формой глагола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неопределённая форма глагола в функции обстоятельства цели;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глагольные идиомы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вспомогательные и модальные глаголы в оборотах типа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7. Наречие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наречия, образованные с помощью суффикса -ly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наречия, совпадающие по форме с прилагательными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наречия high/highly,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степени сравнения наречий, включая исключения;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место наречий неопределённой и определённой частотности в предложении.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8. Сложное предложение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прямая и косвенная речь;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сложноподчинённые предложения с придаточными: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определительными с союзными словами who/that/which/whose;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дополнительными с союзом that.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   Социокультурные знания и умения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 стран изучаемого языка, полученные на уроках немецкого языка и в процессе изучения других предметов (знания межпредметного характера).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720" w:hanging="1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                               </w:t>
      </w: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Они овладевают знаниями:</w:t>
      </w:r>
    </w:p>
    <w:p w:rsidR="00634371" w:rsidRPr="00634371" w:rsidRDefault="00634371" w:rsidP="008A1372">
      <w:pPr>
        <w:numPr>
          <w:ilvl w:val="0"/>
          <w:numId w:val="45"/>
        </w:num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 значении немецкого языка в современном мире;</w:t>
      </w:r>
    </w:p>
    <w:p w:rsidR="00634371" w:rsidRPr="00634371" w:rsidRDefault="00634371" w:rsidP="008A1372">
      <w:pPr>
        <w:numPr>
          <w:ilvl w:val="0"/>
          <w:numId w:val="45"/>
        </w:num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 наиболее употребительной тематической фоновой лексике и реалиях при изучении учебных тем (традиции в питании, проведении выходных дней, основные национальные праздники, этикетные особенности (посещение гостей), сфера обслуживания);</w:t>
      </w:r>
    </w:p>
    <w:p w:rsidR="00634371" w:rsidRPr="00634371" w:rsidRDefault="00634371" w:rsidP="008A1372">
      <w:pPr>
        <w:numPr>
          <w:ilvl w:val="0"/>
          <w:numId w:val="45"/>
        </w:num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 социокультурном портрете стран, говорящих на изучаемом языке, и культурном наследии этих стран;</w:t>
      </w:r>
    </w:p>
    <w:p w:rsidR="00634371" w:rsidRPr="00634371" w:rsidRDefault="00634371" w:rsidP="008A1372">
      <w:pPr>
        <w:numPr>
          <w:ilvl w:val="0"/>
          <w:numId w:val="45"/>
        </w:num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 различиях в речевом этикете в ситуациях формального и неформального общения в рамках изучаемых предметов речи.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                            </w:t>
      </w: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Предусматривается также овладение умениями:</w:t>
      </w:r>
    </w:p>
    <w:p w:rsidR="00634371" w:rsidRPr="00634371" w:rsidRDefault="00634371" w:rsidP="008A1372">
      <w:pPr>
        <w:numPr>
          <w:ilvl w:val="0"/>
          <w:numId w:val="46"/>
        </w:num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адекватного речевого и неречевого поведения в распространённых ситуациях бытовой, учебно-трудовой, социокультурной/межкультурной сфер общения;</w:t>
      </w:r>
    </w:p>
    <w:p w:rsidR="00634371" w:rsidRPr="00634371" w:rsidRDefault="00634371" w:rsidP="008A1372">
      <w:pPr>
        <w:numPr>
          <w:ilvl w:val="0"/>
          <w:numId w:val="46"/>
        </w:num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представления родной страны и культуры на немецком языке;</w:t>
      </w:r>
    </w:p>
    <w:p w:rsidR="00634371" w:rsidRPr="00634371" w:rsidRDefault="00634371" w:rsidP="008A1372">
      <w:pPr>
        <w:numPr>
          <w:ilvl w:val="0"/>
          <w:numId w:val="46"/>
        </w:num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оказания помощи зарубежным гостям в нашей стране в ситуациях повседневного общения.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>              Компенсаторные умения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52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         </w:t>
      </w: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Совершенствуются умения:  </w:t>
      </w:r>
    </w:p>
    <w:p w:rsidR="00634371" w:rsidRPr="00634371" w:rsidRDefault="00634371" w:rsidP="008A1372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переспрашивать, просить повторить, уточняя значение незнакомых слов;</w:t>
      </w:r>
    </w:p>
    <w:p w:rsidR="00634371" w:rsidRPr="00634371" w:rsidRDefault="00634371" w:rsidP="008A1372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использовать в качестве опоры при порождении собственных высказываний ключевые слова, план к тексту, тематический словарь и т.д.</w:t>
      </w:r>
    </w:p>
    <w:p w:rsidR="00634371" w:rsidRPr="00634371" w:rsidRDefault="00634371" w:rsidP="008A1372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прогнозировать содержание текста на основе заголовка, предварительно поставленных вопросов;</w:t>
      </w:r>
    </w:p>
    <w:p w:rsidR="00634371" w:rsidRPr="00634371" w:rsidRDefault="00634371" w:rsidP="008A1372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догадываться о значении незнакомых слов по контексту, по используемым собеседником жестам и мимике;</w:t>
      </w:r>
    </w:p>
    <w:p w:rsidR="00634371" w:rsidRPr="00634371" w:rsidRDefault="00634371" w:rsidP="008A1372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использовать синонимы, антонимы, описания понятия при дефиците языковых средств.</w:t>
      </w:r>
    </w:p>
    <w:p w:rsidR="00634371" w:rsidRPr="00634371" w:rsidRDefault="00634371" w:rsidP="00634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Общеучебные умения и универсальные способы деятельности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52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Формируются и совершенствуются умения:  </w:t>
      </w:r>
    </w:p>
    <w:p w:rsidR="00634371" w:rsidRPr="00634371" w:rsidRDefault="00634371" w:rsidP="008A1372">
      <w:pPr>
        <w:numPr>
          <w:ilvl w:val="0"/>
          <w:numId w:val="48"/>
        </w:numPr>
        <w:shd w:val="clear" w:color="auto" w:fill="FFFFFF"/>
        <w:spacing w:before="30" w:after="30" w:line="240" w:lineRule="auto"/>
        <w:ind w:left="284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ставить учебную задачу под руководством  учителя;</w:t>
      </w:r>
    </w:p>
    <w:p w:rsidR="00634371" w:rsidRPr="00634371" w:rsidRDefault="00634371" w:rsidP="008A1372">
      <w:pPr>
        <w:numPr>
          <w:ilvl w:val="0"/>
          <w:numId w:val="48"/>
        </w:numPr>
        <w:shd w:val="clear" w:color="auto" w:fill="FFFFFF"/>
        <w:spacing w:before="30" w:after="30" w:line="240" w:lineRule="auto"/>
        <w:ind w:left="284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планировать свою деятельность под руководством учителя;</w:t>
      </w:r>
    </w:p>
    <w:p w:rsidR="00634371" w:rsidRPr="00634371" w:rsidRDefault="00634371" w:rsidP="008A1372">
      <w:pPr>
        <w:numPr>
          <w:ilvl w:val="0"/>
          <w:numId w:val="49"/>
        </w:numPr>
        <w:shd w:val="clear" w:color="auto" w:fill="FFFFFF"/>
        <w:spacing w:before="30" w:after="3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оценивать работу одноклассников;</w:t>
      </w:r>
    </w:p>
    <w:p w:rsidR="00634371" w:rsidRPr="00634371" w:rsidRDefault="00634371" w:rsidP="008A1372">
      <w:pPr>
        <w:numPr>
          <w:ilvl w:val="0"/>
          <w:numId w:val="49"/>
        </w:numPr>
        <w:shd w:val="clear" w:color="auto" w:fill="FFFFFF"/>
        <w:spacing w:before="30" w:after="30" w:line="240" w:lineRule="auto"/>
        <w:ind w:left="1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выявлять причинно-следственные связи;</w:t>
      </w:r>
    </w:p>
    <w:p w:rsidR="00634371" w:rsidRPr="00634371" w:rsidRDefault="00634371" w:rsidP="008A1372">
      <w:pPr>
        <w:numPr>
          <w:ilvl w:val="0"/>
          <w:numId w:val="49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решать учебные проблемные задачи;</w:t>
      </w:r>
    </w:p>
    <w:p w:rsidR="00634371" w:rsidRPr="00634371" w:rsidRDefault="00634371" w:rsidP="008A1372">
      <w:pPr>
        <w:numPr>
          <w:ilvl w:val="0"/>
          <w:numId w:val="49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определять критерии  для сравнения фактов, явлений, событий, объектов;</w:t>
      </w:r>
    </w:p>
    <w:p w:rsidR="00634371" w:rsidRPr="00634371" w:rsidRDefault="00634371" w:rsidP="008A1372">
      <w:pPr>
        <w:numPr>
          <w:ilvl w:val="0"/>
          <w:numId w:val="49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анализировать связи соподчинения и зависимости между компонентами  объекта;</w:t>
      </w:r>
    </w:p>
    <w:p w:rsidR="00634371" w:rsidRPr="00634371" w:rsidRDefault="00634371" w:rsidP="008A1372">
      <w:pPr>
        <w:numPr>
          <w:ilvl w:val="0"/>
          <w:numId w:val="49"/>
        </w:numPr>
        <w:shd w:val="clear" w:color="auto" w:fill="FFFFFF"/>
        <w:spacing w:before="30" w:after="3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классификация и организация информации;</w:t>
      </w:r>
    </w:p>
    <w:p w:rsidR="00634371" w:rsidRPr="00634371" w:rsidRDefault="00634371" w:rsidP="008A1372">
      <w:pPr>
        <w:numPr>
          <w:ilvl w:val="0"/>
          <w:numId w:val="49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работа с текстом: и внетекстовыми компонентами составление сложного плана, составление логической цепочки, составление по тексту таблицы, схемы;</w:t>
      </w:r>
    </w:p>
    <w:p w:rsidR="00634371" w:rsidRPr="00634371" w:rsidRDefault="00634371" w:rsidP="008A1372">
      <w:pPr>
        <w:numPr>
          <w:ilvl w:val="0"/>
          <w:numId w:val="49"/>
        </w:numPr>
        <w:shd w:val="clear" w:color="auto" w:fill="FFFFFF"/>
        <w:spacing w:before="30" w:after="3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создавать тексты разных типов (описательные, объяснительные;</w:t>
      </w:r>
    </w:p>
    <w:p w:rsidR="00634371" w:rsidRPr="00634371" w:rsidRDefault="00634371" w:rsidP="008A1372">
      <w:pPr>
        <w:numPr>
          <w:ilvl w:val="0"/>
          <w:numId w:val="49"/>
        </w:numPr>
        <w:shd w:val="clear" w:color="auto" w:fill="FFFFFF"/>
        <w:spacing w:before="30" w:after="3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выслушивать и объективно оценивать другого;</w:t>
      </w:r>
    </w:p>
    <w:p w:rsidR="00634371" w:rsidRPr="00634371" w:rsidRDefault="00634371" w:rsidP="008A1372">
      <w:pPr>
        <w:numPr>
          <w:ilvl w:val="0"/>
          <w:numId w:val="49"/>
        </w:numPr>
        <w:shd w:val="clear" w:color="auto" w:fill="FFFFFF"/>
        <w:spacing w:before="30" w:after="3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уметь вести диалог, вырабатывая общее решение.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Специальные учебные умения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52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Формируются и совершенствуются умения:  </w:t>
      </w:r>
    </w:p>
    <w:p w:rsidR="00634371" w:rsidRPr="00634371" w:rsidRDefault="00634371" w:rsidP="008A1372">
      <w:pPr>
        <w:numPr>
          <w:ilvl w:val="0"/>
          <w:numId w:val="50"/>
        </w:numPr>
        <w:shd w:val="clear" w:color="auto" w:fill="FFFFFF"/>
        <w:spacing w:before="30" w:after="30" w:line="240" w:lineRule="auto"/>
        <w:ind w:left="142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находить ключевые слова и социокультурные реалии при работе с текстом;</w:t>
      </w:r>
    </w:p>
    <w:p w:rsidR="00634371" w:rsidRPr="00634371" w:rsidRDefault="00634371" w:rsidP="008A1372">
      <w:pPr>
        <w:numPr>
          <w:ilvl w:val="0"/>
          <w:numId w:val="50"/>
        </w:numPr>
        <w:shd w:val="clear" w:color="auto" w:fill="FFFFFF"/>
        <w:spacing w:before="30" w:after="30" w:line="240" w:lineRule="auto"/>
        <w:ind w:left="-540" w:firstLine="68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семантизировать слова на основе языковой догадки;</w:t>
      </w:r>
    </w:p>
    <w:p w:rsidR="00634371" w:rsidRPr="00634371" w:rsidRDefault="00634371" w:rsidP="008A1372">
      <w:pPr>
        <w:numPr>
          <w:ilvl w:val="0"/>
          <w:numId w:val="50"/>
        </w:numPr>
        <w:shd w:val="clear" w:color="auto" w:fill="FFFFFF"/>
        <w:spacing w:before="30" w:after="30" w:line="240" w:lineRule="auto"/>
        <w:ind w:left="-540" w:firstLine="68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осуществлять словообразовательный анализ;</w:t>
      </w:r>
    </w:p>
    <w:p w:rsidR="00634371" w:rsidRPr="00634371" w:rsidRDefault="00634371" w:rsidP="008A1372">
      <w:pPr>
        <w:numPr>
          <w:ilvl w:val="0"/>
          <w:numId w:val="50"/>
        </w:numPr>
        <w:shd w:val="clear" w:color="auto" w:fill="FFFFFF"/>
        <w:spacing w:before="30" w:after="30" w:line="240" w:lineRule="auto"/>
        <w:ind w:left="142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пользоваться двуязычным и толковым словарями;</w:t>
      </w:r>
    </w:p>
    <w:p w:rsidR="00634371" w:rsidRPr="00634371" w:rsidRDefault="00634371" w:rsidP="008A1372">
      <w:pPr>
        <w:numPr>
          <w:ilvl w:val="0"/>
          <w:numId w:val="50"/>
        </w:numPr>
        <w:shd w:val="clear" w:color="auto" w:fill="FFFFFF"/>
        <w:spacing w:before="30" w:after="3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участвовать в проектной деятельности межпредметного характера.</w:t>
      </w:r>
    </w:p>
    <w:p w:rsidR="005E5F23" w:rsidRPr="005E5F23" w:rsidRDefault="005E5F23" w:rsidP="005E5F23">
      <w:pPr>
        <w:jc w:val="both"/>
        <w:rPr>
          <w:rFonts w:ascii="Times New Roman" w:eastAsia="Times New Roman CYR" w:hAnsi="Times New Roman" w:cs="Times New Roman"/>
          <w:b/>
          <w:sz w:val="24"/>
          <w:szCs w:val="24"/>
          <w:lang w:val="ru-RU"/>
        </w:rPr>
      </w:pPr>
      <w:r w:rsidRPr="005E5F23">
        <w:rPr>
          <w:rFonts w:ascii="Times New Roman" w:eastAsia="Times New Roman CYR" w:hAnsi="Times New Roman" w:cs="Times New Roman"/>
          <w:b/>
          <w:sz w:val="24"/>
          <w:szCs w:val="24"/>
          <w:lang w:val="ru-RU"/>
        </w:rPr>
        <w:t>8 КЛАСС</w:t>
      </w:r>
    </w:p>
    <w:p w:rsidR="005E5F23" w:rsidRPr="005E5F23" w:rsidRDefault="005E5F23" w:rsidP="005E5F23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66"/>
          <w:b/>
          <w:bCs/>
        </w:rPr>
        <w:t>1.Я, моя семья и мои друзья.</w:t>
      </w:r>
      <w:r w:rsidRPr="005E5F23">
        <w:rPr>
          <w:rStyle w:val="c5"/>
          <w:b/>
          <w:bCs/>
        </w:rPr>
        <w:t> Межличностные отношения.</w:t>
      </w:r>
    </w:p>
    <w:p w:rsidR="005E5F23" w:rsidRPr="005E5F23" w:rsidRDefault="005E5F23" w:rsidP="005E5F23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34"/>
        </w:rPr>
        <w:t>Модные тенденции. Предметы одежды/детали одежды. Покупка одежды. Школьная форма.</w:t>
      </w:r>
    </w:p>
    <w:p w:rsidR="005E5F23" w:rsidRPr="005E5F23" w:rsidRDefault="005E5F23" w:rsidP="005E5F23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66"/>
          <w:b/>
          <w:bCs/>
        </w:rPr>
        <w:t> 2. Досуг и увлечения.</w:t>
      </w:r>
    </w:p>
    <w:p w:rsidR="005E5F23" w:rsidRPr="005E5F23" w:rsidRDefault="005E5F23" w:rsidP="005E5F23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34"/>
        </w:rPr>
        <w:t>Путешествия в каникулы. Планирование путешествия. Способы путешествия по Британии.</w:t>
      </w:r>
    </w:p>
    <w:p w:rsidR="005E5F23" w:rsidRPr="005E5F23" w:rsidRDefault="005E5F23" w:rsidP="005E5F23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66"/>
          <w:b/>
          <w:bCs/>
        </w:rPr>
        <w:t>3.Здоровый образ жизни. Спорт.</w:t>
      </w:r>
    </w:p>
    <w:p w:rsidR="005E5F23" w:rsidRPr="005E5F23" w:rsidRDefault="005E5F23" w:rsidP="005E5F23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34"/>
        </w:rPr>
        <w:t>Забота о здоровье. Здоровые привычки/здоровая пища. Советы тем, кто заботится о здоровье. Виды спорта. Любимый вид спорта. Занятия спортом в школе и во внеурочное время. История некоторых видов спорта. Олимпийские игры. Паралимпийские игры</w:t>
      </w:r>
    </w:p>
    <w:p w:rsidR="005E5F23" w:rsidRPr="005E5F23" w:rsidRDefault="005E5F23" w:rsidP="005E5F23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66"/>
          <w:b/>
          <w:bCs/>
        </w:rPr>
        <w:t>4.Страны изучаемого языка и родная страна.</w:t>
      </w:r>
    </w:p>
    <w:p w:rsidR="005E5F23" w:rsidRPr="005E5F23" w:rsidRDefault="005E5F23" w:rsidP="005E5F23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34"/>
        </w:rPr>
        <w:t>Географическое положение, население.</w:t>
      </w:r>
    </w:p>
    <w:p w:rsidR="005E5F23" w:rsidRPr="005E5F23" w:rsidRDefault="005E5F23" w:rsidP="005E5F23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34"/>
        </w:rPr>
        <w:t>Достопримечательности.</w:t>
      </w:r>
    </w:p>
    <w:p w:rsidR="005E5F23" w:rsidRPr="005E5F23" w:rsidRDefault="005E5F23" w:rsidP="005E5F23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34"/>
        </w:rPr>
        <w:t>Праздники. Обычаи и традиции. Подарки. Поздравительные открытки. Рождественские/новогодние традиции. Королевские традиции.</w:t>
      </w:r>
    </w:p>
    <w:p w:rsidR="005E5F23" w:rsidRPr="005E5F23" w:rsidRDefault="005E5F23" w:rsidP="005E5F23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34"/>
        </w:rPr>
        <w:t>Представления людей из различных стран о Британии и британцах.</w:t>
      </w:r>
    </w:p>
    <w:p w:rsidR="005E5F23" w:rsidRDefault="005E5F23" w:rsidP="005E5F23">
      <w:pPr>
        <w:pStyle w:val="c11"/>
        <w:shd w:val="clear" w:color="auto" w:fill="FFFFFF"/>
        <w:spacing w:before="0" w:beforeAutospacing="0" w:after="0" w:afterAutospacing="0"/>
        <w:rPr>
          <w:rStyle w:val="c34"/>
        </w:rPr>
      </w:pPr>
      <w:r w:rsidRPr="005E5F23">
        <w:rPr>
          <w:rStyle w:val="c34"/>
        </w:rPr>
        <w:t>Особенности повседневной жизни в разных странах, правила поведения в стране изучаемого языка и в родной стране.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Я         </w:t>
      </w:r>
      <w:r w:rsidRPr="0063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Виды речевой деят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ельности/ Коммуникативные умени</w:t>
      </w:r>
    </w:p>
    <w:p w:rsidR="00634371" w:rsidRDefault="00634371" w:rsidP="00634371">
      <w:pPr>
        <w:shd w:val="clear" w:color="auto" w:fill="FFFFFF"/>
        <w:spacing w:after="0" w:line="240" w:lineRule="auto"/>
        <w:ind w:left="-902" w:firstLine="5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           </w:t>
      </w:r>
      <w:r w:rsidRPr="0063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Говорение</w:t>
      </w:r>
      <w:r w:rsidRPr="006343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                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                  </w:t>
      </w:r>
    </w:p>
    <w:p w:rsid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Диалогическая </w:t>
      </w:r>
      <w:r w:rsidRPr="0063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речь                                                                                                               </w:t>
      </w:r>
      <w:r w:rsidRPr="0063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                  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Дальнейшее развитие и совершенствование способности что-либо утверждать и обосновывать сказанное, т. е. решать комплексные коммуникативные задачи типа «Вырази свое мнение и обоснуй </w:t>
      </w: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его» или «Сообщи партнеру о ... и вырази свое отношение к услышанному от него» и т. д.</w:t>
      </w: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         Ведение группового обсуждения (унисон, спор), развитие умения:</w:t>
      </w: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     -   включаться в беседу;</w:t>
      </w: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     -   поддерживать ее;</w:t>
      </w: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     -   проявлять заинтересованность, удивление и т. п. (с опорой на образец или без него).</w:t>
      </w: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         Ведение ритуализированных диалогов в стандартных ситуациях общения, используя речевой этикет (если необходимо — с опорой на разговорник, словарь).                                              </w:t>
      </w:r>
      <w:r w:rsidRPr="006343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             </w:t>
      </w:r>
      <w:r w:rsidRPr="0063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Монологическая  речь</w:t>
      </w:r>
      <w:r w:rsidRPr="0063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                                                                                                              </w:t>
      </w: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Дальнейшее развитие и совершенствование умения кратких сообщений в русле основных тем и сфер общения: семейно-бытовой, учебно-трудовой, социокультурной применительно к своей стране, стране изучаемого языка (например, о распорядке дня, любимых занятиях, природе, спорте, охране окружающей среды).   Выражение своего отношения к прочитанному, используя определенные речевые клише. Умение сочетать разные коммуникативные типы речи, т. е. решать комплексные коммуникативные задачи: сообщать и описывать, рассказывать и характеризовать с опорой на текст.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Аудирование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142" w:right="2"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             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 Жанры текстов: прагматические, публицистические. Типы текстов: объявление, реклама, сообщение, рассказ, диалог-интервью, стихотворение и др.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142" w:right="2"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142" w:right="2"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— до 1 мин.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142" w:right="2"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— до 2 мин.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142" w:right="2"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— до 1,5 мин.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142" w:right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Чтение</w:t>
      </w:r>
    </w:p>
    <w:p w:rsidR="00634371" w:rsidRPr="00634371" w:rsidRDefault="00634371" w:rsidP="00634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       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 - определять тему (о чем идет речь в тексте); выделять основную мысль;  выделять главные факты, опуская второстепенные; устанавливать логическую последовательность основных фактов текста;  прогнозировать содержание текста по заголовку или по началу текста;  разбивать текст на относительно самостоятельные смысловые части;  восстанавливать текст из разрозненных абзацев или путем добавления выпущенных фрагментов;  озаглавливать текст, его отдельные части;  догадываться о значении отдельных слов с опорой на языковую и контекстуальную догадку;  игнорировать незнакомые слова, не влияющие на понимание текста;  пользоваться сносками, лингвострановедческим справочником, словарем); с полным пониманием содержания (изучающее чтение - полно и точно понимать текст на основе его информационной переработки (смыслового и структурного анализа отдельных мест текста, выборочного перевода и т. д.); устанавливать причинно-следственную взаимосвязь фактов и событий, изложенных в тексте;  обобщать и критически оценивать полученную из текста информацию;  комментировать некоторые факты, события с собственных позиций, выражая свое мнение;  читать с выборочным извлечением или нахождением в тексте нужной / интересующей информации); с выборочным пониманием нужной или интересующей информации (просмотровое/поисковое чтение - просматривать текст или серию текстов различного жанра, типа, стиля с целью поиска необходимой или интересующей информации; оценивать найденную информацию с точки зрения ее занимательности или значимости для решения поставленной коммуникативной задачи).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right="2"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Жанры текстов</w:t>
      </w: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 научно-популярные, публицистические, художественные, прагматические.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right="2"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lastRenderedPageBreak/>
        <w:t>Типы текстов:</w:t>
      </w: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статья, интервью, рассказ, объявление, рецепт, меню, проспект, реклама, стихотворение и др.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right="2"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right="2"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Независимо от вида чтения возможно использование двуязычного словаря.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right="2"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Объем текстов для чтения — 500—600 слов.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right="2"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Объем текста для чтения — около 300 слов.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right="2"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приемов смысловой переработки текста (языковой догадки, выборочного перевода) и оценки полученной информации. Объем текста для чтения — около 400 слов.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900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               Письменная речь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284" w:right="2" w:hanging="6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                     Дальнейшее развитие и совершенствование письменной речи, а именно умений:</w:t>
      </w:r>
    </w:p>
    <w:p w:rsidR="00634371" w:rsidRPr="00634371" w:rsidRDefault="00634371" w:rsidP="008A1372">
      <w:pPr>
        <w:numPr>
          <w:ilvl w:val="0"/>
          <w:numId w:val="51"/>
        </w:numPr>
        <w:shd w:val="clear" w:color="auto" w:fill="FFFFFF"/>
        <w:spacing w:before="30" w:after="3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писать короткие поздравления с днем рождения и другими праздниками, выражать пожелания (объемом 30—40 слов, включая адрес);</w:t>
      </w:r>
    </w:p>
    <w:p w:rsidR="00634371" w:rsidRPr="00634371" w:rsidRDefault="00634371" w:rsidP="008A1372">
      <w:pPr>
        <w:numPr>
          <w:ilvl w:val="0"/>
          <w:numId w:val="52"/>
        </w:numPr>
        <w:shd w:val="clear" w:color="auto" w:fill="FFFFFF"/>
        <w:spacing w:before="30" w:after="3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заполнять формуляры, бланки (указывать имя,  фамилию, пол, гражданство, адрес);</w:t>
      </w:r>
    </w:p>
    <w:p w:rsidR="00634371" w:rsidRPr="00634371" w:rsidRDefault="00634371" w:rsidP="008A1372">
      <w:pPr>
        <w:numPr>
          <w:ilvl w:val="0"/>
          <w:numId w:val="52"/>
        </w:numPr>
        <w:shd w:val="clear" w:color="auto" w:fill="FFFFFF"/>
        <w:spacing w:before="30" w:after="3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  Объем  личного   письма — около   80—100   слов, включая адрес;</w:t>
      </w:r>
    </w:p>
    <w:p w:rsidR="00634371" w:rsidRPr="00634371" w:rsidRDefault="00634371" w:rsidP="008A1372">
      <w:pPr>
        <w:numPr>
          <w:ilvl w:val="0"/>
          <w:numId w:val="52"/>
        </w:numPr>
        <w:shd w:val="clear" w:color="auto" w:fill="FFFFFF"/>
        <w:spacing w:before="30" w:after="3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Языковые знания и навыки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900" w:right="2" w:firstLine="4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           Орфография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142" w:right="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900" w:right="2" w:firstLine="4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        Фонетическая сторона речи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284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    Навыки адекватного произношения и различения на слух всех звуков английского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284" w:right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          Лексическая сторона речи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284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   Навыки распознавания и употребления в речи лексических единиц, обслуживающих ситуации общения в рамках тематики основной школы, в том числе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аффиксация, словосложение, конверсия.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            Грамматическая сторона речи    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1. Артикль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артикли с названиями национальностей и языков.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2. Глагол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видо-временная</w:t>
      </w:r>
      <w:proofErr w:type="gramEnd"/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форма Present Perfect Progressive в </w:t>
      </w:r>
      <w:r w:rsidR="00A20B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утвердительных, отрицательных и </w:t>
      </w: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вопросительных предложениях;</w:t>
      </w:r>
      <w:r w:rsidR="00A20B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глаголы в страдательном залоге в Present Perfect</w:t>
      </w:r>
      <w:r w:rsidR="00A20B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; </w:t>
      </w: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модальные глаголы и их эквиваленты;</w:t>
      </w:r>
      <w:r w:rsidR="00A20B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глаголы в Present Perfect после модальных глаголов</w:t>
      </w:r>
      <w:r w:rsidR="00A20B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; </w:t>
      </w: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конструкция «подлежащее + глагол в страдательном залоге + неопределённая форма глагола»</w:t>
      </w:r>
      <w:r w:rsidR="00A20B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; </w:t>
      </w: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конструкция I wish</w:t>
      </w:r>
      <w:r w:rsidR="00A20B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; глагольные </w:t>
      </w: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идиомы.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3. </w:t>
      </w:r>
      <w:r w:rsidRPr="0063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Предлог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предлог</w:t>
      </w: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by.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4. </w:t>
      </w:r>
      <w:r w:rsidRPr="0063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Союз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союзы</w:t>
      </w: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(however, (al)though).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5. Простое предложение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вопросительные предложения (разделительные вопросы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6. Сложное предложение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сложноподчинённые предложения: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 придаточными условия с союзом if: (Conditional II);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 придаточными дополнительными с глаголом to wish в главном предложении.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>       Социокультурные знания и умения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        Умения осуществлять межличностное и межкультурное общение, используя знания о национально-культурных особенностях своей страны и страны/ стран изучаемого языка, полученные на уроках немецкого языка и в процессе изучения других предметов (знания межпредметного характера).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Они овладевают знаниями:</w:t>
      </w:r>
    </w:p>
    <w:p w:rsidR="00634371" w:rsidRPr="00634371" w:rsidRDefault="00634371" w:rsidP="008A1372">
      <w:pPr>
        <w:numPr>
          <w:ilvl w:val="0"/>
          <w:numId w:val="5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 значении немецкого языка в современном мире;</w:t>
      </w:r>
    </w:p>
    <w:p w:rsidR="00634371" w:rsidRPr="00634371" w:rsidRDefault="00634371" w:rsidP="008A1372">
      <w:pPr>
        <w:numPr>
          <w:ilvl w:val="0"/>
          <w:numId w:val="5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наиболее употребительной тематической фоновой лексике и реалиях при изучении учебных тем (традиции в питании, проведении выходных дней, основные национальные праздники, этикетные особенности (посещение гостей), сфера обслуживания);</w:t>
      </w:r>
    </w:p>
    <w:p w:rsidR="00634371" w:rsidRPr="00634371" w:rsidRDefault="00634371" w:rsidP="008A1372">
      <w:pPr>
        <w:numPr>
          <w:ilvl w:val="0"/>
          <w:numId w:val="5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 социокультурном портрете стран, говорящих на изучаемом языке, и культурном наследии этих стран;</w:t>
      </w:r>
    </w:p>
    <w:p w:rsidR="00634371" w:rsidRPr="00634371" w:rsidRDefault="00634371" w:rsidP="008A1372">
      <w:pPr>
        <w:numPr>
          <w:ilvl w:val="0"/>
          <w:numId w:val="5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 различиях в речевом этикете в ситуациях формального и неформального общения в рамках изучаемых предметов речи.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Предусматривается также овладение умениями:</w:t>
      </w:r>
    </w:p>
    <w:p w:rsidR="00634371" w:rsidRPr="00634371" w:rsidRDefault="00634371" w:rsidP="008A1372">
      <w:pPr>
        <w:numPr>
          <w:ilvl w:val="0"/>
          <w:numId w:val="5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адекватного речевого и неречевого поведения в распространённых ситуациях бытовой, учебно-трудовой, социокультурной/межкультурной сфер общения;</w:t>
      </w:r>
    </w:p>
    <w:p w:rsidR="00634371" w:rsidRPr="00634371" w:rsidRDefault="00634371" w:rsidP="008A1372">
      <w:pPr>
        <w:numPr>
          <w:ilvl w:val="0"/>
          <w:numId w:val="5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представления родной страны и культуры на немецком языке;</w:t>
      </w:r>
    </w:p>
    <w:p w:rsidR="00634371" w:rsidRPr="00634371" w:rsidRDefault="00634371" w:rsidP="008A1372">
      <w:pPr>
        <w:numPr>
          <w:ilvl w:val="0"/>
          <w:numId w:val="5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оказания помощи зарубежным гостям в нашей стране в ситуациях повседневного общения.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                   Компенсаторные умения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52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       </w:t>
      </w: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Совершенствуются умения:  </w:t>
      </w:r>
    </w:p>
    <w:p w:rsidR="00634371" w:rsidRPr="00634371" w:rsidRDefault="00634371" w:rsidP="008A1372">
      <w:pPr>
        <w:numPr>
          <w:ilvl w:val="0"/>
          <w:numId w:val="55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переспрашивать, просить повторить, уточняя значение незнакомых слов;</w:t>
      </w:r>
    </w:p>
    <w:p w:rsidR="00634371" w:rsidRPr="00634371" w:rsidRDefault="00634371" w:rsidP="008A1372">
      <w:pPr>
        <w:numPr>
          <w:ilvl w:val="0"/>
          <w:numId w:val="56"/>
        </w:numPr>
        <w:shd w:val="clear" w:color="auto" w:fill="FFFFFF"/>
        <w:spacing w:before="30" w:after="3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использовать в качестве опоры при порождении собственных высказываний ключевые слова, план к тексту, тематический словарь и т.д.</w:t>
      </w:r>
    </w:p>
    <w:p w:rsidR="00634371" w:rsidRPr="00634371" w:rsidRDefault="00634371" w:rsidP="008A1372">
      <w:pPr>
        <w:numPr>
          <w:ilvl w:val="0"/>
          <w:numId w:val="57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прогнозировать содержание текста на основе заголовка, предварительно поставленных вопросов;</w:t>
      </w:r>
    </w:p>
    <w:p w:rsidR="00634371" w:rsidRPr="00634371" w:rsidRDefault="00634371" w:rsidP="008A1372">
      <w:pPr>
        <w:numPr>
          <w:ilvl w:val="0"/>
          <w:numId w:val="57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догадываться о значении незнакомых слов по контексту, по используемым собеседником жестам и мимике;</w:t>
      </w:r>
    </w:p>
    <w:p w:rsidR="00634371" w:rsidRPr="00634371" w:rsidRDefault="00634371" w:rsidP="008A1372">
      <w:pPr>
        <w:numPr>
          <w:ilvl w:val="0"/>
          <w:numId w:val="57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использовать синонимы, антонимы, описания понятия при дефиците языковых средств.</w:t>
      </w:r>
    </w:p>
    <w:p w:rsidR="00634371" w:rsidRPr="00634371" w:rsidRDefault="00634371" w:rsidP="00634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Общеучебные умения и универсальные способы деятельности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52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          </w:t>
      </w: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Формируются и совершенствуются умения:</w:t>
      </w:r>
    </w:p>
    <w:p w:rsidR="00634371" w:rsidRPr="00634371" w:rsidRDefault="00634371" w:rsidP="008A1372">
      <w:pPr>
        <w:numPr>
          <w:ilvl w:val="0"/>
          <w:numId w:val="58"/>
        </w:numPr>
        <w:shd w:val="clear" w:color="auto" w:fill="FFFFFF"/>
        <w:spacing w:before="30" w:after="30" w:line="240" w:lineRule="auto"/>
        <w:ind w:left="0" w:right="2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634371" w:rsidRPr="00634371" w:rsidRDefault="00634371" w:rsidP="008A1372">
      <w:pPr>
        <w:numPr>
          <w:ilvl w:val="0"/>
          <w:numId w:val="58"/>
        </w:numPr>
        <w:shd w:val="clear" w:color="auto" w:fill="FFFFFF"/>
        <w:spacing w:before="30" w:after="30" w:line="240" w:lineRule="auto"/>
        <w:ind w:left="-540" w:right="2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работать с прослушанным/прочитанным текстом: извлечение основной информации,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</w:t>
      </w: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извлечение запрашиваемой или нужной информации, извлечение полной и точной информации;</w:t>
      </w:r>
    </w:p>
    <w:p w:rsidR="00634371" w:rsidRPr="00634371" w:rsidRDefault="00634371" w:rsidP="008A1372">
      <w:pPr>
        <w:numPr>
          <w:ilvl w:val="0"/>
          <w:numId w:val="58"/>
        </w:numPr>
        <w:shd w:val="clear" w:color="auto" w:fill="FFFFFF"/>
        <w:spacing w:before="30" w:after="30" w:line="240" w:lineRule="auto"/>
        <w:ind w:left="0" w:right="2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634371" w:rsidRPr="00634371" w:rsidRDefault="00634371" w:rsidP="008A1372">
      <w:pPr>
        <w:numPr>
          <w:ilvl w:val="0"/>
          <w:numId w:val="58"/>
        </w:numPr>
        <w:shd w:val="clear" w:color="auto" w:fill="FFFFFF"/>
        <w:spacing w:before="30" w:after="30" w:line="240" w:lineRule="auto"/>
        <w:ind w:left="0" w:right="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634371" w:rsidRPr="00634371" w:rsidRDefault="00634371" w:rsidP="008A1372">
      <w:pPr>
        <w:numPr>
          <w:ilvl w:val="0"/>
          <w:numId w:val="58"/>
        </w:numPr>
        <w:shd w:val="clear" w:color="auto" w:fill="FFFFFF"/>
        <w:spacing w:before="30" w:after="30" w:line="240" w:lineRule="auto"/>
        <w:ind w:left="0" w:right="2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самостоятельно работать, рационально организовывая свой труд в классе и дома.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right="2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       Специальные учебные умения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Формируются и совершенствуются умения:  </w:t>
      </w:r>
    </w:p>
    <w:p w:rsidR="00634371" w:rsidRPr="00634371" w:rsidRDefault="00634371" w:rsidP="008A1372">
      <w:pPr>
        <w:numPr>
          <w:ilvl w:val="0"/>
          <w:numId w:val="59"/>
        </w:numPr>
        <w:shd w:val="clear" w:color="auto" w:fill="FFFFFF"/>
        <w:spacing w:before="30" w:after="3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находить ключевые слова и социокультурные реалии при работе с текстом;</w:t>
      </w:r>
    </w:p>
    <w:p w:rsidR="00634371" w:rsidRPr="00634371" w:rsidRDefault="00634371" w:rsidP="008A1372">
      <w:pPr>
        <w:numPr>
          <w:ilvl w:val="0"/>
          <w:numId w:val="59"/>
        </w:numPr>
        <w:shd w:val="clear" w:color="auto" w:fill="FFFFFF"/>
        <w:spacing w:before="30" w:after="3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семантизировать слова на основе языковой догадки;</w:t>
      </w:r>
    </w:p>
    <w:p w:rsidR="00634371" w:rsidRPr="00634371" w:rsidRDefault="00634371" w:rsidP="008A1372">
      <w:pPr>
        <w:numPr>
          <w:ilvl w:val="0"/>
          <w:numId w:val="59"/>
        </w:numPr>
        <w:shd w:val="clear" w:color="auto" w:fill="FFFFFF"/>
        <w:spacing w:before="30" w:after="3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осуществлять словообразовательный анализ;</w:t>
      </w:r>
    </w:p>
    <w:p w:rsidR="00634371" w:rsidRPr="00634371" w:rsidRDefault="00634371" w:rsidP="008A1372">
      <w:pPr>
        <w:numPr>
          <w:ilvl w:val="0"/>
          <w:numId w:val="59"/>
        </w:numPr>
        <w:shd w:val="clear" w:color="auto" w:fill="FFFFFF"/>
        <w:spacing w:before="30" w:after="3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выборочно использовать перевод;</w:t>
      </w:r>
    </w:p>
    <w:p w:rsidR="00634371" w:rsidRPr="00634371" w:rsidRDefault="00634371" w:rsidP="008A1372">
      <w:pPr>
        <w:numPr>
          <w:ilvl w:val="0"/>
          <w:numId w:val="59"/>
        </w:numPr>
        <w:shd w:val="clear" w:color="auto" w:fill="FFFFFF"/>
        <w:spacing w:before="30" w:after="3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пользоваться двуязычным и толковым словарями;</w:t>
      </w:r>
    </w:p>
    <w:p w:rsidR="00634371" w:rsidRPr="00634371" w:rsidRDefault="00634371" w:rsidP="008A1372">
      <w:pPr>
        <w:numPr>
          <w:ilvl w:val="0"/>
          <w:numId w:val="59"/>
        </w:numPr>
        <w:shd w:val="clear" w:color="auto" w:fill="FFFFFF"/>
        <w:spacing w:before="30" w:after="3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участвовать в проектной деятельности межпредметного характера.</w:t>
      </w:r>
    </w:p>
    <w:p w:rsidR="00634371" w:rsidRPr="005E5F23" w:rsidRDefault="00634371" w:rsidP="005E5F23">
      <w:pPr>
        <w:pStyle w:val="c11"/>
        <w:shd w:val="clear" w:color="auto" w:fill="FFFFFF"/>
        <w:spacing w:before="0" w:beforeAutospacing="0" w:after="0" w:afterAutospacing="0"/>
        <w:rPr>
          <w:rStyle w:val="c34"/>
        </w:rPr>
      </w:pPr>
    </w:p>
    <w:p w:rsidR="005E5F23" w:rsidRPr="005E5F23" w:rsidRDefault="005E5F23" w:rsidP="005E5F23">
      <w:pPr>
        <w:pStyle w:val="c11"/>
        <w:shd w:val="clear" w:color="auto" w:fill="FFFFFF"/>
        <w:spacing w:before="0" w:beforeAutospacing="0" w:after="0" w:afterAutospacing="0"/>
        <w:rPr>
          <w:rStyle w:val="c34"/>
        </w:rPr>
      </w:pPr>
    </w:p>
    <w:p w:rsidR="00A20B17" w:rsidRDefault="00A20B17" w:rsidP="005E5F23">
      <w:pPr>
        <w:jc w:val="both"/>
        <w:rPr>
          <w:rFonts w:ascii="Times New Roman" w:eastAsia="Times New Roman CYR" w:hAnsi="Times New Roman" w:cs="Times New Roman"/>
          <w:b/>
          <w:sz w:val="24"/>
          <w:szCs w:val="24"/>
          <w:lang w:val="ru-RU"/>
        </w:rPr>
      </w:pPr>
    </w:p>
    <w:p w:rsidR="005E5F23" w:rsidRPr="005E5F23" w:rsidRDefault="005E5F23" w:rsidP="005E5F23">
      <w:pPr>
        <w:jc w:val="both"/>
        <w:rPr>
          <w:rFonts w:ascii="Times New Roman" w:eastAsia="Times New Roman CYR" w:hAnsi="Times New Roman" w:cs="Times New Roman"/>
          <w:b/>
          <w:sz w:val="24"/>
          <w:szCs w:val="24"/>
          <w:lang w:val="ru-RU"/>
        </w:rPr>
      </w:pPr>
      <w:r w:rsidRPr="005E5F23">
        <w:rPr>
          <w:rFonts w:ascii="Times New Roman" w:eastAsia="Times New Roman CYR" w:hAnsi="Times New Roman" w:cs="Times New Roman"/>
          <w:b/>
          <w:sz w:val="24"/>
          <w:szCs w:val="24"/>
          <w:lang w:val="ru-RU"/>
        </w:rPr>
        <w:lastRenderedPageBreak/>
        <w:t>9 КЛАСС</w:t>
      </w:r>
    </w:p>
    <w:p w:rsidR="005E5F23" w:rsidRPr="005E5F23" w:rsidRDefault="005E5F23" w:rsidP="005E5F23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66"/>
          <w:b/>
          <w:bCs/>
        </w:rPr>
        <w:t>1.Досуг и увлечения.</w:t>
      </w:r>
    </w:p>
    <w:p w:rsidR="005E5F23" w:rsidRPr="005E5F23" w:rsidRDefault="005E5F23" w:rsidP="005E5F23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34"/>
        </w:rPr>
        <w:t>Знаменитые писатели и их произведения. Литературная карта страны. Литературные жанры. Предпочтения подростков в чтении. Любимые писатели</w:t>
      </w:r>
      <w:proofErr w:type="gramStart"/>
      <w:r w:rsidRPr="005E5F23">
        <w:rPr>
          <w:rStyle w:val="c34"/>
        </w:rPr>
        <w:t>,и</w:t>
      </w:r>
      <w:proofErr w:type="gramEnd"/>
      <w:r w:rsidRPr="005E5F23">
        <w:rPr>
          <w:rStyle w:val="c34"/>
        </w:rPr>
        <w:t>х произведения и</w:t>
      </w:r>
      <w:r w:rsidRPr="005E5F23">
        <w:rPr>
          <w:rStyle w:val="c34"/>
          <w:strike/>
        </w:rPr>
        <w:t> </w:t>
      </w:r>
      <w:r w:rsidRPr="005E5F23">
        <w:rPr>
          <w:rStyle w:val="c34"/>
        </w:rPr>
        <w:t>почему нравятся их произведения. Выбор книги в качестве подарка.</w:t>
      </w:r>
    </w:p>
    <w:p w:rsidR="005E5F23" w:rsidRPr="005E5F23" w:rsidRDefault="005E5F23" w:rsidP="005E5F23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34"/>
        </w:rPr>
        <w:t>Музыкальные стили и композиторы, их произведения. Музыкальная карта страны. История ро</w:t>
      </w:r>
      <w:proofErr w:type="gramStart"/>
      <w:r w:rsidRPr="005E5F23">
        <w:rPr>
          <w:rStyle w:val="c34"/>
        </w:rPr>
        <w:t>к-</w:t>
      </w:r>
      <w:proofErr w:type="gramEnd"/>
      <w:r w:rsidRPr="005E5F23">
        <w:rPr>
          <w:rStyle w:val="c34"/>
        </w:rPr>
        <w:t xml:space="preserve"> и поп-музыки, наиболее известные исполнители, их произведения. Музыкальные предпочтения. Променад-концерты.</w:t>
      </w:r>
    </w:p>
    <w:p w:rsidR="005E5F23" w:rsidRPr="005E5F23" w:rsidRDefault="005E5F23" w:rsidP="005E5F23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66"/>
          <w:b/>
          <w:bCs/>
        </w:rPr>
        <w:t>2.Школьное образование.</w:t>
      </w:r>
    </w:p>
    <w:p w:rsidR="005E5F23" w:rsidRPr="005E5F23" w:rsidRDefault="005E5F23" w:rsidP="005E5F23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34"/>
        </w:rPr>
        <w:t>Типы школ в Британии, США и России, сходства и различия в системах образования. Лучшие школы. Моя школа. Мой класс.</w:t>
      </w:r>
    </w:p>
    <w:p w:rsidR="005E5F23" w:rsidRPr="005E5F23" w:rsidRDefault="005E5F23" w:rsidP="005E5F23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66"/>
          <w:b/>
          <w:bCs/>
        </w:rPr>
        <w:t>3.Мир профессий.</w:t>
      </w:r>
    </w:p>
    <w:p w:rsidR="005E5F23" w:rsidRPr="005E5F23" w:rsidRDefault="005E5F23" w:rsidP="005E5F23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34"/>
        </w:rPr>
        <w:t>Популярные и перспективные профессии.</w:t>
      </w:r>
    </w:p>
    <w:p w:rsidR="005E5F23" w:rsidRPr="005E5F23" w:rsidRDefault="005E5F23" w:rsidP="005E5F23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34"/>
        </w:rPr>
        <w:t>Умения и качества, необходимые для определённой профессии. Выбор и поиск работы. Трудоустройство подростков. Работа и обучение за рубежом. Необычные профессии.</w:t>
      </w:r>
    </w:p>
    <w:p w:rsidR="005E5F23" w:rsidRPr="005E5F23" w:rsidRDefault="005E5F23" w:rsidP="005E5F23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66"/>
          <w:b/>
          <w:bCs/>
        </w:rPr>
        <w:t>4.Вселенная и человек.</w:t>
      </w:r>
    </w:p>
    <w:p w:rsidR="005E5F23" w:rsidRPr="005E5F23" w:rsidRDefault="005E5F23" w:rsidP="005E5F23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34"/>
        </w:rPr>
        <w:t> Благотворительные организации и мероприятия.</w:t>
      </w:r>
    </w:p>
    <w:p w:rsidR="005E5F23" w:rsidRPr="005E5F23" w:rsidRDefault="005E5F23" w:rsidP="005E5F23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66"/>
          <w:b/>
          <w:bCs/>
        </w:rPr>
        <w:t>5.Средства массовой информации.</w:t>
      </w:r>
    </w:p>
    <w:p w:rsidR="005E5F23" w:rsidRPr="005E5F23" w:rsidRDefault="005E5F23" w:rsidP="005E5F23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34"/>
        </w:rPr>
        <w:t>Радио, телевидение: каналы, фильмы и программы. Любимые передачи. Пресса: виды периодических изданий. Периодика для подростков. Интернет.</w:t>
      </w:r>
    </w:p>
    <w:p w:rsidR="005E5F23" w:rsidRPr="005E5F23" w:rsidRDefault="005E5F23" w:rsidP="005E5F23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34"/>
        </w:rPr>
        <w:t>Роль и влияние средств массовой информации на жизнь человека.</w:t>
      </w:r>
    </w:p>
    <w:p w:rsidR="005E5F23" w:rsidRPr="005E5F23" w:rsidRDefault="005E5F23" w:rsidP="005E5F23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66"/>
          <w:b/>
          <w:bCs/>
        </w:rPr>
        <w:t>6.Страны изучаемого языка и родная страна.</w:t>
      </w:r>
    </w:p>
    <w:p w:rsidR="005E5F23" w:rsidRPr="005E5F23" w:rsidRDefault="005E5F23" w:rsidP="005E5F23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34"/>
        </w:rPr>
        <w:t>Место страны в мире, достижения мирового уровня.</w:t>
      </w:r>
    </w:p>
    <w:p w:rsidR="005E5F23" w:rsidRPr="005E5F23" w:rsidRDefault="005E5F23" w:rsidP="005E5F23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34"/>
        </w:rPr>
        <w:t>Достопримечательности.</w:t>
      </w:r>
    </w:p>
    <w:p w:rsidR="005E5F23" w:rsidRPr="005E5F23" w:rsidRDefault="005E5F23" w:rsidP="005E5F23">
      <w:pPr>
        <w:pStyle w:val="c11"/>
        <w:shd w:val="clear" w:color="auto" w:fill="FFFFFF"/>
        <w:spacing w:before="0" w:beforeAutospacing="0" w:after="0" w:afterAutospacing="0"/>
      </w:pPr>
      <w:r w:rsidRPr="005E5F23">
        <w:rPr>
          <w:rStyle w:val="c34"/>
        </w:rPr>
        <w:t>Выдающиеся личности, лауреаты Нобелевской премии. Языки, роль английского/русского языка в мире. Изучение иностранных языков.</w:t>
      </w:r>
    </w:p>
    <w:p w:rsidR="005E5F23" w:rsidRPr="00634371" w:rsidRDefault="005E5F23" w:rsidP="005E5F23">
      <w:pPr>
        <w:pStyle w:val="c11"/>
        <w:shd w:val="clear" w:color="auto" w:fill="FFFFFF"/>
        <w:spacing w:before="0" w:beforeAutospacing="0" w:after="0" w:afterAutospacing="0"/>
      </w:pPr>
    </w:p>
    <w:p w:rsidR="00634371" w:rsidRPr="00634371" w:rsidRDefault="00634371" w:rsidP="0063437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Виды речевой деятельности/ Коммуникативные умения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                   Говорение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90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        </w:t>
      </w:r>
      <w:r w:rsidRPr="0063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  Диалогическая речь: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              Дальнейшее развитие и совершенствование способности и готовности варьировать и комбинировать материал, ориентируясь на решение конкретных коммуникативных задач в наиболее распространенных ситуациях общения.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              Развитие умения что-либо утверждать и обосновывать сказанное, т. е. решать  комплексные коммуникативные задачи типа «Вырази свое мнение и обоснуй его» или «Сообщи партнеру о… и вырази свое отношение </w:t>
      </w:r>
      <w:proofErr w:type="gramStart"/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</w:t>
      </w:r>
      <w:proofErr w:type="gramEnd"/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услышанному от него» и т. д.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              Развитие и совершенствование умения вести групповое обсуждение: включаться в беседу; поддерживать ее; проявлять заинтересованность, удивление и т. п. (с опорой на образец   или без него).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              Ведение ритуализированных диалогов в стандартных ситуациях общения,  используя речевой этикет  (если необходимо с опорой на разговорник,  словарь).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1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    Монологическая речь: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              Дальнейшее развитие и совершенствование сообщений в русле основных тем и сфер общения: семейно-бытовой, учебно-трудовой, социокультурной применительно к своей стране, стране изучаемого языка (о распорядке дня, любимых занятиях, природе, спорте, охране окружающей среды).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              Выражение свое отношение к прочитанному, используя определенные речевые клише.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              Построение  рассуждения по схеме: тезис + аргумент + резюме, т. е. что-то охарактеризовать, обосновать.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              Сочетание разных коммуникативных типов речи, т. е. решение комплексных коммуникативных задач: сообщать и описывать, рассказывать и характеризовать с опорой на текст.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142" w:right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Аудирование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14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       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142" w:right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 Жанры текстов</w:t>
      </w: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 прагматические, публицистические.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14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lastRenderedPageBreak/>
        <w:t>Типы текстов:</w:t>
      </w: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объявление, реклама, сообщение, рассказ, диалог-интервью, стихотворение и  др.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14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14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Выстроенных на полностью знакомом учащимся языковом материале. Время звучания текстов для аудирования — до 1 мин.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14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— до 2 мин.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14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    быточную информацию. Время звучания текстов для аудирования — до 1,5 мин.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142" w:right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Чтение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         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 - определять тему (о чем идет речь в тексте); выделять основную мысль;  выделять главные факты, опуская второстепенные; устанавливать логическую последовательность основных фактов текста;  прогнозировать содержание текста по заголовку или по началу текста;  разбивать текст на относительно самостоятельные смысловые части;  восстанавливать текст из разрозненных абзацев или путем добавления выпущенных фрагментов;  озаглавливать текст, его отдельные части;  догадываться о значении отдельных слов с опорой на языковую и контекстуальную догадку;  игнорировать незнакомые слова, не влияющие на понимание текста;  пользоваться сносками, лингвострановедческим справочником, словарем); с полным пониманием содержания (изучающее чтение - полно и точно понимать текст на основе его информационной переработки (смыслового и структурного анализа отдельных мест текста, выборочного перевода и т. д.); устанавливать причинно-следственную взаимосвязь фактов и событий, изложенных в тексте;  обобщать и критически оценивать полученную из текста информацию;  комментировать некоторые факты, события с собственных позиций, выражая свое мнение;  читать с выборочным извлечением или нахождением в тексте нужной / интересующей информации); с выборочным пониманием нужной или интересующей информации (просмотровое/поисковое чтение - просматривать текст или серию текстов различного жанра, типа, стиля с целью поиска необходимой или интересующей информации; оценивать найденную информацию с точки зрения ее занимательности или значимости для решения поставленной коммуникативной задачи).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142" w:right="2" w:firstLine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Жанры текстов:</w:t>
      </w: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научно-популярные, публицистические, художественные, прагматические.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142" w:right="2" w:firstLine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Типы текстов:</w:t>
      </w: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статья, интервью, рассказ, объявление, рецепт, меню, проспект, реклама, стихотворение и др.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142" w:right="2" w:firstLine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142" w:right="2" w:firstLine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Независимо от вида чтения возможно использование двуязычного словаря.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142" w:right="2" w:firstLine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Объем текстов для чтения — 500—600 слов.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142" w:right="2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Объем текста для чтения — около 300 слов.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142" w:right="2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приемов смысловой переработки текста (языковой догадки, выборочного перевода) и оценки полученной информации. Объем текста для чтения — около 400 слов.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             Письменная речь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142" w:right="2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Дальнейшее развитие и совершенствование письменной речи, а именно умений:</w:t>
      </w:r>
    </w:p>
    <w:p w:rsidR="00634371" w:rsidRPr="00634371" w:rsidRDefault="00634371" w:rsidP="008A1372">
      <w:pPr>
        <w:numPr>
          <w:ilvl w:val="0"/>
          <w:numId w:val="60"/>
        </w:numPr>
        <w:shd w:val="clear" w:color="auto" w:fill="FFFFFF"/>
        <w:spacing w:before="30" w:after="30" w:line="240" w:lineRule="auto"/>
        <w:ind w:left="14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писать короткие поздравления с днем рождения и другими праздниками, выражать пожелания (объемом 30—40 слов, включая адрес);</w:t>
      </w:r>
    </w:p>
    <w:p w:rsidR="00634371" w:rsidRPr="00634371" w:rsidRDefault="00634371" w:rsidP="008A1372">
      <w:pPr>
        <w:numPr>
          <w:ilvl w:val="0"/>
          <w:numId w:val="60"/>
        </w:numPr>
        <w:shd w:val="clear" w:color="auto" w:fill="FFFFFF"/>
        <w:spacing w:before="30" w:after="30" w:line="240" w:lineRule="auto"/>
        <w:ind w:left="14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заполнять формуляры, бланки (указывать имя,  фамилию, пол, гражданство, адрес);</w:t>
      </w:r>
    </w:p>
    <w:p w:rsidR="00634371" w:rsidRPr="00634371" w:rsidRDefault="00634371" w:rsidP="008A1372">
      <w:pPr>
        <w:numPr>
          <w:ilvl w:val="0"/>
          <w:numId w:val="60"/>
        </w:numPr>
        <w:shd w:val="clear" w:color="auto" w:fill="FFFFFF"/>
        <w:spacing w:before="30" w:after="30" w:line="240" w:lineRule="auto"/>
        <w:ind w:left="14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  Объем  личного   письма — около   80—100   слов, включая адрес;</w:t>
      </w:r>
    </w:p>
    <w:p w:rsidR="00634371" w:rsidRPr="00634371" w:rsidRDefault="00634371" w:rsidP="008A1372">
      <w:pPr>
        <w:numPr>
          <w:ilvl w:val="0"/>
          <w:numId w:val="60"/>
        </w:numPr>
        <w:shd w:val="clear" w:color="auto" w:fill="FFFFFF"/>
        <w:spacing w:before="30" w:after="30" w:line="240" w:lineRule="auto"/>
        <w:ind w:left="14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Языковые знания и навыки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        Орфография: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      Знание правил чтения и орфографии и навыки их применения на основе изучаемого лексико-грамматического материала.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142" w:right="2" w:firstLine="4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Фонетическая сторона речи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142" w:right="2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Навыки адекватного произношения и различения на слух всех звуков изучаемого немецкого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142" w:right="2" w:firstLine="4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Лексическая сторона речи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142" w:right="2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Навыки распознавания и употребления в речи лексических единиц,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аффиксация, словосложение, конверсия.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Грамматическая сторона речи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1. Местоимение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местоимения (all, every, each).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2. Глагол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видо-временная</w:t>
      </w:r>
      <w:proofErr w:type="gramEnd"/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форма Present Simple для выражения будущего действия, когда речь идёт о расписании, графике, заведённом порядке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оборот to be going to, когда обстоятельства подсказывают, что обязательно, неизбежно произойдёт в будущем 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«объектный падеж с причастием настоящего времени»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словосочетания с формами на -ing, -ed 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3. Союз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союзы сочинительные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союзы подчинительные 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4. Простое предложение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вопросительные предложения (альтернативные вопросы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5. Сложное предложение: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согласование времён при обращении в косвенную речь повествовательных, вопросительных, повелительных предложений;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сложноподчинённые предложения с придаточными: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условия с союзом if: (Conditional III);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цели</w:t>
      </w: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союзами</w:t>
      </w: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so that, so;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уступительными</w:t>
      </w: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союзами</w:t>
      </w: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though, although, however;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подлежащими</w:t>
      </w: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(Who wrote that story remained unknown.).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Социокультурные знания и умения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Учащиеся совершенствуют свои умения осуществлять межличностное и межкультурное общение, используя знания о национально-культурных особенностях своей страны и страны/ стран изучаемого языка, полученные на уроках немецкого языка и в процессе изучения других предметов (знания межпредметного характера).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Они овладевают знаниями:</w:t>
      </w:r>
    </w:p>
    <w:p w:rsidR="00634371" w:rsidRPr="00634371" w:rsidRDefault="00634371" w:rsidP="008A1372">
      <w:pPr>
        <w:numPr>
          <w:ilvl w:val="0"/>
          <w:numId w:val="6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 значении немецкого языка в современном мире;</w:t>
      </w:r>
    </w:p>
    <w:p w:rsidR="00634371" w:rsidRPr="00634371" w:rsidRDefault="00634371" w:rsidP="008A1372">
      <w:pPr>
        <w:numPr>
          <w:ilvl w:val="0"/>
          <w:numId w:val="6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наиболее употребительной тематической фоновой лексике и реалиях при изучении учебных тем (традиции в питании, проведении выходных дней, основные национальные праздники, этикетные особенности (посещение гостей), сфера обслуживания);</w:t>
      </w:r>
    </w:p>
    <w:p w:rsidR="00634371" w:rsidRPr="00634371" w:rsidRDefault="00634371" w:rsidP="008A1372">
      <w:pPr>
        <w:numPr>
          <w:ilvl w:val="0"/>
          <w:numId w:val="6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 социокультурном портрете стран, говорящих на изучаемом языке, и культурном наследии этих стран;</w:t>
      </w:r>
    </w:p>
    <w:p w:rsidR="00634371" w:rsidRPr="00634371" w:rsidRDefault="00634371" w:rsidP="008A1372">
      <w:pPr>
        <w:numPr>
          <w:ilvl w:val="0"/>
          <w:numId w:val="6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 различиях в речевом этикете в ситуациях формального и неформального общения в рамках изучаемых предметов речи.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Предусматривается также овладение умениями:</w:t>
      </w:r>
    </w:p>
    <w:p w:rsidR="00634371" w:rsidRPr="00634371" w:rsidRDefault="00634371" w:rsidP="008A1372">
      <w:pPr>
        <w:numPr>
          <w:ilvl w:val="0"/>
          <w:numId w:val="6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адекватного речевого и неречевого поведения в распространённых ситуациях бытовой, учебно-трудовой, социокультурной/межкультурной сфер общения;</w:t>
      </w:r>
    </w:p>
    <w:p w:rsidR="00634371" w:rsidRPr="00634371" w:rsidRDefault="00634371" w:rsidP="008A1372">
      <w:pPr>
        <w:numPr>
          <w:ilvl w:val="0"/>
          <w:numId w:val="6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представления родной страны и культуры на иностранном языке;</w:t>
      </w:r>
    </w:p>
    <w:p w:rsidR="00634371" w:rsidRPr="00634371" w:rsidRDefault="00634371" w:rsidP="008A1372">
      <w:pPr>
        <w:numPr>
          <w:ilvl w:val="0"/>
          <w:numId w:val="6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оказания помощи зарубежным гостям в нашей стране в ситуациях повседневного общения.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Компенсаторные умения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52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Совершенствуются умения:  </w:t>
      </w:r>
    </w:p>
    <w:p w:rsidR="00634371" w:rsidRPr="00634371" w:rsidRDefault="00634371" w:rsidP="008A1372">
      <w:pPr>
        <w:numPr>
          <w:ilvl w:val="0"/>
          <w:numId w:val="6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переспрашивать, просить повторить, уточняя значение незнакомых слов;</w:t>
      </w:r>
    </w:p>
    <w:p w:rsidR="00634371" w:rsidRPr="00634371" w:rsidRDefault="00634371" w:rsidP="008A1372">
      <w:pPr>
        <w:numPr>
          <w:ilvl w:val="0"/>
          <w:numId w:val="6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использовать в качестве опоры при порождении собственных высказываний ключевые слова, план к тексту, тематический словарь и т.д.</w:t>
      </w:r>
    </w:p>
    <w:p w:rsidR="00634371" w:rsidRPr="00634371" w:rsidRDefault="00634371" w:rsidP="008A1372">
      <w:pPr>
        <w:numPr>
          <w:ilvl w:val="0"/>
          <w:numId w:val="6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прогнозировать содержание текста на основе заголовка, предварительно поставленных вопросов;</w:t>
      </w:r>
    </w:p>
    <w:p w:rsidR="00634371" w:rsidRPr="00634371" w:rsidRDefault="00634371" w:rsidP="008A1372">
      <w:pPr>
        <w:numPr>
          <w:ilvl w:val="0"/>
          <w:numId w:val="6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догадываться о значении незнакомых слов по контексту, по используемым собеседником жестам и мимике;</w:t>
      </w:r>
    </w:p>
    <w:p w:rsidR="00634371" w:rsidRPr="00634371" w:rsidRDefault="00634371" w:rsidP="008A1372">
      <w:pPr>
        <w:numPr>
          <w:ilvl w:val="0"/>
          <w:numId w:val="6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использовать синонимы, антонимы, описания понятия при дефиците языковых средств.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Общеучебные умения и универсальные способы деятельности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работать с разными источниками на немецком языке: справочными материалами, словарями, интернет-ресурсами, литературой;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18" w:right="2" w:hanging="1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 самостоятельно работать, рационально организовывая свой труд в классе и дома.</w:t>
      </w:r>
    </w:p>
    <w:p w:rsidR="00634371" w:rsidRPr="00634371" w:rsidRDefault="00634371" w:rsidP="0063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Специальные учебные умения</w:t>
      </w:r>
    </w:p>
    <w:p w:rsidR="00634371" w:rsidRPr="00634371" w:rsidRDefault="00634371" w:rsidP="00634371">
      <w:pPr>
        <w:shd w:val="clear" w:color="auto" w:fill="FFFFFF"/>
        <w:spacing w:after="0" w:line="240" w:lineRule="auto"/>
        <w:ind w:left="-524" w:firstLine="66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Формируются и совершенствуются умения:  </w:t>
      </w:r>
    </w:p>
    <w:p w:rsidR="00634371" w:rsidRPr="00634371" w:rsidRDefault="00634371" w:rsidP="008A1372">
      <w:pPr>
        <w:numPr>
          <w:ilvl w:val="0"/>
          <w:numId w:val="64"/>
        </w:numPr>
        <w:shd w:val="clear" w:color="auto" w:fill="FFFFFF"/>
        <w:spacing w:before="30" w:after="30" w:line="240" w:lineRule="auto"/>
        <w:ind w:left="-426" w:firstLine="66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находить ключевые слова и социокультурные реалии при работе с текстом;</w:t>
      </w:r>
    </w:p>
    <w:p w:rsidR="00634371" w:rsidRPr="00634371" w:rsidRDefault="00634371" w:rsidP="008A1372">
      <w:pPr>
        <w:numPr>
          <w:ilvl w:val="0"/>
          <w:numId w:val="64"/>
        </w:numPr>
        <w:shd w:val="clear" w:color="auto" w:fill="FFFFFF"/>
        <w:spacing w:before="30" w:after="30" w:line="240" w:lineRule="auto"/>
        <w:ind w:left="-426" w:firstLine="66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семантизировать слова на основе языковой догадки;</w:t>
      </w:r>
    </w:p>
    <w:p w:rsidR="00634371" w:rsidRPr="00634371" w:rsidRDefault="00634371" w:rsidP="008A1372">
      <w:pPr>
        <w:numPr>
          <w:ilvl w:val="0"/>
          <w:numId w:val="64"/>
        </w:numPr>
        <w:shd w:val="clear" w:color="auto" w:fill="FFFFFF"/>
        <w:spacing w:before="30" w:after="30" w:line="240" w:lineRule="auto"/>
        <w:ind w:left="-426" w:firstLine="66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осуществлять словообразовательный анализ;</w:t>
      </w:r>
    </w:p>
    <w:p w:rsidR="00634371" w:rsidRPr="00634371" w:rsidRDefault="00634371" w:rsidP="008A1372">
      <w:pPr>
        <w:numPr>
          <w:ilvl w:val="0"/>
          <w:numId w:val="64"/>
        </w:numPr>
        <w:shd w:val="clear" w:color="auto" w:fill="FFFFFF"/>
        <w:spacing w:before="30" w:after="30" w:line="240" w:lineRule="auto"/>
        <w:ind w:left="-426" w:firstLine="66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выборочно использовать перевод;</w:t>
      </w:r>
    </w:p>
    <w:p w:rsidR="00634371" w:rsidRPr="00634371" w:rsidRDefault="00634371" w:rsidP="008A1372">
      <w:pPr>
        <w:numPr>
          <w:ilvl w:val="0"/>
          <w:numId w:val="64"/>
        </w:numPr>
        <w:shd w:val="clear" w:color="auto" w:fill="FFFFFF"/>
        <w:spacing w:before="30" w:after="30" w:line="240" w:lineRule="auto"/>
        <w:ind w:left="-426" w:firstLine="66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пользоваться двуязычным и толковым словарями;</w:t>
      </w:r>
    </w:p>
    <w:p w:rsidR="00634371" w:rsidRPr="00634371" w:rsidRDefault="00634371" w:rsidP="008A1372">
      <w:pPr>
        <w:numPr>
          <w:ilvl w:val="0"/>
          <w:numId w:val="64"/>
        </w:numPr>
        <w:shd w:val="clear" w:color="auto" w:fill="FFFFFF"/>
        <w:spacing w:before="30" w:after="30" w:line="240" w:lineRule="auto"/>
        <w:ind w:left="-426" w:firstLine="66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3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участвовать в проектной деятельности межпредметного характера.</w:t>
      </w:r>
    </w:p>
    <w:p w:rsidR="00634371" w:rsidRDefault="00634371" w:rsidP="00634371">
      <w:pPr>
        <w:pStyle w:val="a9"/>
        <w:ind w:left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34371" w:rsidRPr="00634371" w:rsidRDefault="00634371" w:rsidP="00634371">
      <w:pPr>
        <w:pStyle w:val="a9"/>
        <w:ind w:left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34371">
        <w:rPr>
          <w:rFonts w:ascii="Times New Roman" w:hAnsi="Times New Roman"/>
          <w:b/>
          <w:sz w:val="24"/>
          <w:szCs w:val="24"/>
          <w:lang w:val="ru-RU"/>
        </w:rPr>
        <w:t>ПЛАНИРУЕМЫЕ РЕЗУЛЬТАТЫ ОСВОЕНИЯ УЧЕБНОГО ПРЕДМЕТА «</w:t>
      </w:r>
      <w:r>
        <w:rPr>
          <w:rFonts w:ascii="Times New Roman" w:hAnsi="Times New Roman"/>
          <w:b/>
          <w:sz w:val="24"/>
          <w:szCs w:val="24"/>
          <w:lang w:val="ru-RU"/>
        </w:rPr>
        <w:t>АНГЛИЙСКИЙ ЯЗЫК</w:t>
      </w:r>
      <w:r w:rsidRPr="00634371">
        <w:rPr>
          <w:rFonts w:ascii="Times New Roman" w:hAnsi="Times New Roman"/>
          <w:b/>
          <w:sz w:val="24"/>
          <w:szCs w:val="24"/>
          <w:lang w:val="ru-RU"/>
        </w:rPr>
        <w:t>» НА УРОВНЕ ОСНОВНОГО ОБЩЕГО ОБРАЗОВАНИЯ</w:t>
      </w:r>
    </w:p>
    <w:p w:rsidR="00371E41" w:rsidRPr="00610AD8" w:rsidRDefault="00371E41" w:rsidP="00634371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</w:p>
    <w:p w:rsidR="00371E41" w:rsidRPr="00610AD8" w:rsidRDefault="00371E41" w:rsidP="00371E41">
      <w:pPr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610AD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71E41" w:rsidRPr="00610AD8" w:rsidRDefault="00371E41" w:rsidP="00371E41">
      <w:pPr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371E41" w:rsidRPr="00610AD8" w:rsidRDefault="00371E41" w:rsidP="00371E41">
      <w:pPr>
        <w:tabs>
          <w:tab w:val="left" w:pos="180"/>
        </w:tabs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Гражданского воспитания</w:t>
      </w:r>
      <w:r w:rsidRPr="00610AD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правилах межличностных отношений в поликультурном и многоконфессиональном обществе; </w:t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гуманитарной деятельности (волонтёрство, помощь людям, нуждающимся в ней).</w:t>
      </w:r>
    </w:p>
    <w:p w:rsidR="00371E41" w:rsidRPr="00610AD8" w:rsidRDefault="00371E41" w:rsidP="00371E41">
      <w:pPr>
        <w:tabs>
          <w:tab w:val="left" w:pos="180"/>
        </w:tabs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Патриотического воспитания</w:t>
      </w:r>
      <w:r w:rsidRPr="00610AD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371E41" w:rsidRPr="00610AD8" w:rsidRDefault="00371E41" w:rsidP="00371E41">
      <w:pPr>
        <w:tabs>
          <w:tab w:val="left" w:pos="180"/>
        </w:tabs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</w:t>
      </w:r>
      <w:r w:rsidRPr="00610AD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371E41" w:rsidRPr="00610AD8" w:rsidRDefault="00371E41" w:rsidP="00371E41">
      <w:pPr>
        <w:tabs>
          <w:tab w:val="left" w:pos="180"/>
        </w:tabs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Эстетическоговоспитания</w:t>
      </w:r>
      <w:r w:rsidRPr="00610AD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  <w:r>
        <w:rPr>
          <w:lang w:val="ru-RU"/>
        </w:rPr>
        <w:t xml:space="preserve"> 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самовыражению в разных видах искусства.</w:t>
      </w:r>
    </w:p>
    <w:p w:rsidR="00371E41" w:rsidRPr="00610AD8" w:rsidRDefault="00371E41" w:rsidP="00371E41">
      <w:pPr>
        <w:tabs>
          <w:tab w:val="left" w:pos="180"/>
        </w:tabs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610AD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безопасности, в том числе навыков безопасного поведения в интернет-среде; </w:t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610AD8">
        <w:rPr>
          <w:lang w:val="ru-RU"/>
        </w:rPr>
        <w:br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эмоциональное состояние себя и других, умение управлять собственным эмоциональным состоянием;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371E41" w:rsidRPr="00610AD8" w:rsidRDefault="00371E41" w:rsidP="00371E41">
      <w:pPr>
        <w:tabs>
          <w:tab w:val="left" w:pos="180"/>
        </w:tabs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</w:t>
      </w:r>
      <w:r w:rsidRPr="00610AD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адаптироваться в профессиональной среде;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труду и результатам трудовой деятельности;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371E41" w:rsidRPr="00610AD8" w:rsidRDefault="00371E41" w:rsidP="00371E41">
      <w:pPr>
        <w:tabs>
          <w:tab w:val="left" w:pos="180"/>
        </w:tabs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</w:t>
      </w:r>
      <w:r w:rsidRPr="00610AD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610AD8">
        <w:rPr>
          <w:lang w:val="ru-RU"/>
        </w:rPr>
        <w:br/>
      </w:r>
      <w:r w:rsidRPr="00610AD8">
        <w:rPr>
          <w:lang w:val="ru-RU"/>
        </w:rPr>
        <w:lastRenderedPageBreak/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610AD8">
        <w:rPr>
          <w:lang w:val="ru-RU"/>
        </w:rPr>
        <w:br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практической деятельности экологической направленности.</w:t>
      </w:r>
    </w:p>
    <w:p w:rsidR="00371E41" w:rsidRPr="00610AD8" w:rsidRDefault="00371E41" w:rsidP="00371E41">
      <w:pPr>
        <w:tabs>
          <w:tab w:val="left" w:pos="180"/>
        </w:tabs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</w:t>
      </w:r>
      <w:r w:rsidRPr="00610AD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языковой и читательской культурой как средством познания мира;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</w:t>
      </w:r>
    </w:p>
    <w:p w:rsidR="00371E41" w:rsidRPr="00610AD8" w:rsidRDefault="00371E41" w:rsidP="00371E41">
      <w:pPr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371E41" w:rsidRPr="00610AD8" w:rsidRDefault="00371E41" w:rsidP="00371E41">
      <w:pPr>
        <w:tabs>
          <w:tab w:val="left" w:pos="180"/>
        </w:tabs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Личностные результаты, обеспечивающие адаптацию обучающегосяк изменяющимся условиям социальной и природной среды, включают</w:t>
      </w:r>
      <w:r w:rsidRPr="00610AD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610AD8">
        <w:rPr>
          <w:lang w:val="ru-RU"/>
        </w:rPr>
        <w:br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деятельности, а также в рамках социального взаимодействия с людьми из другой культурной среды; </w:t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610AD8">
        <w:rPr>
          <w:lang w:val="ru-RU"/>
        </w:rPr>
        <w:br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концепции устойчивого развития; 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анализировать и выявлять взаимосвязи природы, общества и экономики;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осознавать стрессовую ситуацию, оценивать происходящие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изменения и их 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ситуацию стресса, корректировать принимаемые решения и действия;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быть готовым действовать в отсутствие гарантий успеха.</w:t>
      </w:r>
    </w:p>
    <w:p w:rsidR="00371E41" w:rsidRPr="00610AD8" w:rsidRDefault="00371E41" w:rsidP="00371E41">
      <w:pPr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610AD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71E41" w:rsidRPr="00610AD8" w:rsidRDefault="00371E41" w:rsidP="00371E41">
      <w:pPr>
        <w:tabs>
          <w:tab w:val="left" w:pos="180"/>
        </w:tabs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программы основного общего образования, в том числе адаптированной, должны отражать: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610AD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базовые логические действия: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объектов (явлений);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информации, данных, необходимых для решения поставленной задачи; </w:t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явлений и процессов;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  <w:r>
        <w:rPr>
          <w:lang w:val="ru-RU"/>
        </w:rPr>
        <w:t xml:space="preserve"> 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 </w:t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базовые исследовательские действия: </w:t>
      </w:r>
      <w:r w:rsidRPr="00610AD8">
        <w:rPr>
          <w:lang w:val="ru-RU"/>
        </w:rPr>
        <w:br/>
      </w:r>
      <w:r w:rsidRPr="00610AD8">
        <w:rPr>
          <w:lang w:val="ru-RU"/>
        </w:rPr>
        <w:lastRenderedPageBreak/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610AD8">
        <w:rPr>
          <w:lang w:val="ru-RU"/>
        </w:rPr>
        <w:br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аргументировать свою позицию, мнение;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 (эксперимента);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возможное дальнейшее развитие процессов, событий и их последствия в </w:t>
      </w:r>
      <w:r w:rsidRPr="00610AD8">
        <w:rPr>
          <w:lang w:val="ru-RU"/>
        </w:rPr>
        <w:br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аналогичных или сходных ситуациях, выдвигать предположения об их развитии в новых условиях и контекстах;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работа с информацией: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371E41" w:rsidRPr="00610AD8" w:rsidRDefault="00371E41" w:rsidP="00371E41">
      <w:pPr>
        <w:tabs>
          <w:tab w:val="left" w:pos="180"/>
        </w:tabs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371E41" w:rsidRPr="00610AD8" w:rsidRDefault="00371E41" w:rsidP="00371E41">
      <w:pPr>
        <w:tabs>
          <w:tab w:val="left" w:pos="180"/>
        </w:tabs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коммуникативными действиями</w:t>
      </w:r>
      <w:r w:rsidRPr="00610AD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общение: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71E41" w:rsidRPr="00610AD8" w:rsidRDefault="00371E41" w:rsidP="00371E41">
      <w:pPr>
        <w:tabs>
          <w:tab w:val="left" w:pos="180"/>
        </w:tabs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совместная деятельность: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обобщать мнения нескольких людей, проявлять готовность руководить, выполнять </w:t>
      </w:r>
      <w:r w:rsidRPr="00610AD8">
        <w:rPr>
          <w:lang w:val="ru-RU"/>
        </w:rPr>
        <w:br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поручения, подчиняться;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 w:rsidRPr="00610AD8">
        <w:rPr>
          <w:lang w:val="ru-RU"/>
        </w:rPr>
        <w:lastRenderedPageBreak/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610AD8">
        <w:rPr>
          <w:lang w:val="ru-RU"/>
        </w:rPr>
        <w:br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610AD8">
        <w:rPr>
          <w:lang w:val="ru-RU"/>
        </w:rPr>
        <w:br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371E41" w:rsidRPr="00610AD8" w:rsidRDefault="00371E41" w:rsidP="00371E41">
      <w:pPr>
        <w:tabs>
          <w:tab w:val="left" w:pos="180"/>
        </w:tabs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371E41" w:rsidRPr="00610AD8" w:rsidRDefault="00371E41" w:rsidP="00371E41">
      <w:pPr>
        <w:tabs>
          <w:tab w:val="left" w:pos="180"/>
        </w:tabs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регулятивными действиями</w:t>
      </w:r>
      <w:r w:rsidRPr="00610AD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самоорганизация: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выбор и брать ответственность за решение;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самоконтроль: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самомотивации и рефлексии;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соответствие результата цели и условиям;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i/>
          <w:color w:val="000000"/>
          <w:sz w:val="24"/>
          <w:lang w:val="ru-RU"/>
        </w:rPr>
        <w:t>3) эмоциональный интеллект:</w:t>
      </w:r>
    </w:p>
    <w:p w:rsidR="00371E41" w:rsidRPr="00610AD8" w:rsidRDefault="00371E41" w:rsidP="00371E41">
      <w:pPr>
        <w:tabs>
          <w:tab w:val="left" w:pos="180"/>
        </w:tabs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себя на место другого человека, понимать мотивы и намерения другого;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регулировать способ выражения эмоций;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4) принятие себя и других: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человеку, его мнению; признавать своё право на ошибку и такое же право другого; принимать себя и других, не осуждая;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открытость себе и другим;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371E41" w:rsidRPr="00610AD8" w:rsidRDefault="00371E41" w:rsidP="00371E41">
      <w:pPr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371E41" w:rsidRPr="00610AD8" w:rsidRDefault="00371E41" w:rsidP="00371E41">
      <w:pPr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610AD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71E41" w:rsidRPr="00610AD8" w:rsidRDefault="00371E41" w:rsidP="00371E41">
      <w:pPr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:rsidR="00371E41" w:rsidRPr="00610AD8" w:rsidRDefault="00371E41" w:rsidP="00371E41">
      <w:pPr>
        <w:tabs>
          <w:tab w:val="left" w:pos="180"/>
        </w:tabs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1) Владеть основными видами речевой деятельности: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говорение: </w:t>
      </w:r>
      <w:r w:rsidRPr="00610AD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разные виды диалогов 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разные виды монологических высказываний 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 w:rsidRPr="00610AD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прочитанного текста с вербальными и/или зрительными опорами (объём — 5-6 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фраз); кратко </w:t>
      </w:r>
      <w:r w:rsidRPr="00610AD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результаты  выполненной проектной работы (объём — до 6 фраз);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аудирование: </w:t>
      </w:r>
      <w:r w:rsidRPr="00610AD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воспринимать на слух и понимать 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смысловоечтение: </w:t>
      </w:r>
      <w:r w:rsidRPr="00610AD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и понимать 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несплошные тексты (таблицы) и понимать представленную в них информацию;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речь: </w:t>
      </w:r>
      <w:r w:rsidRPr="00610AD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</w:t>
      </w:r>
      <w:r w:rsidRPr="00610AD8">
        <w:rPr>
          <w:lang w:val="ru-RU"/>
        </w:rPr>
        <w:br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изучаемого языка; </w:t>
      </w:r>
      <w:r w:rsidRPr="00610AD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371E41" w:rsidRPr="00610AD8" w:rsidRDefault="00371E41" w:rsidP="00371E41">
      <w:pPr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610AD8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610AD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фонетическими 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</w:t>
      </w:r>
      <w:r w:rsidRPr="00610AD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различать на слух и адекватно, 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без ошибок, ведущих к сбою коммуникации, </w:t>
      </w:r>
      <w:r w:rsidRPr="00610AD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610AD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применять правила 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отсутствия фразового ударения на</w:t>
      </w:r>
      <w:r>
        <w:rPr>
          <w:lang w:val="ru-RU"/>
        </w:rPr>
        <w:t xml:space="preserve"> 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служебных словах; </w:t>
      </w:r>
      <w:r w:rsidRPr="00610AD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выразительно читать вслух 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610AD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орфографическими 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правильно </w:t>
      </w:r>
      <w:r w:rsidRPr="00610AD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изученные слова;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610AD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пунктуационными 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навыками:</w:t>
      </w:r>
      <w:r w:rsidRPr="00610AD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371E41" w:rsidRPr="00610AD8" w:rsidRDefault="00371E41" w:rsidP="00371E41">
      <w:pPr>
        <w:tabs>
          <w:tab w:val="left" w:pos="180"/>
        </w:tabs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610AD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в звучащем и письменном тексте 675 лексических единиц (слов, словосочетаний, речевых клише) и правильно </w:t>
      </w:r>
      <w:r w:rsidRPr="00610AD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625 лексических единиц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eastAsia="Times New Roman" w:hAnsi="Times New Roman"/>
          <w:color w:val="000000"/>
          <w:sz w:val="24"/>
        </w:rPr>
        <w:t>er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ist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sion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/- </w:t>
      </w:r>
      <w:r>
        <w:rPr>
          <w:rFonts w:ascii="Times New Roman" w:eastAsia="Times New Roman" w:hAnsi="Times New Roman"/>
          <w:color w:val="000000"/>
          <w:sz w:val="24"/>
        </w:rPr>
        <w:t>tion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; имена прилагательные с суффиксами -</w:t>
      </w:r>
      <w:r>
        <w:rPr>
          <w:rFonts w:ascii="Times New Roman" w:eastAsia="Times New Roman" w:hAnsi="Times New Roman"/>
          <w:color w:val="000000"/>
          <w:sz w:val="24"/>
        </w:rPr>
        <w:t>ful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ian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; наречия с суффиксом -</w:t>
      </w:r>
      <w:r>
        <w:rPr>
          <w:rFonts w:ascii="Times New Roman" w:eastAsia="Times New Roman" w:hAnsi="Times New Roman"/>
          <w:color w:val="000000"/>
          <w:sz w:val="24"/>
        </w:rPr>
        <w:t>ly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; имена прилагательные, имена существительные и наречия с отрицательным префиксом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-;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изученные синонимы и </w:t>
      </w:r>
      <w:r w:rsidRPr="00610AD8">
        <w:rPr>
          <w:lang w:val="ru-RU"/>
        </w:rPr>
        <w:br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интернациональные слова;</w:t>
      </w:r>
    </w:p>
    <w:p w:rsidR="00371E41" w:rsidRPr="00610AD8" w:rsidRDefault="00371E41" w:rsidP="00371E41">
      <w:pPr>
        <w:tabs>
          <w:tab w:val="left" w:pos="180"/>
        </w:tabs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610AD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в письменном и звучащем тексте и употреблять в устной и письменной речи:</w:t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-  предложения с несколькими обстоятельствами, следующими в определённом порядке;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- 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- глаголы в  видо-временных  формах  действительного 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предложениях;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с причастиями настоящего и прошедшего времени;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- наречия в положительной, сравнительной и превосходной степенях, образованные по правилу, и исключения;</w:t>
      </w:r>
    </w:p>
    <w:p w:rsidR="00371E41" w:rsidRPr="00610AD8" w:rsidRDefault="00371E41" w:rsidP="00371E41">
      <w:pPr>
        <w:tabs>
          <w:tab w:val="left" w:pos="180"/>
        </w:tabs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5) </w:t>
      </w:r>
      <w:r w:rsidRPr="00610AD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социокультурными знаниями и умениями: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использовать 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знать/понимать и использовать 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правильно оформлять 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адрес, писать фамилии и имена (свои, родственников и друзей) на 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английском языке (в анкете, формуляре);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обладать базовыми знаниями 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о социокультурном портрете родной страны и страны/стран изучаемого языка;</w:t>
      </w:r>
      <w:r w:rsidRPr="00610AD8">
        <w:rPr>
          <w:lang w:val="ru-RU"/>
        </w:rPr>
        <w:br/>
      </w: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610AD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кратко представлять 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Россию и страны/стран изучаемого языка;</w:t>
      </w:r>
    </w:p>
    <w:p w:rsidR="00371E41" w:rsidRPr="00610AD8" w:rsidRDefault="00371E41" w:rsidP="00371E41">
      <w:pPr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 xml:space="preserve">6) </w:t>
      </w:r>
      <w:r w:rsidRPr="00610AD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компенсаторными умениями: использовать при чтении и аудировании языковую</w:t>
      </w:r>
      <w:r>
        <w:rPr>
          <w:lang w:val="ru-RU"/>
        </w:rPr>
        <w:t xml:space="preserve"> </w:t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371E41" w:rsidRPr="00610AD8" w:rsidRDefault="00371E41" w:rsidP="00371E41">
      <w:pPr>
        <w:tabs>
          <w:tab w:val="left" w:pos="180"/>
        </w:tabs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371E41" w:rsidRPr="00610AD8" w:rsidRDefault="00371E41" w:rsidP="00371E41">
      <w:pPr>
        <w:autoSpaceDE w:val="0"/>
        <w:autoSpaceDN w:val="0"/>
        <w:spacing w:after="0" w:line="240" w:lineRule="auto"/>
        <w:ind w:firstLine="284"/>
        <w:jc w:val="both"/>
        <w:rPr>
          <w:lang w:val="ru-RU"/>
        </w:rPr>
        <w:sectPr w:rsidR="00371E41" w:rsidRPr="00610AD8">
          <w:pgSz w:w="11900" w:h="16840"/>
          <w:pgMar w:top="286" w:right="728" w:bottom="368" w:left="666" w:header="720" w:footer="720" w:gutter="0"/>
          <w:cols w:space="720" w:equalWidth="0">
            <w:col w:w="10506" w:space="0"/>
          </w:cols>
          <w:docGrid w:linePitch="360"/>
        </w:sectPr>
      </w:pPr>
      <w:r w:rsidRPr="00610AD8">
        <w:rPr>
          <w:lang w:val="ru-RU"/>
        </w:rPr>
        <w:tab/>
      </w:r>
      <w:r w:rsidRPr="00610AD8">
        <w:rPr>
          <w:rFonts w:ascii="Times New Roman" w:eastAsia="Times New Roman" w:hAnsi="Times New Roman"/>
          <w:color w:val="000000"/>
          <w:sz w:val="24"/>
          <w:lang w:val="ru-RU"/>
        </w:rPr>
        <w:t>8) использовать иноязычные словари и справочники, в том числе информационно-справочные системы в электронной форме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531267" w:rsidRPr="002A6986" w:rsidRDefault="00531267">
      <w:pPr>
        <w:autoSpaceDE w:val="0"/>
        <w:autoSpaceDN w:val="0"/>
        <w:spacing w:after="64" w:line="220" w:lineRule="exact"/>
        <w:rPr>
          <w:sz w:val="24"/>
          <w:szCs w:val="24"/>
          <w:lang w:val="ru-RU"/>
        </w:rPr>
      </w:pPr>
    </w:p>
    <w:p w:rsidR="00531267" w:rsidRPr="002A6986" w:rsidRDefault="00610AD8">
      <w:pPr>
        <w:autoSpaceDE w:val="0"/>
        <w:autoSpaceDN w:val="0"/>
        <w:spacing w:after="258" w:line="233" w:lineRule="auto"/>
        <w:rPr>
          <w:sz w:val="24"/>
          <w:szCs w:val="24"/>
        </w:rPr>
      </w:pPr>
      <w:r w:rsidRPr="002A6986">
        <w:rPr>
          <w:rFonts w:ascii="Times New Roman" w:eastAsia="Times New Roman" w:hAnsi="Times New Roman"/>
          <w:b/>
          <w:color w:val="000000"/>
          <w:w w:val="101"/>
          <w:sz w:val="24"/>
          <w:szCs w:val="24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5104"/>
        <w:gridCol w:w="528"/>
        <w:gridCol w:w="1104"/>
        <w:gridCol w:w="1140"/>
        <w:gridCol w:w="3158"/>
        <w:gridCol w:w="1838"/>
      </w:tblGrid>
      <w:tr w:rsidR="009A047D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047D" w:rsidRPr="00371E41" w:rsidRDefault="009A047D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371E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1E4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047D" w:rsidRPr="00371E41" w:rsidRDefault="009A047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E4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047D" w:rsidRPr="00371E41" w:rsidRDefault="009A047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047D" w:rsidRPr="00371E41" w:rsidRDefault="009A047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1E41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Деятельность учителя с учетом рабочей программы воспитания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047D" w:rsidRPr="00371E41" w:rsidRDefault="009A047D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Электронные </w:t>
            </w:r>
            <w:r w:rsidRPr="00371E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1E4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(цифровые) </w:t>
            </w:r>
            <w:r w:rsidRPr="00371E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1E4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 ресурсы</w:t>
            </w:r>
          </w:p>
        </w:tc>
      </w:tr>
      <w:tr w:rsidR="009A047D" w:rsidTr="00371E41">
        <w:trPr>
          <w:trHeight w:hRule="exact" w:val="576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7D" w:rsidRDefault="009A047D"/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7D" w:rsidRDefault="009A047D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047D" w:rsidRDefault="009A04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047D" w:rsidRDefault="009A047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047D" w:rsidRDefault="009A047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7D" w:rsidRDefault="009A047D"/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7D" w:rsidRDefault="009A047D"/>
        </w:tc>
      </w:tr>
      <w:tr w:rsidR="009A047D" w:rsidRPr="001F6045" w:rsidTr="002A6986">
        <w:trPr>
          <w:trHeight w:hRule="exact" w:val="254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047D" w:rsidRPr="00371E41" w:rsidRDefault="009A047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047D" w:rsidRPr="00371E41" w:rsidRDefault="009A047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E4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047D" w:rsidRPr="00371E41" w:rsidRDefault="009A047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047D" w:rsidRPr="00371E41" w:rsidRDefault="009A047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047D" w:rsidRPr="00371E41" w:rsidRDefault="009A047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047D" w:rsidRPr="002A6986" w:rsidRDefault="009A047D" w:rsidP="008A1372">
            <w:pPr>
              <w:pStyle w:val="af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19" w:after="0" w:line="240" w:lineRule="auto"/>
              <w:ind w:left="229" w:firstLine="0"/>
              <w:contextualSpacing w:val="0"/>
              <w:rPr>
                <w:rFonts w:ascii="Times New Roman" w:eastAsiaTheme="minorHAnsi" w:hAnsi="Times New Roman" w:cs="Times New Roman"/>
                <w:lang w:val="ru-RU"/>
              </w:rPr>
            </w:pPr>
            <w:r w:rsidRPr="002A6986">
              <w:rPr>
                <w:rFonts w:ascii="Times New Roman" w:hAnsi="Times New Roman" w:cs="Times New Roman"/>
                <w:lang w:val="ru-RU"/>
              </w:rPr>
              <w:t xml:space="preserve">привлекать внимание обучающихся к обсуждаемой на уроке информации, активизации познавательной деятельности обучающихся, </w:t>
            </w:r>
          </w:p>
          <w:p w:rsidR="009A047D" w:rsidRPr="002A6986" w:rsidRDefault="009A047D" w:rsidP="002A6986">
            <w:pPr>
              <w:autoSpaceDE w:val="0"/>
              <w:autoSpaceDN w:val="0"/>
              <w:adjustRightInd w:val="0"/>
              <w:spacing w:before="119" w:after="0" w:line="240" w:lineRule="auto"/>
              <w:ind w:left="229"/>
              <w:rPr>
                <w:rFonts w:ascii="Times New Roman" w:eastAsiaTheme="minorHAnsi" w:hAnsi="Times New Roman" w:cs="Times New Roman"/>
                <w:lang w:val="ru-RU"/>
              </w:rPr>
            </w:pPr>
            <w:r w:rsidRPr="002A6986">
              <w:rPr>
                <w:rFonts w:ascii="Times New Roman" w:hAnsi="Times New Roman" w:cs="Times New Roman"/>
                <w:lang w:val="ru-RU"/>
              </w:rPr>
              <w:t>привлекать внимание обучающихся к ценностному аспекту изучаемых на уроке явлений, понятий, приемов</w:t>
            </w:r>
          </w:p>
          <w:p w:rsidR="009A047D" w:rsidRPr="00371E41" w:rsidRDefault="009A047D">
            <w:pPr>
              <w:autoSpaceDE w:val="0"/>
              <w:autoSpaceDN w:val="0"/>
              <w:spacing w:before="78" w:after="0" w:line="25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047D" w:rsidRPr="00371E41" w:rsidRDefault="009A047D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E4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371E4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71E4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371E4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71E4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371E4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71E4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71E4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71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71E4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371E4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71E4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liveworksheets</w:t>
            </w:r>
            <w:r w:rsidRPr="00371E4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71E4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com</w:t>
            </w:r>
            <w:r w:rsidRPr="00371E4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71E4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371E4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71E4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yaklass</w:t>
            </w:r>
            <w:r w:rsidRPr="00371E4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71E4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</w:p>
        </w:tc>
      </w:tr>
    </w:tbl>
    <w:p w:rsidR="00531267" w:rsidRPr="00610AD8" w:rsidRDefault="00531267">
      <w:pPr>
        <w:autoSpaceDE w:val="0"/>
        <w:autoSpaceDN w:val="0"/>
        <w:spacing w:after="0" w:line="14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5104"/>
        <w:gridCol w:w="528"/>
        <w:gridCol w:w="1104"/>
        <w:gridCol w:w="1140"/>
        <w:gridCol w:w="3158"/>
        <w:gridCol w:w="1838"/>
      </w:tblGrid>
      <w:tr w:rsidR="009A047D" w:rsidRPr="001F6045" w:rsidTr="005920EE">
        <w:trPr>
          <w:trHeight w:hRule="exact" w:val="667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047D" w:rsidRPr="00371E41" w:rsidRDefault="009A047D" w:rsidP="005920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047D" w:rsidRPr="00371E41" w:rsidRDefault="009A047D" w:rsidP="005920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E4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Внешность и 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047D" w:rsidRPr="00371E41" w:rsidRDefault="009A047D" w:rsidP="005920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047D" w:rsidRPr="00371E41" w:rsidRDefault="009A047D" w:rsidP="005920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047D" w:rsidRPr="00371E41" w:rsidRDefault="009A047D" w:rsidP="005920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047D" w:rsidRPr="00371E41" w:rsidRDefault="009A047D" w:rsidP="008A1372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19" w:after="0" w:line="240" w:lineRule="auto"/>
              <w:ind w:left="229" w:hanging="142"/>
              <w:contextualSpacing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71E41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организовывать работу обучающихся с социально значимой информацией по поводу получаемой на уроке социально значимой информации – обсуждать, высказывать мнение</w:t>
            </w:r>
          </w:p>
          <w:p w:rsidR="009A047D" w:rsidRPr="00371E41" w:rsidRDefault="009A047D" w:rsidP="008A1372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19" w:after="0" w:line="240" w:lineRule="auto"/>
              <w:ind w:left="229" w:hanging="142"/>
              <w:contextualSpacing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71E41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</w:t>
            </w:r>
          </w:p>
          <w:p w:rsidR="009A047D" w:rsidRPr="00371E41" w:rsidRDefault="009A047D" w:rsidP="008A1372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19" w:after="0" w:line="240" w:lineRule="auto"/>
              <w:ind w:left="229" w:firstLine="0"/>
              <w:contextualSpacing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71E4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организовывать для обучающихся ситуаций </w:t>
            </w:r>
          </w:p>
          <w:p w:rsidR="009A047D" w:rsidRPr="00371E41" w:rsidRDefault="009A047D" w:rsidP="005920EE">
            <w:pPr>
              <w:adjustRightInd w:val="0"/>
              <w:ind w:left="87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71E41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самооценки (как учебных достижений отметками, так и моральных, нравственных, гражданских поступков)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047D" w:rsidRPr="009A047D" w:rsidRDefault="009A047D" w:rsidP="005920EE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E4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A04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71E4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9A04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71E4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9A04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71E4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9A04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9A0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71E4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A04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71E4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liveworksheets</w:t>
            </w:r>
            <w:r w:rsidRPr="009A04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71E4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com</w:t>
            </w:r>
            <w:r w:rsidRPr="009A04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71E4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A04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71E4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yaklass</w:t>
            </w:r>
            <w:r w:rsidRPr="009A04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71E4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</w:p>
        </w:tc>
      </w:tr>
    </w:tbl>
    <w:p w:rsidR="00531267" w:rsidRPr="009A047D" w:rsidRDefault="00531267" w:rsidP="00371E41">
      <w:pPr>
        <w:rPr>
          <w:lang w:val="ru-RU"/>
        </w:rPr>
        <w:sectPr w:rsidR="00531267" w:rsidRPr="009A047D">
          <w:pgSz w:w="16840" w:h="11900"/>
          <w:pgMar w:top="282" w:right="640" w:bottom="4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31267" w:rsidRPr="009A047D" w:rsidRDefault="00531267">
      <w:pPr>
        <w:autoSpaceDE w:val="0"/>
        <w:autoSpaceDN w:val="0"/>
        <w:spacing w:after="66" w:line="220" w:lineRule="exact"/>
        <w:rPr>
          <w:lang w:val="ru-RU"/>
        </w:rPr>
      </w:pPr>
    </w:p>
    <w:p w:rsidR="00531267" w:rsidRPr="009A047D" w:rsidRDefault="00531267">
      <w:pPr>
        <w:autoSpaceDE w:val="0"/>
        <w:autoSpaceDN w:val="0"/>
        <w:spacing w:after="0" w:line="14" w:lineRule="exact"/>
        <w:rPr>
          <w:lang w:val="ru-RU"/>
        </w:rPr>
      </w:pPr>
    </w:p>
    <w:p w:rsidR="00531267" w:rsidRPr="009A047D" w:rsidRDefault="0053126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5104"/>
        <w:gridCol w:w="528"/>
        <w:gridCol w:w="1104"/>
        <w:gridCol w:w="1140"/>
        <w:gridCol w:w="3158"/>
        <w:gridCol w:w="1838"/>
      </w:tblGrid>
      <w:tr w:rsidR="009A047D" w:rsidRPr="001F6045" w:rsidTr="00BE1FE4">
        <w:trPr>
          <w:trHeight w:hRule="exact" w:val="360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047D" w:rsidRPr="00BE1FE4" w:rsidRDefault="009A047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047D" w:rsidRPr="00BE1FE4" w:rsidRDefault="009A047D">
            <w:pPr>
              <w:autoSpaceDE w:val="0"/>
              <w:autoSpaceDN w:val="0"/>
              <w:spacing w:before="8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1FE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047D" w:rsidRPr="00BE1FE4" w:rsidRDefault="009A047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047D" w:rsidRPr="00BE1FE4" w:rsidRDefault="009A047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047D" w:rsidRPr="00BE1FE4" w:rsidRDefault="009A047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047D" w:rsidRPr="00BE1FE4" w:rsidRDefault="009A047D" w:rsidP="00BE1FE4">
            <w:pPr>
              <w:autoSpaceDE w:val="0"/>
              <w:autoSpaceDN w:val="0"/>
              <w:adjustRightInd w:val="0"/>
              <w:spacing w:before="119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1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работу обучающихся с социально значимой информацией по поводу получаемой на уроке социально значимой информации – обсуждать, высказывать мнение;</w:t>
            </w:r>
          </w:p>
          <w:p w:rsidR="009A047D" w:rsidRPr="00BE1FE4" w:rsidRDefault="009A047D" w:rsidP="00BE1FE4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1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у обучающихся познавательную активность, самостоятельность, ини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циативу, творческие способности.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047D" w:rsidRPr="00BE1FE4" w:rsidRDefault="009A047D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BE1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liveworksheets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com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yaklass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</w:p>
        </w:tc>
      </w:tr>
    </w:tbl>
    <w:p w:rsidR="00531267" w:rsidRPr="00610AD8" w:rsidRDefault="00531267">
      <w:pPr>
        <w:autoSpaceDE w:val="0"/>
        <w:autoSpaceDN w:val="0"/>
        <w:spacing w:after="0" w:line="14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5104"/>
        <w:gridCol w:w="528"/>
        <w:gridCol w:w="1104"/>
        <w:gridCol w:w="1140"/>
        <w:gridCol w:w="3158"/>
        <w:gridCol w:w="1838"/>
      </w:tblGrid>
      <w:tr w:rsidR="00E678D2" w:rsidRPr="001F6045" w:rsidTr="00BE1FE4">
        <w:trPr>
          <w:trHeight w:hRule="exact" w:val="586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BE1FE4" w:rsidRDefault="00E678D2" w:rsidP="005920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BE1FE4" w:rsidRDefault="00E678D2" w:rsidP="005920EE">
            <w:pPr>
              <w:autoSpaceDE w:val="0"/>
              <w:autoSpaceDN w:val="0"/>
              <w:spacing w:before="8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E1FE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Здоровый образ жизни: режим труда и отдыха. 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Здоровое питание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BE1FE4" w:rsidRDefault="00E678D2" w:rsidP="005920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BE1FE4" w:rsidRDefault="00E678D2" w:rsidP="005920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BE1FE4" w:rsidRDefault="00E678D2" w:rsidP="005920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BE1FE4" w:rsidRDefault="00E678D2" w:rsidP="008A1372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19" w:after="0" w:line="240" w:lineRule="auto"/>
              <w:ind w:left="229" w:hanging="142"/>
              <w:contextualSpacing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E1FE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организовывать работу обучающихся с социально значимой информацией по поводу получаемой на уроке социально значимой информации – обсуждать, высказывать мнение, 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обучающимися;организовывать для обучающихся ситуаций самооценки (как учебных достижений отметками, так и моральных, нравственных, гражданских поступков)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BE1FE4" w:rsidRDefault="00E678D2" w:rsidP="005920EE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BE1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liveworksheets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com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yaklass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</w:p>
        </w:tc>
      </w:tr>
    </w:tbl>
    <w:p w:rsidR="00531267" w:rsidRPr="00610AD8" w:rsidRDefault="00531267">
      <w:pPr>
        <w:autoSpaceDE w:val="0"/>
        <w:autoSpaceDN w:val="0"/>
        <w:spacing w:after="0" w:line="14" w:lineRule="exact"/>
        <w:rPr>
          <w:lang w:val="ru-RU"/>
        </w:rPr>
      </w:pPr>
    </w:p>
    <w:p w:rsidR="00531267" w:rsidRPr="00610AD8" w:rsidRDefault="00531267">
      <w:pPr>
        <w:rPr>
          <w:lang w:val="ru-RU"/>
        </w:rPr>
        <w:sectPr w:rsidR="00531267" w:rsidRPr="00610AD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31267" w:rsidRPr="00610AD8" w:rsidRDefault="0053126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5104"/>
        <w:gridCol w:w="528"/>
        <w:gridCol w:w="1104"/>
        <w:gridCol w:w="1140"/>
        <w:gridCol w:w="3158"/>
        <w:gridCol w:w="1838"/>
      </w:tblGrid>
      <w:tr w:rsidR="00E678D2" w:rsidRPr="001F6045" w:rsidTr="00BE1FE4">
        <w:trPr>
          <w:trHeight w:hRule="exact" w:val="341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BE1FE4" w:rsidRDefault="00E678D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BE1FE4" w:rsidRDefault="00E678D2">
            <w:pPr>
              <w:autoSpaceDE w:val="0"/>
              <w:autoSpaceDN w:val="0"/>
              <w:spacing w:before="8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1FE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BE1FE4" w:rsidRDefault="00E678D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BE1FE4" w:rsidRDefault="00E678D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BE1FE4" w:rsidRDefault="00E678D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BE1FE4" w:rsidRDefault="00E678D2" w:rsidP="008A1372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19" w:after="0" w:line="240" w:lineRule="auto"/>
              <w:ind w:left="284" w:hanging="142"/>
              <w:contextualSpacing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E1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работу обучающихся с социально значимой информацией по поводу получаемой на уроке социально значимой информации – обсуждать, высказывать мнение;</w:t>
            </w:r>
          </w:p>
          <w:p w:rsidR="00E678D2" w:rsidRPr="00BE1FE4" w:rsidRDefault="00E678D2" w:rsidP="00BE1FE4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1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у обучающихся познавательную активность, самостоятельность, инициативу, творческие способности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E678D2" w:rsidRDefault="00E678D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E678D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E678D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E678D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E678D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67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E678D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liveworksheets</w:t>
            </w:r>
            <w:r w:rsidRPr="00E678D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com</w:t>
            </w:r>
            <w:r w:rsidRPr="00E678D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E678D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yaklass</w:t>
            </w:r>
            <w:r w:rsidRPr="00E678D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</w:p>
        </w:tc>
      </w:tr>
    </w:tbl>
    <w:p w:rsidR="00531267" w:rsidRPr="00E678D2" w:rsidRDefault="00531267">
      <w:pPr>
        <w:autoSpaceDE w:val="0"/>
        <w:autoSpaceDN w:val="0"/>
        <w:spacing w:after="0" w:line="14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5104"/>
        <w:gridCol w:w="528"/>
        <w:gridCol w:w="1104"/>
        <w:gridCol w:w="1140"/>
        <w:gridCol w:w="3158"/>
        <w:gridCol w:w="1838"/>
      </w:tblGrid>
      <w:tr w:rsidR="00E678D2" w:rsidRPr="001F6045" w:rsidTr="005920EE">
        <w:trPr>
          <w:trHeight w:hRule="exact" w:val="624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BE1FE4" w:rsidRDefault="00E678D2" w:rsidP="005920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BE1FE4" w:rsidRDefault="00E678D2" w:rsidP="005920EE">
            <w:pPr>
              <w:autoSpaceDE w:val="0"/>
              <w:autoSpaceDN w:val="0"/>
              <w:spacing w:before="88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E1FE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Школа, школьная жизнь, школьная форма, изучаемые предметы. 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Переписка с зарубежными сверстниками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BE1FE4" w:rsidRDefault="00E678D2" w:rsidP="005920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BE1FE4" w:rsidRDefault="00E678D2" w:rsidP="005920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BE1FE4" w:rsidRDefault="00E678D2" w:rsidP="005920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BE1FE4" w:rsidRDefault="00E678D2" w:rsidP="008A1372">
            <w:pPr>
              <w:pStyle w:val="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19" w:after="0" w:line="240" w:lineRule="auto"/>
              <w:ind w:left="284" w:firstLine="0"/>
              <w:contextualSpacing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E1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побуждать обучающихся соблюдать на уроке принципы учебной дисциплины и самоорганизации;</w:t>
            </w:r>
          </w:p>
          <w:p w:rsidR="00E678D2" w:rsidRPr="00BE1FE4" w:rsidRDefault="00E678D2" w:rsidP="008A1372">
            <w:pPr>
              <w:pStyle w:val="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19" w:after="0" w:line="240" w:lineRule="auto"/>
              <w:ind w:left="284" w:firstLine="0"/>
              <w:contextualSpacing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E1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для обучающихся ситуаций контроля и оценки (как учебных достижений отметками, так и моральных, нравственных, гражданских поступков)</w:t>
            </w:r>
          </w:p>
          <w:p w:rsidR="00E678D2" w:rsidRPr="00BE1FE4" w:rsidRDefault="00E678D2" w:rsidP="008A1372">
            <w:pPr>
              <w:pStyle w:val="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19" w:after="0" w:line="240" w:lineRule="auto"/>
              <w:ind w:left="284" w:firstLine="0"/>
              <w:contextualSpacing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E1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индивидуальную учебную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1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опираться на жизненный опыт обучающихся, приводя действенные примеры, образы, метафоры – из близких им книг, фильмов, мультиков, компьютерных игр.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E678D2" w:rsidRDefault="00E678D2" w:rsidP="005920EE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E678D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E678D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E678D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E678D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67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E678D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liveworksheets</w:t>
            </w:r>
            <w:r w:rsidRPr="00E678D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com</w:t>
            </w:r>
            <w:r w:rsidRPr="00E678D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E678D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yaklass</w:t>
            </w:r>
            <w:r w:rsidRPr="00E678D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</w:p>
        </w:tc>
      </w:tr>
    </w:tbl>
    <w:p w:rsidR="00531267" w:rsidRPr="00E678D2" w:rsidRDefault="00531267" w:rsidP="00BE1FE4">
      <w:pPr>
        <w:rPr>
          <w:rFonts w:ascii="Times New Roman" w:hAnsi="Times New Roman" w:cs="Times New Roman"/>
          <w:sz w:val="24"/>
          <w:szCs w:val="24"/>
          <w:lang w:val="ru-RU"/>
        </w:rPr>
        <w:sectPr w:rsidR="00531267" w:rsidRPr="00E678D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31267" w:rsidRPr="00E678D2" w:rsidRDefault="0053126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5104"/>
        <w:gridCol w:w="528"/>
        <w:gridCol w:w="1104"/>
        <w:gridCol w:w="1140"/>
        <w:gridCol w:w="3158"/>
        <w:gridCol w:w="1838"/>
      </w:tblGrid>
      <w:tr w:rsidR="00E678D2" w:rsidRPr="001F6045" w:rsidTr="002A6986">
        <w:trPr>
          <w:trHeight w:hRule="exact" w:val="426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BE1FE4" w:rsidRDefault="00E678D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BE1FE4" w:rsidRDefault="00E678D2">
            <w:pPr>
              <w:autoSpaceDE w:val="0"/>
              <w:autoSpaceDN w:val="0"/>
              <w:spacing w:before="8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E1FE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Каникулы в различное время года. 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Виды отдыха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BE1FE4" w:rsidRDefault="00E678D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BE1FE4" w:rsidRDefault="00E678D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BE1FE4" w:rsidRDefault="00E678D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2A6986" w:rsidRDefault="00E678D2" w:rsidP="008A1372">
            <w:pPr>
              <w:pStyle w:val="af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19" w:after="0" w:line="240" w:lineRule="auto"/>
              <w:ind w:left="284" w:firstLine="0"/>
              <w:contextualSpacing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E1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инициировать обучающихся к обсуждению, высказыванию своего мнения, выработке своего к отношения по поводу получаемой на уроке социально значимой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A6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акцентировать внимание обучающихся на нравственных проблемах, связанных с научными открытиями, изучаемыми на уроке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BE1FE4" w:rsidRDefault="00E678D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BE1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liveworksheets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com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yaklass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BE1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</w:p>
        </w:tc>
      </w:tr>
      <w:tr w:rsidR="00E678D2" w:rsidRPr="001F6045" w:rsidTr="002A6986">
        <w:trPr>
          <w:trHeight w:hRule="exact" w:val="3285"/>
        </w:trPr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2A6986" w:rsidRDefault="00E678D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2A6986" w:rsidRDefault="00E678D2">
            <w:pPr>
              <w:autoSpaceDE w:val="0"/>
              <w:autoSpaceDN w:val="0"/>
              <w:spacing w:before="8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6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Природа: дикие и домашние животные. 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Погода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2A6986" w:rsidRDefault="00E678D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2A6986" w:rsidRDefault="00E678D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2A6986" w:rsidRDefault="00E678D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2A6986" w:rsidRDefault="00E678D2" w:rsidP="008A1372">
            <w:pPr>
              <w:pStyle w:val="af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19" w:after="0" w:line="240" w:lineRule="auto"/>
              <w:ind w:left="229" w:firstLine="0"/>
              <w:contextualSpacing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2A6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привлекать внимание обучающихся к обсуждаемой на уроке информации, активизации познавательной деятельности обучающихся</w:t>
            </w:r>
          </w:p>
          <w:p w:rsidR="00E678D2" w:rsidRPr="002A6986" w:rsidRDefault="00E678D2" w:rsidP="008A1372">
            <w:pPr>
              <w:pStyle w:val="af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19" w:after="0" w:line="240" w:lineRule="auto"/>
              <w:ind w:left="22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6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привлекать внимание обучающихся к ценностному аспекту изучаемых на уроке явлений, понятий, приемов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2A6986" w:rsidRDefault="00E678D2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2A6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liveworksheets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com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yaklass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</w:p>
        </w:tc>
      </w:tr>
    </w:tbl>
    <w:p w:rsidR="00531267" w:rsidRPr="00610AD8" w:rsidRDefault="00531267">
      <w:pPr>
        <w:autoSpaceDE w:val="0"/>
        <w:autoSpaceDN w:val="0"/>
        <w:spacing w:after="0" w:line="14" w:lineRule="exact"/>
        <w:rPr>
          <w:lang w:val="ru-RU"/>
        </w:rPr>
      </w:pPr>
    </w:p>
    <w:p w:rsidR="00531267" w:rsidRPr="00610AD8" w:rsidRDefault="00531267">
      <w:pPr>
        <w:rPr>
          <w:lang w:val="ru-RU"/>
        </w:rPr>
        <w:sectPr w:rsidR="00531267" w:rsidRPr="00610AD8">
          <w:pgSz w:w="16840" w:h="11900"/>
          <w:pgMar w:top="284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31267" w:rsidRPr="00610AD8" w:rsidRDefault="00531267">
      <w:pPr>
        <w:autoSpaceDE w:val="0"/>
        <w:autoSpaceDN w:val="0"/>
        <w:spacing w:after="0" w:line="14" w:lineRule="exact"/>
        <w:rPr>
          <w:lang w:val="ru-RU"/>
        </w:rPr>
      </w:pPr>
    </w:p>
    <w:tbl>
      <w:tblPr>
        <w:tblpPr w:leftFromText="180" w:rightFromText="180" w:horzAnchor="margin" w:tblpY="300"/>
        <w:tblW w:w="0" w:type="auto"/>
        <w:tblLayout w:type="fixed"/>
        <w:tblLook w:val="04A0" w:firstRow="1" w:lastRow="0" w:firstColumn="1" w:lastColumn="0" w:noHBand="0" w:noVBand="1"/>
      </w:tblPr>
      <w:tblGrid>
        <w:gridCol w:w="384"/>
        <w:gridCol w:w="5104"/>
        <w:gridCol w:w="528"/>
        <w:gridCol w:w="1104"/>
        <w:gridCol w:w="1140"/>
        <w:gridCol w:w="3158"/>
        <w:gridCol w:w="1838"/>
      </w:tblGrid>
      <w:tr w:rsidR="00E678D2" w:rsidRPr="001F6045" w:rsidTr="002A6986">
        <w:trPr>
          <w:trHeight w:hRule="exact" w:val="6659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2A6986" w:rsidRDefault="00E678D2" w:rsidP="002A698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2A6986" w:rsidRDefault="00E678D2" w:rsidP="002A6986">
            <w:pPr>
              <w:autoSpaceDE w:val="0"/>
              <w:autoSpaceDN w:val="0"/>
              <w:spacing w:before="8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6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Родной город/село. Транспорт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2A6986" w:rsidRDefault="00E678D2" w:rsidP="002A698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2A6986" w:rsidRDefault="00E678D2" w:rsidP="002A698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2A6986" w:rsidRDefault="00E678D2" w:rsidP="002A698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2A6986" w:rsidRDefault="00E678D2" w:rsidP="008A1372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19" w:after="0" w:line="240" w:lineRule="auto"/>
              <w:ind w:left="229" w:hanging="142"/>
              <w:contextualSpacing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2A698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организовывать работу обучающихся с социально значимой информацией по поводу получаемой на уроке социально значимой информации – обсуждать, высказывать мнение</w:t>
            </w:r>
          </w:p>
          <w:p w:rsidR="00E678D2" w:rsidRPr="002A6986" w:rsidRDefault="00E678D2" w:rsidP="008A1372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19" w:after="0" w:line="240" w:lineRule="auto"/>
              <w:ind w:left="229" w:hanging="142"/>
              <w:contextualSpacing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2A698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</w:t>
            </w:r>
          </w:p>
          <w:p w:rsidR="00E678D2" w:rsidRPr="002A6986" w:rsidRDefault="00E678D2" w:rsidP="008A1372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19" w:after="0" w:line="240" w:lineRule="auto"/>
              <w:ind w:left="229" w:firstLine="0"/>
              <w:contextualSpacing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698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организовывать для обучающихся ситуаций </w:t>
            </w:r>
          </w:p>
          <w:p w:rsidR="00E678D2" w:rsidRPr="002A6986" w:rsidRDefault="00E678D2" w:rsidP="002A6986">
            <w:pPr>
              <w:adjustRightInd w:val="0"/>
              <w:ind w:left="87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2A698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самооценки (как учебных достижений отметками, так и моральных, нравственных, гражданских поступков)</w:t>
            </w:r>
            <w:r w:rsidRPr="002A6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2A6986" w:rsidRDefault="00E678D2" w:rsidP="002A6986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2A6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liveworksheets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com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yaklass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</w:p>
        </w:tc>
      </w:tr>
    </w:tbl>
    <w:p w:rsidR="00531267" w:rsidRPr="00610AD8" w:rsidRDefault="00531267">
      <w:pPr>
        <w:autoSpaceDE w:val="0"/>
        <w:autoSpaceDN w:val="0"/>
        <w:spacing w:after="0" w:line="14" w:lineRule="exact"/>
        <w:rPr>
          <w:lang w:val="ru-RU"/>
        </w:rPr>
      </w:pPr>
    </w:p>
    <w:p w:rsidR="002A6986" w:rsidRDefault="002A6986">
      <w:pPr>
        <w:rPr>
          <w:lang w:val="ru-RU"/>
        </w:rPr>
      </w:pPr>
    </w:p>
    <w:p w:rsidR="002A6986" w:rsidRPr="002A6986" w:rsidRDefault="002A6986" w:rsidP="002A6986">
      <w:pPr>
        <w:rPr>
          <w:lang w:val="ru-RU"/>
        </w:rPr>
      </w:pPr>
    </w:p>
    <w:p w:rsidR="002A6986" w:rsidRPr="002A6986" w:rsidRDefault="002A6986" w:rsidP="002A6986">
      <w:pPr>
        <w:rPr>
          <w:lang w:val="ru-RU"/>
        </w:rPr>
      </w:pPr>
    </w:p>
    <w:p w:rsidR="002A6986" w:rsidRPr="002A6986" w:rsidRDefault="002A6986" w:rsidP="002A6986">
      <w:pPr>
        <w:rPr>
          <w:lang w:val="ru-RU"/>
        </w:rPr>
      </w:pPr>
    </w:p>
    <w:p w:rsidR="002A6986" w:rsidRPr="002A6986" w:rsidRDefault="002A6986" w:rsidP="002A6986">
      <w:pPr>
        <w:rPr>
          <w:lang w:val="ru-RU"/>
        </w:rPr>
      </w:pPr>
    </w:p>
    <w:p w:rsidR="002A6986" w:rsidRPr="002A6986" w:rsidRDefault="002A6986" w:rsidP="002A6986">
      <w:pPr>
        <w:rPr>
          <w:lang w:val="ru-RU"/>
        </w:rPr>
      </w:pPr>
    </w:p>
    <w:p w:rsidR="002A6986" w:rsidRPr="002A6986" w:rsidRDefault="002A6986" w:rsidP="002A6986">
      <w:pPr>
        <w:rPr>
          <w:lang w:val="ru-RU"/>
        </w:rPr>
      </w:pPr>
    </w:p>
    <w:p w:rsidR="002A6986" w:rsidRPr="002A6986" w:rsidRDefault="002A6986" w:rsidP="002A6986">
      <w:pPr>
        <w:rPr>
          <w:lang w:val="ru-RU"/>
        </w:rPr>
      </w:pPr>
    </w:p>
    <w:p w:rsidR="002A6986" w:rsidRPr="002A6986" w:rsidRDefault="002A6986" w:rsidP="002A6986">
      <w:pPr>
        <w:rPr>
          <w:lang w:val="ru-RU"/>
        </w:rPr>
      </w:pPr>
    </w:p>
    <w:p w:rsidR="002A6986" w:rsidRPr="002A6986" w:rsidRDefault="002A6986" w:rsidP="002A6986">
      <w:pPr>
        <w:rPr>
          <w:lang w:val="ru-RU"/>
        </w:rPr>
      </w:pPr>
    </w:p>
    <w:p w:rsidR="002A6986" w:rsidRPr="002A6986" w:rsidRDefault="002A6986" w:rsidP="002A6986">
      <w:pPr>
        <w:rPr>
          <w:lang w:val="ru-RU"/>
        </w:rPr>
      </w:pPr>
    </w:p>
    <w:p w:rsidR="002A6986" w:rsidRPr="002A6986" w:rsidRDefault="002A6986" w:rsidP="002A6986">
      <w:pPr>
        <w:rPr>
          <w:lang w:val="ru-RU"/>
        </w:rPr>
      </w:pPr>
    </w:p>
    <w:p w:rsidR="002A6986" w:rsidRPr="002A6986" w:rsidRDefault="002A6986" w:rsidP="002A6986">
      <w:pPr>
        <w:rPr>
          <w:lang w:val="ru-RU"/>
        </w:rPr>
      </w:pPr>
    </w:p>
    <w:tbl>
      <w:tblPr>
        <w:tblpPr w:leftFromText="180" w:rightFromText="180" w:vertAnchor="text" w:horzAnchor="margin" w:tblpY="674"/>
        <w:tblW w:w="0" w:type="auto"/>
        <w:tblLayout w:type="fixed"/>
        <w:tblLook w:val="04A0" w:firstRow="1" w:lastRow="0" w:firstColumn="1" w:lastColumn="0" w:noHBand="0" w:noVBand="1"/>
      </w:tblPr>
      <w:tblGrid>
        <w:gridCol w:w="384"/>
        <w:gridCol w:w="5104"/>
        <w:gridCol w:w="528"/>
        <w:gridCol w:w="1104"/>
        <w:gridCol w:w="1140"/>
        <w:gridCol w:w="3158"/>
        <w:gridCol w:w="1838"/>
      </w:tblGrid>
      <w:tr w:rsidR="00E678D2" w:rsidRPr="001F6045" w:rsidTr="002A6986">
        <w:trPr>
          <w:trHeight w:hRule="exact" w:val="341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2A6986" w:rsidRDefault="00E678D2" w:rsidP="002A698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2A6986" w:rsidRDefault="00E678D2" w:rsidP="002A6986">
            <w:pPr>
              <w:autoSpaceDE w:val="0"/>
              <w:autoSpaceDN w:val="0"/>
              <w:spacing w:before="8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6986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Родная страна и страна/страны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2A6986" w:rsidRDefault="00E678D2" w:rsidP="002A698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2A6986" w:rsidRDefault="00E678D2" w:rsidP="002A698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2A6986" w:rsidRDefault="00E678D2" w:rsidP="002A698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2A6986" w:rsidRDefault="00E678D2" w:rsidP="008A1372">
            <w:pPr>
              <w:pStyle w:val="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19" w:after="0" w:line="240" w:lineRule="auto"/>
              <w:ind w:left="229" w:firstLine="0"/>
              <w:contextualSpacing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2A6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работу обучающихся с социально значимой информацией по поводу получаемой на уроке социально значимой информации – обсуждать, высказывать мнение;</w:t>
            </w:r>
          </w:p>
          <w:p w:rsidR="00E678D2" w:rsidRPr="002A6986" w:rsidRDefault="00E678D2" w:rsidP="002A6986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6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у обучающихся познавательную активность, самостоятельность, инициативу, творческие способности,</w:t>
            </w:r>
            <w:r w:rsidRPr="002A6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2A6986" w:rsidRDefault="00E678D2" w:rsidP="002A6986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2A6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liveworksheets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com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yaklass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</w:p>
        </w:tc>
      </w:tr>
    </w:tbl>
    <w:p w:rsidR="002A6986" w:rsidRPr="002A6986" w:rsidRDefault="002A6986" w:rsidP="002A6986">
      <w:pPr>
        <w:rPr>
          <w:lang w:val="ru-RU"/>
        </w:rPr>
      </w:pPr>
    </w:p>
    <w:p w:rsidR="002A6986" w:rsidRDefault="002A6986" w:rsidP="002A6986">
      <w:pPr>
        <w:rPr>
          <w:lang w:val="ru-RU"/>
        </w:rPr>
      </w:pPr>
    </w:p>
    <w:p w:rsidR="002A6986" w:rsidRDefault="002A6986" w:rsidP="002A6986">
      <w:pPr>
        <w:rPr>
          <w:lang w:val="ru-RU"/>
        </w:rPr>
      </w:pPr>
    </w:p>
    <w:p w:rsidR="00531267" w:rsidRPr="00610AD8" w:rsidRDefault="00531267">
      <w:pPr>
        <w:autoSpaceDE w:val="0"/>
        <w:autoSpaceDN w:val="0"/>
        <w:spacing w:after="66" w:line="220" w:lineRule="exact"/>
        <w:rPr>
          <w:lang w:val="ru-RU"/>
        </w:rPr>
      </w:pPr>
    </w:p>
    <w:p w:rsidR="00531267" w:rsidRPr="00610AD8" w:rsidRDefault="00531267">
      <w:pPr>
        <w:autoSpaceDE w:val="0"/>
        <w:autoSpaceDN w:val="0"/>
        <w:spacing w:after="0" w:line="14" w:lineRule="exact"/>
        <w:rPr>
          <w:lang w:val="ru-RU"/>
        </w:rPr>
      </w:pPr>
    </w:p>
    <w:p w:rsidR="00531267" w:rsidRPr="00610AD8" w:rsidRDefault="00531267">
      <w:pPr>
        <w:rPr>
          <w:lang w:val="ru-RU"/>
        </w:rPr>
        <w:sectPr w:rsidR="00531267" w:rsidRPr="00610AD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31267" w:rsidRPr="00610AD8" w:rsidRDefault="0053126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5104"/>
        <w:gridCol w:w="528"/>
        <w:gridCol w:w="1104"/>
        <w:gridCol w:w="1140"/>
        <w:gridCol w:w="3158"/>
        <w:gridCol w:w="1838"/>
      </w:tblGrid>
      <w:tr w:rsidR="00E678D2" w:rsidRPr="001F6045" w:rsidTr="002A6986">
        <w:trPr>
          <w:trHeight w:hRule="exact" w:val="681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2A6986" w:rsidRDefault="00E678D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2A6986" w:rsidRDefault="00E678D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2A6986" w:rsidRDefault="00E678D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2A6986" w:rsidRDefault="00E678D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2A6986" w:rsidRDefault="00E678D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2A6986" w:rsidRDefault="00E678D2" w:rsidP="008A1372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19" w:after="0" w:line="240" w:lineRule="auto"/>
              <w:ind w:left="229" w:hanging="142"/>
              <w:contextualSpacing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2A698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организовывать работу обучающихся с социально значимой информацией по поводу получаемой на уроке социально значимой информации – обсуждать, высказывать мнение</w:t>
            </w:r>
          </w:p>
          <w:p w:rsidR="00E678D2" w:rsidRPr="002A6986" w:rsidRDefault="00E678D2" w:rsidP="008A1372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19" w:after="0" w:line="240" w:lineRule="auto"/>
              <w:ind w:left="229" w:hanging="142"/>
              <w:contextualSpacing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2A698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</w:t>
            </w:r>
          </w:p>
          <w:p w:rsidR="00E678D2" w:rsidRPr="002A6986" w:rsidRDefault="00E678D2" w:rsidP="008A1372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19" w:after="0" w:line="240" w:lineRule="auto"/>
              <w:ind w:left="229" w:firstLine="0"/>
              <w:contextualSpacing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698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организовывать для обучающихся ситуаций </w:t>
            </w:r>
          </w:p>
          <w:p w:rsidR="00E678D2" w:rsidRPr="002A6986" w:rsidRDefault="00E678D2" w:rsidP="002A6986">
            <w:pPr>
              <w:adjustRightInd w:val="0"/>
              <w:ind w:left="87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2A698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самооценки (как учебных достижений отметками, так и моральных, нравственных, гражданских поступков).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2A6986" w:rsidRDefault="00E678D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2A6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liveworksheets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com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yaklass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2A69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</w:p>
        </w:tc>
      </w:tr>
      <w:tr w:rsidR="00E678D2">
        <w:trPr>
          <w:gridAfter w:val="2"/>
          <w:wAfter w:w="4996" w:type="dxa"/>
          <w:trHeight w:hRule="exact" w:val="328"/>
        </w:trPr>
        <w:tc>
          <w:tcPr>
            <w:tcW w:w="5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2A6986" w:rsidRDefault="00E678D2">
            <w:pPr>
              <w:autoSpaceDE w:val="0"/>
              <w:autoSpaceDN w:val="0"/>
              <w:spacing w:before="76" w:after="0" w:line="230" w:lineRule="auto"/>
              <w:ind w:left="72"/>
              <w:rPr>
                <w:b/>
                <w:sz w:val="24"/>
                <w:szCs w:val="24"/>
                <w:lang w:val="ru-RU"/>
              </w:rPr>
            </w:pPr>
            <w:r w:rsidRPr="002A698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2A6986" w:rsidRDefault="00E678D2">
            <w:pPr>
              <w:autoSpaceDE w:val="0"/>
              <w:autoSpaceDN w:val="0"/>
              <w:spacing w:before="76" w:after="0" w:line="230" w:lineRule="auto"/>
              <w:ind w:left="72"/>
              <w:rPr>
                <w:b/>
                <w:sz w:val="24"/>
                <w:szCs w:val="24"/>
              </w:rPr>
            </w:pPr>
            <w:r w:rsidRPr="002A698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2A6986" w:rsidRDefault="00E678D2">
            <w:pPr>
              <w:autoSpaceDE w:val="0"/>
              <w:autoSpaceDN w:val="0"/>
              <w:spacing w:before="76" w:after="0" w:line="230" w:lineRule="auto"/>
              <w:ind w:left="72"/>
              <w:rPr>
                <w:b/>
                <w:sz w:val="24"/>
                <w:szCs w:val="24"/>
              </w:rPr>
            </w:pPr>
            <w:r w:rsidRPr="002A698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78D2" w:rsidRPr="002A6986" w:rsidRDefault="00E678D2">
            <w:pPr>
              <w:autoSpaceDE w:val="0"/>
              <w:autoSpaceDN w:val="0"/>
              <w:spacing w:before="76" w:after="0" w:line="230" w:lineRule="auto"/>
              <w:ind w:left="72"/>
              <w:rPr>
                <w:b/>
                <w:sz w:val="24"/>
                <w:szCs w:val="24"/>
              </w:rPr>
            </w:pPr>
            <w:r w:rsidRPr="002A698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</w:tr>
    </w:tbl>
    <w:p w:rsidR="00531267" w:rsidRDefault="00531267">
      <w:pPr>
        <w:autoSpaceDE w:val="0"/>
        <w:autoSpaceDN w:val="0"/>
        <w:spacing w:after="0" w:line="14" w:lineRule="exact"/>
      </w:pPr>
    </w:p>
    <w:p w:rsidR="00531267" w:rsidRDefault="00531267">
      <w:pPr>
        <w:sectPr w:rsidR="00531267">
          <w:pgSz w:w="16840" w:h="11900"/>
          <w:pgMar w:top="284" w:right="640" w:bottom="11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31267" w:rsidRDefault="00531267">
      <w:pPr>
        <w:autoSpaceDE w:val="0"/>
        <w:autoSpaceDN w:val="0"/>
        <w:spacing w:after="78" w:line="220" w:lineRule="exact"/>
      </w:pPr>
    </w:p>
    <w:p w:rsidR="00531267" w:rsidRDefault="00610AD8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498"/>
        <w:gridCol w:w="709"/>
        <w:gridCol w:w="709"/>
        <w:gridCol w:w="1134"/>
        <w:gridCol w:w="1110"/>
        <w:gridCol w:w="24"/>
        <w:gridCol w:w="690"/>
        <w:gridCol w:w="19"/>
        <w:gridCol w:w="690"/>
        <w:gridCol w:w="11"/>
        <w:gridCol w:w="7"/>
        <w:gridCol w:w="717"/>
        <w:gridCol w:w="728"/>
      </w:tblGrid>
      <w:tr w:rsidR="00BF48A5" w:rsidTr="00BF48A5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Pr="00BF48A5" w:rsidRDefault="00BF48A5">
            <w:pPr>
              <w:autoSpaceDE w:val="0"/>
              <w:autoSpaceDN w:val="0"/>
              <w:spacing w:before="98" w:after="0" w:line="230" w:lineRule="auto"/>
              <w:ind w:left="74"/>
              <w:rPr>
                <w:sz w:val="18"/>
                <w:szCs w:val="18"/>
              </w:rPr>
            </w:pPr>
            <w:r w:rsidRPr="00BF48A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8A5" w:rsidRDefault="00BF48A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  <w:tc>
          <w:tcPr>
            <w:tcW w:w="3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 w:rsidP="00BF48A5">
            <w:pPr>
              <w:autoSpaceDE w:val="0"/>
              <w:autoSpaceDN w:val="0"/>
              <w:spacing w:before="98" w:after="0" w:line="262" w:lineRule="auto"/>
              <w:ind w:left="72"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 изучения</w:t>
            </w:r>
          </w:p>
        </w:tc>
      </w:tr>
      <w:tr w:rsidR="00BF48A5" w:rsidTr="00BF48A5">
        <w:trPr>
          <w:trHeight w:hRule="exact" w:val="420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8A5" w:rsidRDefault="00BF48A5"/>
        </w:tc>
        <w:tc>
          <w:tcPr>
            <w:tcW w:w="2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8A5" w:rsidRDefault="00BF48A5"/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Pr="00BF48A5" w:rsidRDefault="00BF48A5">
            <w:pPr>
              <w:autoSpaceDE w:val="0"/>
              <w:autoSpaceDN w:val="0"/>
              <w:spacing w:before="98" w:after="0" w:line="230" w:lineRule="auto"/>
              <w:ind w:left="74"/>
              <w:rPr>
                <w:sz w:val="18"/>
                <w:szCs w:val="18"/>
              </w:rPr>
            </w:pPr>
            <w:r w:rsidRPr="00BF48A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Pr="00BF48A5" w:rsidRDefault="00BF48A5">
            <w:pPr>
              <w:autoSpaceDE w:val="0"/>
              <w:autoSpaceDN w:val="0"/>
              <w:spacing w:before="98" w:after="0" w:line="262" w:lineRule="auto"/>
              <w:ind w:left="72"/>
              <w:rPr>
                <w:sz w:val="18"/>
                <w:szCs w:val="18"/>
              </w:rPr>
            </w:pPr>
            <w:r w:rsidRPr="00BF48A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контрольные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Pr="00BF48A5" w:rsidRDefault="00BF48A5">
            <w:pPr>
              <w:autoSpaceDE w:val="0"/>
              <w:autoSpaceDN w:val="0"/>
              <w:spacing w:before="98" w:after="0" w:line="262" w:lineRule="auto"/>
              <w:ind w:left="72"/>
              <w:rPr>
                <w:sz w:val="18"/>
                <w:szCs w:val="18"/>
              </w:rPr>
            </w:pPr>
            <w:r w:rsidRPr="00BF48A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практические работы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8A5" w:rsidRDefault="00BF48A5"/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F48A5" w:rsidRPr="00BF48A5" w:rsidRDefault="00BF48A5" w:rsidP="00BF48A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288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48A5" w:rsidRPr="00BF48A5" w:rsidRDefault="00BF48A5" w:rsidP="00BF48A5">
            <w:pPr>
              <w:autoSpaceDE w:val="0"/>
              <w:autoSpaceDN w:val="0"/>
              <w:spacing w:before="98" w:after="0" w:line="262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</w:tr>
      <w:tr w:rsidR="00BF48A5" w:rsidTr="00BF48A5">
        <w:trPr>
          <w:trHeight w:hRule="exact" w:val="405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A5" w:rsidRDefault="00BF48A5"/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A5" w:rsidRDefault="00BF48A5"/>
        </w:tc>
        <w:tc>
          <w:tcPr>
            <w:tcW w:w="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Pr="00BF48A5" w:rsidRDefault="00BF48A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Pr="00BF48A5" w:rsidRDefault="00BF48A5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Pr="00BF48A5" w:rsidRDefault="00BF48A5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A5" w:rsidRDefault="00BF48A5"/>
        </w:tc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8A5" w:rsidRDefault="00BF48A5" w:rsidP="00BF48A5">
            <w:pPr>
              <w:autoSpaceDE w:val="0"/>
              <w:autoSpaceDN w:val="0"/>
              <w:spacing w:before="98" w:after="0" w:line="262" w:lineRule="auto"/>
              <w:ind w:left="72"/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8A5" w:rsidRPr="00BF48A5" w:rsidRDefault="00BF48A5" w:rsidP="00BF48A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5а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8A5" w:rsidRPr="00BF48A5" w:rsidRDefault="00BF48A5" w:rsidP="00BF48A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5б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8A5" w:rsidRPr="00BF48A5" w:rsidRDefault="00BF48A5" w:rsidP="00BF48A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5в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8A5" w:rsidRPr="00BF48A5" w:rsidRDefault="00BF48A5" w:rsidP="00BF48A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5г</w:t>
            </w:r>
          </w:p>
        </w:tc>
      </w:tr>
      <w:tr w:rsidR="00BF48A5" w:rsidTr="002A5B74">
        <w:trPr>
          <w:trHeight w:hRule="exact" w:val="16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Pr="00AB3904" w:rsidRDefault="00A20B17" w:rsidP="00A2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Школа, школьная жизнь, школьная форма, изучаемые предметы. </w:t>
            </w: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Школьное расписание (дни недели)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A5" w:rsidRPr="00BF48A5" w:rsidRDefault="00BF48A5" w:rsidP="005920EE">
            <w:pPr>
              <w:autoSpaceDE w:val="0"/>
              <w:autoSpaceDN w:val="0"/>
              <w:spacing w:before="98" w:after="0" w:line="230" w:lineRule="auto"/>
              <w:ind w:left="72"/>
              <w:rPr>
                <w:sz w:val="18"/>
                <w:szCs w:val="18"/>
              </w:rPr>
            </w:pPr>
            <w:r w:rsidRPr="00BF48A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 опрос;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Pr="005920EE" w:rsidRDefault="00BF48A5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5920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01.09.2022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</w:tr>
      <w:tr w:rsidR="00BF48A5" w:rsidRPr="00610AD8" w:rsidTr="001F6045">
        <w:trPr>
          <w:trHeight w:hRule="exact" w:val="142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Pr="00AB3904" w:rsidRDefault="00A20B17" w:rsidP="00A2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Школа, школьная жизнь, школьная форма, изучаемые предметы. </w:t>
            </w: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A5" w:rsidRPr="00BF48A5" w:rsidRDefault="00BF48A5" w:rsidP="005920EE">
            <w:pPr>
              <w:autoSpaceDE w:val="0"/>
              <w:autoSpaceDN w:val="0"/>
              <w:spacing w:before="98" w:after="0" w:line="278" w:lineRule="auto"/>
              <w:ind w:left="72"/>
              <w:rPr>
                <w:sz w:val="18"/>
                <w:szCs w:val="18"/>
                <w:lang w:val="ru-RU"/>
              </w:rPr>
            </w:pPr>
            <w:r w:rsidRPr="00BF48A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Самооценка с </w:t>
            </w:r>
            <w:r w:rsidRPr="00BF48A5">
              <w:rPr>
                <w:sz w:val="18"/>
                <w:szCs w:val="18"/>
                <w:lang w:val="ru-RU"/>
              </w:rPr>
              <w:br/>
            </w:r>
            <w:r w:rsidRPr="00BF48A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использованием«Оценочного </w:t>
            </w:r>
            <w:r w:rsidRPr="00BF48A5">
              <w:rPr>
                <w:sz w:val="18"/>
                <w:szCs w:val="18"/>
                <w:lang w:val="ru-RU"/>
              </w:rPr>
              <w:br/>
            </w:r>
            <w:r w:rsidRPr="00BF48A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листа»;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Pr="005920EE" w:rsidRDefault="00BF48A5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5920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02.09.2022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F48A5" w:rsidRPr="00610AD8" w:rsidRDefault="00BF48A5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8A5" w:rsidRPr="00610AD8" w:rsidRDefault="00BF48A5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8A5" w:rsidRPr="00610AD8" w:rsidRDefault="00BF48A5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8A5" w:rsidRPr="00610AD8" w:rsidRDefault="00BF48A5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</w:p>
        </w:tc>
      </w:tr>
      <w:tr w:rsidR="00BF48A5" w:rsidTr="002A5B74">
        <w:trPr>
          <w:trHeight w:hRule="exact" w:val="1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Pr="00AB3904" w:rsidRDefault="00A20B17" w:rsidP="00A2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Школа, школьная жизнь, школьная форма, изучаемые предметы. </w:t>
            </w: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Классный кабинет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A5" w:rsidRPr="00BF48A5" w:rsidRDefault="00BF48A5" w:rsidP="005920EE">
            <w:pPr>
              <w:autoSpaceDE w:val="0"/>
              <w:autoSpaceDN w:val="0"/>
              <w:spacing w:before="98" w:after="0" w:line="230" w:lineRule="auto"/>
              <w:ind w:left="72"/>
              <w:rPr>
                <w:sz w:val="18"/>
                <w:szCs w:val="18"/>
              </w:rPr>
            </w:pPr>
            <w:r w:rsidRPr="00BF48A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 опрос;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Pr="005920EE" w:rsidRDefault="00BF48A5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5920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05.09.2022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7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</w:tr>
      <w:tr w:rsidR="00BF48A5" w:rsidTr="00A20B17">
        <w:trPr>
          <w:trHeight w:hRule="exact" w:val="1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Pr="00AB3904" w:rsidRDefault="00A20B17" w:rsidP="00A2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Школа, школьная жизнь, школьная форма, изучаемые предметы. </w:t>
            </w: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Распорядок школьного дня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A5" w:rsidRPr="00BF48A5" w:rsidRDefault="00BF48A5" w:rsidP="005920E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18"/>
                <w:szCs w:val="18"/>
              </w:rPr>
            </w:pPr>
            <w:r w:rsidRPr="00BF48A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Письменный контроль;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Pr="005920EE" w:rsidRDefault="00BF48A5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5920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08.09.2022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62" w:lineRule="auto"/>
              <w:ind w:left="72" w:right="288"/>
            </w:pPr>
          </w:p>
        </w:tc>
        <w:tc>
          <w:tcPr>
            <w:tcW w:w="7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8A5" w:rsidRDefault="00BF48A5">
            <w:pPr>
              <w:autoSpaceDE w:val="0"/>
              <w:autoSpaceDN w:val="0"/>
              <w:spacing w:before="98" w:after="0" w:line="262" w:lineRule="auto"/>
              <w:ind w:left="72" w:right="288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8A5" w:rsidRDefault="00BF48A5">
            <w:pPr>
              <w:autoSpaceDE w:val="0"/>
              <w:autoSpaceDN w:val="0"/>
              <w:spacing w:before="98" w:after="0" w:line="262" w:lineRule="auto"/>
              <w:ind w:left="72" w:right="288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8A5" w:rsidRDefault="00BF48A5">
            <w:pPr>
              <w:autoSpaceDE w:val="0"/>
              <w:autoSpaceDN w:val="0"/>
              <w:spacing w:before="98" w:after="0" w:line="262" w:lineRule="auto"/>
              <w:ind w:left="72" w:right="288"/>
            </w:pPr>
          </w:p>
        </w:tc>
      </w:tr>
      <w:tr w:rsidR="00BF48A5" w:rsidTr="002A5B74">
        <w:trPr>
          <w:trHeight w:hRule="exact" w:val="12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Pr="001F6045" w:rsidRDefault="00A20B17" w:rsidP="00A20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Школа, школьная жизнь, школьная форма, изучаемые предметы. Домашнее задание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A5" w:rsidRPr="00BF48A5" w:rsidRDefault="00BF48A5" w:rsidP="005920EE">
            <w:pPr>
              <w:autoSpaceDE w:val="0"/>
              <w:autoSpaceDN w:val="0"/>
              <w:spacing w:before="98" w:after="0" w:line="230" w:lineRule="auto"/>
              <w:ind w:left="72"/>
              <w:rPr>
                <w:sz w:val="18"/>
                <w:szCs w:val="18"/>
              </w:rPr>
            </w:pPr>
            <w:r w:rsidRPr="00BF48A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 опрос;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Pr="005920EE" w:rsidRDefault="00BF48A5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5920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09.09.2022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7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</w:tr>
      <w:tr w:rsidR="00BF48A5" w:rsidTr="002A5B74">
        <w:trPr>
          <w:trHeight w:hRule="exact" w:val="1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Pr="00AB3904" w:rsidRDefault="00A20B17" w:rsidP="00A2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Школа, школьная жизнь, школьная форма, изучаемые предметы. </w:t>
            </w: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Школьные правила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A5" w:rsidRPr="00BF48A5" w:rsidRDefault="00BF48A5" w:rsidP="005920EE">
            <w:pPr>
              <w:autoSpaceDE w:val="0"/>
              <w:autoSpaceDN w:val="0"/>
              <w:spacing w:before="98" w:after="0" w:line="230" w:lineRule="auto"/>
              <w:ind w:left="72"/>
              <w:rPr>
                <w:sz w:val="18"/>
                <w:szCs w:val="18"/>
              </w:rPr>
            </w:pPr>
            <w:r w:rsidRPr="00BF48A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 опрос;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Pr="005920EE" w:rsidRDefault="00BF48A5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5920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12.09.2022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7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</w:tr>
      <w:tr w:rsidR="00BF48A5" w:rsidTr="00AB3904">
        <w:trPr>
          <w:trHeight w:hRule="exact" w:val="9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Pr="00AB3904" w:rsidRDefault="00AB3904" w:rsidP="00AB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Школа, школьная жизнь, школьная форма, изучаемые предметы. </w:t>
            </w: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Школьная форма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A5" w:rsidRPr="00BF48A5" w:rsidRDefault="00BF48A5" w:rsidP="005920EE">
            <w:pPr>
              <w:autoSpaceDE w:val="0"/>
              <w:autoSpaceDN w:val="0"/>
              <w:spacing w:before="98" w:after="0" w:line="230" w:lineRule="auto"/>
              <w:ind w:left="72"/>
              <w:rPr>
                <w:sz w:val="18"/>
                <w:szCs w:val="18"/>
              </w:rPr>
            </w:pPr>
            <w:r w:rsidRPr="00BF48A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Диктант;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Pr="005920EE" w:rsidRDefault="00BF48A5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5920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15.09.2022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7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</w:tr>
      <w:tr w:rsidR="00BF48A5" w:rsidTr="002A5B74">
        <w:trPr>
          <w:trHeight w:hRule="exact" w:val="12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Pr="00AB3904" w:rsidRDefault="00AB3904" w:rsidP="00AB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Школа, школьная жизнь, школьная форма, изучаемые предметы. </w:t>
            </w: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Школьные кружки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A5" w:rsidRPr="00BF48A5" w:rsidRDefault="00BF48A5" w:rsidP="005920EE">
            <w:pPr>
              <w:autoSpaceDE w:val="0"/>
              <w:autoSpaceDN w:val="0"/>
              <w:spacing w:before="98" w:after="0" w:line="230" w:lineRule="auto"/>
              <w:ind w:left="72"/>
              <w:rPr>
                <w:sz w:val="18"/>
                <w:szCs w:val="18"/>
              </w:rPr>
            </w:pPr>
            <w:r w:rsidRPr="00BF48A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 опрос;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Pr="005920EE" w:rsidRDefault="00BF48A5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5920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16.09.2022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</w:tr>
      <w:tr w:rsidR="00BF48A5" w:rsidTr="00AB3904">
        <w:trPr>
          <w:trHeight w:hRule="exact" w:val="12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Pr="00AB3904" w:rsidRDefault="00AB3904" w:rsidP="00AB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Школа, школьная жизнь, учебные предметы, школьная форма. </w:t>
            </w: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Мои друзья. Мои одноклассники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A5" w:rsidRPr="00AB3904" w:rsidRDefault="00AB3904" w:rsidP="00AB3904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проект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Pr="005920EE" w:rsidRDefault="00BF48A5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5920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19.09.2022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62" w:lineRule="auto"/>
              <w:ind w:left="72" w:right="576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8A5" w:rsidRDefault="00BF48A5">
            <w:pPr>
              <w:autoSpaceDE w:val="0"/>
              <w:autoSpaceDN w:val="0"/>
              <w:spacing w:before="98" w:after="0" w:line="262" w:lineRule="auto"/>
              <w:ind w:left="72" w:right="576"/>
            </w:pP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8A5" w:rsidRDefault="00BF48A5">
            <w:pPr>
              <w:autoSpaceDE w:val="0"/>
              <w:autoSpaceDN w:val="0"/>
              <w:spacing w:before="98" w:after="0" w:line="262" w:lineRule="auto"/>
              <w:ind w:left="72" w:right="576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8A5" w:rsidRDefault="00BF48A5">
            <w:pPr>
              <w:autoSpaceDE w:val="0"/>
              <w:autoSpaceDN w:val="0"/>
              <w:spacing w:before="98" w:after="0" w:line="262" w:lineRule="auto"/>
              <w:ind w:left="72" w:right="576"/>
            </w:pPr>
          </w:p>
        </w:tc>
      </w:tr>
      <w:tr w:rsidR="00BF48A5" w:rsidTr="00AB3904">
        <w:trPr>
          <w:trHeight w:hRule="exact" w:val="11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Pr="002A5B74" w:rsidRDefault="00AB3904" w:rsidP="00AB3904">
            <w:pPr>
              <w:rPr>
                <w:rFonts w:ascii="Times New Roman" w:hAnsi="Times New Roman" w:cs="Times New Roman"/>
              </w:rPr>
            </w:pPr>
            <w:r w:rsidRPr="001F6045">
              <w:rPr>
                <w:rFonts w:ascii="Times New Roman" w:hAnsi="Times New Roman" w:cs="Times New Roman"/>
                <w:lang w:val="ru-RU"/>
              </w:rPr>
              <w:t xml:space="preserve">Школа, школьная жизнь, учебные предметы, школьная форма. </w:t>
            </w:r>
            <w:r w:rsidRPr="002A5B74">
              <w:rPr>
                <w:rFonts w:ascii="Times New Roman" w:hAnsi="Times New Roman" w:cs="Times New Roman"/>
              </w:rPr>
              <w:t>Английская школа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A5" w:rsidRPr="00BF48A5" w:rsidRDefault="00BF48A5" w:rsidP="005920EE">
            <w:pPr>
              <w:autoSpaceDE w:val="0"/>
              <w:autoSpaceDN w:val="0"/>
              <w:spacing w:before="98" w:after="0" w:line="230" w:lineRule="auto"/>
              <w:ind w:left="72"/>
              <w:rPr>
                <w:sz w:val="18"/>
                <w:szCs w:val="18"/>
              </w:rPr>
            </w:pPr>
            <w:r w:rsidRPr="00BF48A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Тестирование;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Pr="005920EE" w:rsidRDefault="00BF48A5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5920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22.09.2022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</w:tr>
      <w:tr w:rsidR="00BF48A5" w:rsidTr="002A5B74">
        <w:trPr>
          <w:trHeight w:hRule="exact" w:val="2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Pr="001F6045" w:rsidRDefault="00AB3904" w:rsidP="00AB39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Школа, школьная жизнь, школьная форма, изучаемые предметы. Переписка с зарубежными сверстниками. Письма друзьям по переписке в английскую школу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A5" w:rsidRPr="00BF48A5" w:rsidRDefault="00BF48A5" w:rsidP="005920EE">
            <w:pPr>
              <w:autoSpaceDE w:val="0"/>
              <w:autoSpaceDN w:val="0"/>
              <w:spacing w:before="100" w:after="0" w:line="230" w:lineRule="auto"/>
              <w:ind w:left="72"/>
              <w:rPr>
                <w:sz w:val="18"/>
                <w:szCs w:val="18"/>
              </w:rPr>
            </w:pPr>
            <w:r w:rsidRPr="00BF48A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 опрос;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Pr="005920EE" w:rsidRDefault="00BF48A5">
            <w:pPr>
              <w:autoSpaceDE w:val="0"/>
              <w:autoSpaceDN w:val="0"/>
              <w:spacing w:before="100" w:after="0" w:line="230" w:lineRule="auto"/>
              <w:jc w:val="center"/>
              <w:rPr>
                <w:sz w:val="20"/>
                <w:szCs w:val="20"/>
              </w:rPr>
            </w:pPr>
            <w:r w:rsidRPr="005920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23.09.2022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8A5" w:rsidRDefault="00BF48A5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8A5" w:rsidRDefault="00BF48A5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8A5" w:rsidRDefault="00BF48A5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</w:tr>
      <w:tr w:rsidR="00BF48A5" w:rsidTr="002A5B74">
        <w:trPr>
          <w:trHeight w:hRule="exact" w:val="2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Pr="00AB3904" w:rsidRDefault="00AB3904" w:rsidP="00AB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Школа, школьная жизнь, школьная форма, изучаемые предметы. Переписка с зарубежными сверстниками. Мои друзья. </w:t>
            </w: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Переписка с зарубежными сверстниками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A5" w:rsidRPr="00BF48A5" w:rsidRDefault="00BF48A5" w:rsidP="005920EE">
            <w:pPr>
              <w:autoSpaceDE w:val="0"/>
              <w:autoSpaceDN w:val="0"/>
              <w:spacing w:before="98" w:after="0" w:line="230" w:lineRule="auto"/>
              <w:ind w:left="72"/>
              <w:rPr>
                <w:sz w:val="18"/>
                <w:szCs w:val="18"/>
              </w:rPr>
            </w:pPr>
            <w:r w:rsidRPr="00BF48A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 опрос;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Pr="005920EE" w:rsidRDefault="00BF48A5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5920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26.09.2022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</w:tr>
      <w:tr w:rsidR="00BF48A5" w:rsidTr="00AB3904">
        <w:trPr>
          <w:trHeight w:hRule="exact"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Pr="00AB3904" w:rsidRDefault="00AB3904" w:rsidP="00AB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Моя семья. Члены семьи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A5" w:rsidRPr="00BF48A5" w:rsidRDefault="00BF48A5" w:rsidP="005920EE">
            <w:pPr>
              <w:autoSpaceDE w:val="0"/>
              <w:autoSpaceDN w:val="0"/>
              <w:spacing w:before="98" w:after="0" w:line="230" w:lineRule="auto"/>
              <w:ind w:left="72"/>
              <w:rPr>
                <w:sz w:val="18"/>
                <w:szCs w:val="18"/>
              </w:rPr>
            </w:pPr>
            <w:r w:rsidRPr="00BF48A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 опрос;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Pr="005920EE" w:rsidRDefault="00BF48A5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5920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29.09.2022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</w:tr>
      <w:tr w:rsidR="00BF48A5" w:rsidTr="002A5B74">
        <w:trPr>
          <w:trHeight w:hRule="exact" w:val="10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Pr="00AB3904" w:rsidRDefault="00AB3904" w:rsidP="00AB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Моя семья. Семейные традиции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A5" w:rsidRPr="00BF48A5" w:rsidRDefault="00BF48A5" w:rsidP="005920E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18"/>
                <w:szCs w:val="18"/>
              </w:rPr>
            </w:pPr>
            <w:r w:rsidRPr="00BF48A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Письменный контроль;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Pr="005920EE" w:rsidRDefault="00BF48A5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5920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30.09.2022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62" w:lineRule="auto"/>
              <w:ind w:left="72" w:right="288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8A5" w:rsidRDefault="00BF48A5">
            <w:pPr>
              <w:autoSpaceDE w:val="0"/>
              <w:autoSpaceDN w:val="0"/>
              <w:spacing w:before="98" w:after="0" w:line="262" w:lineRule="auto"/>
              <w:ind w:left="72" w:right="288"/>
            </w:pP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8A5" w:rsidRDefault="00BF48A5">
            <w:pPr>
              <w:autoSpaceDE w:val="0"/>
              <w:autoSpaceDN w:val="0"/>
              <w:spacing w:before="98" w:after="0" w:line="262" w:lineRule="auto"/>
              <w:ind w:left="72" w:right="288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8A5" w:rsidRDefault="00BF48A5">
            <w:pPr>
              <w:autoSpaceDE w:val="0"/>
              <w:autoSpaceDN w:val="0"/>
              <w:spacing w:before="98" w:after="0" w:line="262" w:lineRule="auto"/>
              <w:ind w:left="72" w:right="288"/>
            </w:pPr>
          </w:p>
        </w:tc>
      </w:tr>
      <w:tr w:rsidR="00BF48A5" w:rsidRPr="00610AD8" w:rsidTr="002A5B74">
        <w:trPr>
          <w:trHeight w:hRule="exact" w:val="15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Pr="00AB3904" w:rsidRDefault="00AB3904" w:rsidP="00AB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Моя семья. Домашний питомец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A5" w:rsidRPr="00BF48A5" w:rsidRDefault="00BF48A5" w:rsidP="005920EE">
            <w:pPr>
              <w:autoSpaceDE w:val="0"/>
              <w:autoSpaceDN w:val="0"/>
              <w:spacing w:before="98" w:after="0"/>
              <w:ind w:left="72"/>
              <w:rPr>
                <w:sz w:val="18"/>
                <w:szCs w:val="18"/>
                <w:lang w:val="ru-RU"/>
              </w:rPr>
            </w:pPr>
            <w:r w:rsidRPr="00BF48A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Самооценка с </w:t>
            </w:r>
            <w:r w:rsidRPr="00BF48A5">
              <w:rPr>
                <w:sz w:val="18"/>
                <w:szCs w:val="18"/>
                <w:lang w:val="ru-RU"/>
              </w:rPr>
              <w:br/>
            </w:r>
            <w:r w:rsidRPr="00BF48A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использованием«Оценочного </w:t>
            </w:r>
            <w:r w:rsidRPr="00BF48A5">
              <w:rPr>
                <w:sz w:val="18"/>
                <w:szCs w:val="18"/>
                <w:lang w:val="ru-RU"/>
              </w:rPr>
              <w:br/>
            </w:r>
            <w:r w:rsidRPr="00BF48A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листа»;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Pr="005920EE" w:rsidRDefault="00BF48A5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5920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03.10.2022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F48A5" w:rsidRPr="00610AD8" w:rsidRDefault="00BF48A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8A5" w:rsidRPr="00610AD8" w:rsidRDefault="00BF48A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8A5" w:rsidRPr="00610AD8" w:rsidRDefault="00BF48A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8A5" w:rsidRPr="00610AD8" w:rsidRDefault="00BF48A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</w:p>
        </w:tc>
      </w:tr>
      <w:tr w:rsidR="00BF48A5" w:rsidTr="002A5B74">
        <w:trPr>
          <w:trHeight w:hRule="exact" w:val="1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Pr="00AB3904" w:rsidRDefault="00AB3904" w:rsidP="00AB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Моя семья. Семейные праздники: день рождения. </w:t>
            </w: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Мой день рождения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A5" w:rsidRPr="00BF48A5" w:rsidRDefault="00BF48A5" w:rsidP="005920E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18"/>
                <w:szCs w:val="18"/>
              </w:rPr>
            </w:pPr>
            <w:r w:rsidRPr="00BF48A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Письменный контроль;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48A5" w:rsidRPr="005920EE" w:rsidRDefault="00BF48A5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5920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06.10.2022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F48A5" w:rsidRDefault="00BF48A5">
            <w:pPr>
              <w:autoSpaceDE w:val="0"/>
              <w:autoSpaceDN w:val="0"/>
              <w:spacing w:before="98" w:after="0" w:line="262" w:lineRule="auto"/>
              <w:ind w:left="72" w:right="288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8A5" w:rsidRDefault="00BF48A5">
            <w:pPr>
              <w:autoSpaceDE w:val="0"/>
              <w:autoSpaceDN w:val="0"/>
              <w:spacing w:before="98" w:after="0" w:line="262" w:lineRule="auto"/>
              <w:ind w:left="72" w:right="288"/>
            </w:pP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8A5" w:rsidRDefault="00BF48A5">
            <w:pPr>
              <w:autoSpaceDE w:val="0"/>
              <w:autoSpaceDN w:val="0"/>
              <w:spacing w:before="98" w:after="0" w:line="262" w:lineRule="auto"/>
              <w:ind w:left="72" w:right="288"/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8A5" w:rsidRDefault="00BF48A5">
            <w:pPr>
              <w:autoSpaceDE w:val="0"/>
              <w:autoSpaceDN w:val="0"/>
              <w:spacing w:before="98" w:after="0" w:line="262" w:lineRule="auto"/>
              <w:ind w:left="72" w:right="288"/>
            </w:pPr>
          </w:p>
        </w:tc>
      </w:tr>
    </w:tbl>
    <w:p w:rsidR="00531267" w:rsidRDefault="00531267">
      <w:pPr>
        <w:autoSpaceDE w:val="0"/>
        <w:autoSpaceDN w:val="0"/>
        <w:spacing w:after="0" w:line="14" w:lineRule="exact"/>
      </w:pPr>
    </w:p>
    <w:tbl>
      <w:tblPr>
        <w:tblW w:w="10489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498"/>
        <w:gridCol w:w="709"/>
        <w:gridCol w:w="690"/>
        <w:gridCol w:w="19"/>
        <w:gridCol w:w="1134"/>
        <w:gridCol w:w="1134"/>
        <w:gridCol w:w="709"/>
        <w:gridCol w:w="708"/>
        <w:gridCol w:w="709"/>
        <w:gridCol w:w="709"/>
      </w:tblGrid>
      <w:tr w:rsidR="002A5B74" w:rsidTr="000F32D5">
        <w:trPr>
          <w:trHeight w:hRule="exact" w:val="6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Pr="0049025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54">
              <w:rPr>
                <w:rFonts w:ascii="Times New Roman" w:hAnsi="Times New Roman" w:cs="Times New Roman"/>
                <w:sz w:val="24"/>
                <w:szCs w:val="24"/>
              </w:rPr>
              <w:t>Моя семья. Домашние обязанности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4" w:rsidRPr="00BF48A5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sz w:val="18"/>
                <w:szCs w:val="18"/>
              </w:rPr>
            </w:pPr>
            <w:r w:rsidRPr="00BF48A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4" w:rsidRPr="005920EE" w:rsidRDefault="002A5B74" w:rsidP="001F6045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5920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07.10.2022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2A5B74" w:rsidTr="000F32D5">
        <w:trPr>
          <w:trHeight w:hRule="exact" w:val="7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Pr="000A0906" w:rsidRDefault="002A5B74" w:rsidP="002A5B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 семья. Любимые занятия членов семьи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4" w:rsidRPr="00BF48A5" w:rsidRDefault="002A5B74" w:rsidP="001F604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18"/>
                <w:szCs w:val="18"/>
              </w:rPr>
            </w:pPr>
            <w:r w:rsidRPr="00BF48A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Письменный контроль;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4" w:rsidRPr="005920EE" w:rsidRDefault="002A5B74" w:rsidP="001F6045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5920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10.10.2022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B74" w:rsidRDefault="002A5B74" w:rsidP="001F604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B74" w:rsidRDefault="002A5B74" w:rsidP="001F604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B74" w:rsidRDefault="002A5B74" w:rsidP="001F604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B74" w:rsidRDefault="002A5B74" w:rsidP="001F604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2A5B74" w:rsidTr="000F32D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Pr="00490254" w:rsidRDefault="002A5B74" w:rsidP="001F604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254">
              <w:rPr>
                <w:rFonts w:ascii="Times New Roman" w:hAnsi="Times New Roman" w:cs="Times New Roman"/>
                <w:sz w:val="24"/>
                <w:szCs w:val="24"/>
              </w:rPr>
              <w:t>Моя семья. Семейный выходной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4" w:rsidRPr="00BF48A5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sz w:val="18"/>
                <w:szCs w:val="18"/>
              </w:rPr>
            </w:pPr>
            <w:r w:rsidRPr="00BF48A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4" w:rsidRPr="005920EE" w:rsidRDefault="002A5B74" w:rsidP="001F6045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5920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13.10.2022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2A5B74" w:rsidTr="000F32D5">
        <w:trPr>
          <w:trHeight w:hRule="exact" w:val="5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Pr="000A0906" w:rsidRDefault="002A5B74" w:rsidP="002A5B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 друзья. С друзьями в школе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4" w:rsidRPr="00BF48A5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sz w:val="18"/>
                <w:szCs w:val="18"/>
              </w:rPr>
            </w:pPr>
            <w:r w:rsidRPr="00BF48A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Диктант;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4" w:rsidRPr="005920EE" w:rsidRDefault="002A5B74" w:rsidP="001F6045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5920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14.10.2022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2A5B74" w:rsidTr="000F32D5">
        <w:trPr>
          <w:trHeight w:hRule="exact" w:val="7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Pr="000A0906" w:rsidRDefault="002A5B74" w:rsidP="002A5B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 друзья. На улице с друзьями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A5B74" w:rsidRPr="00BF48A5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sz w:val="18"/>
                <w:szCs w:val="18"/>
              </w:rPr>
            </w:pPr>
            <w:r w:rsidRPr="00BF48A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A5B74" w:rsidRPr="005920EE" w:rsidRDefault="002A5B74" w:rsidP="001F6045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5920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17.10.2022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2A5B74" w:rsidTr="000F32D5">
        <w:trPr>
          <w:trHeight w:hRule="exact" w:val="709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Pr="000A0906" w:rsidRDefault="002A5B74" w:rsidP="002A5B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 друзья. Лучший друг/подруга</w:t>
            </w:r>
          </w:p>
        </w:tc>
        <w:tc>
          <w:tcPr>
            <w:tcW w:w="4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4" w:rsidRPr="00BF48A5" w:rsidRDefault="002A5B74" w:rsidP="002A5B74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BF48A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проектная работа;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4" w:rsidRPr="005920EE" w:rsidRDefault="002A5B74" w:rsidP="001F6045">
            <w:pPr>
              <w:autoSpaceDE w:val="0"/>
              <w:autoSpaceDN w:val="0"/>
              <w:spacing w:before="100" w:after="0" w:line="230" w:lineRule="auto"/>
              <w:jc w:val="center"/>
              <w:rPr>
                <w:sz w:val="20"/>
                <w:szCs w:val="20"/>
              </w:rPr>
            </w:pPr>
            <w:r w:rsidRPr="005920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20.10.2022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B74" w:rsidRDefault="002A5B74" w:rsidP="001F6045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B74" w:rsidRDefault="002A5B74" w:rsidP="001F6045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B74" w:rsidRDefault="002A5B74" w:rsidP="001F6045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B74" w:rsidRDefault="002A5B74" w:rsidP="001F6045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2A5B74" w:rsidTr="000F32D5">
        <w:trPr>
          <w:trHeight w:hRule="exact" w:val="21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Pr="00490254" w:rsidRDefault="00E37828" w:rsidP="00E3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Школа, школьная жизнь, школьная форма, изучаемые предметы. </w:t>
            </w:r>
            <w:r w:rsidRPr="00490254">
              <w:rPr>
                <w:rFonts w:ascii="Times New Roman" w:hAnsi="Times New Roman" w:cs="Times New Roman"/>
                <w:sz w:val="24"/>
                <w:szCs w:val="24"/>
              </w:rPr>
              <w:t>Школа моей мечты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4" w:rsidRPr="00BF48A5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sz w:val="18"/>
                <w:szCs w:val="18"/>
              </w:rPr>
            </w:pPr>
            <w:r w:rsidRPr="00BF48A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4" w:rsidRPr="005920EE" w:rsidRDefault="002A5B74" w:rsidP="001F6045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5920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21.10.2022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2A5B74" w:rsidRPr="00E37828" w:rsidTr="000F32D5">
        <w:trPr>
          <w:trHeight w:hRule="exact" w:val="25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Pr="00490254" w:rsidRDefault="00E37828" w:rsidP="000C0E0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Школа, школьная жизнь, школьная форма, изучаемые предметы. Каникулы в различное время года. Обобщение и контроль.</w:t>
            </w:r>
            <w:r w:rsidRPr="0049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5B74" w:rsidRPr="0049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№ 1 за  1 четверть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Pr="00E37828" w:rsidRDefault="002A5B74" w:rsidP="001F6045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E378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Pr="00E37828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378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Pr="00E37828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378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4" w:rsidRPr="00EF4729" w:rsidRDefault="002A5B74" w:rsidP="001F604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18"/>
                <w:szCs w:val="18"/>
                <w:lang w:val="ru-RU"/>
              </w:rPr>
            </w:pPr>
            <w:r w:rsidRPr="00E3782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4" w:rsidRPr="00E37828" w:rsidRDefault="002A5B74" w:rsidP="001F6045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  <w:lang w:val="ru-RU"/>
              </w:rPr>
            </w:pPr>
            <w:r w:rsidRPr="00E378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24.10.2022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B74" w:rsidRPr="00E37828" w:rsidRDefault="002A5B74" w:rsidP="001F604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B74" w:rsidRPr="00E37828" w:rsidRDefault="002A5B74" w:rsidP="001F604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B74" w:rsidRPr="00E37828" w:rsidRDefault="002A5B74" w:rsidP="001F604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B74" w:rsidRPr="00E37828" w:rsidRDefault="002A5B74" w:rsidP="001F604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2A5B74" w:rsidRPr="00E37828" w:rsidTr="000F32D5">
        <w:trPr>
          <w:trHeight w:hRule="exact" w:val="12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Pr="00E37828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378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Pr="00490254" w:rsidRDefault="00E37828" w:rsidP="00E3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Внешность и характер человека/литературного персонажа. </w:t>
            </w:r>
            <w:r w:rsidRPr="00490254">
              <w:rPr>
                <w:rFonts w:ascii="Times New Roman" w:hAnsi="Times New Roman" w:cs="Times New Roman"/>
                <w:sz w:val="24"/>
                <w:szCs w:val="24"/>
              </w:rPr>
              <w:t>Описание внешности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Pr="00E37828" w:rsidRDefault="002A5B74" w:rsidP="001F6045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E378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Pr="00E37828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378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Pr="00E37828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378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4" w:rsidRPr="00E37828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E3782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4" w:rsidRPr="00E37828" w:rsidRDefault="002A5B74" w:rsidP="001F6045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  <w:lang w:val="ru-RU"/>
              </w:rPr>
            </w:pPr>
            <w:r w:rsidRPr="00E378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27.10.2022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B74" w:rsidRPr="00E37828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B74" w:rsidRPr="00E37828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B74" w:rsidRPr="00E37828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B74" w:rsidRPr="00E37828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2A5B74" w:rsidTr="000F32D5">
        <w:trPr>
          <w:trHeight w:hRule="exact" w:val="12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Pr="00E37828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378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Pr="00490254" w:rsidRDefault="00E37828" w:rsidP="00E3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Внешность и характер человека/литературного персонажа. </w:t>
            </w:r>
            <w:r w:rsidRPr="00490254">
              <w:rPr>
                <w:rFonts w:ascii="Times New Roman" w:hAnsi="Times New Roman" w:cs="Times New Roman"/>
                <w:sz w:val="24"/>
                <w:szCs w:val="24"/>
              </w:rPr>
              <w:t>Описание характера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Pr="00E37828" w:rsidRDefault="002A5B74" w:rsidP="001F6045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E378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Pr="00E37828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378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Pr="00E37828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378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4" w:rsidRPr="00BF48A5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sz w:val="18"/>
                <w:szCs w:val="18"/>
              </w:rPr>
            </w:pPr>
            <w:r w:rsidRPr="00BF48A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4" w:rsidRPr="005920EE" w:rsidRDefault="002A5B74" w:rsidP="001F6045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5920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2A5B74" w:rsidTr="000F32D5">
        <w:trPr>
          <w:trHeight w:hRule="exact" w:val="1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Pr="001F6045" w:rsidRDefault="00E37828" w:rsidP="00E378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Внешность и характер человека/литературного персонажа. Внешность и характер членов моей семьи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4" w:rsidRPr="00BF48A5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sz w:val="18"/>
                <w:szCs w:val="18"/>
              </w:rPr>
            </w:pPr>
            <w:r w:rsidRPr="00BF48A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4" w:rsidRPr="005920EE" w:rsidRDefault="002A5B74" w:rsidP="001F6045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5920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07.11.2022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2A5B74" w:rsidRPr="00610AD8" w:rsidTr="000F32D5">
        <w:trPr>
          <w:trHeight w:hRule="exact" w:val="15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Pr="001F6045" w:rsidRDefault="00E37828" w:rsidP="00E378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Внешность и характер человека/литературного персонажа. Внешность и характер моих друзей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4" w:rsidRPr="00BF48A5" w:rsidRDefault="002A5B74" w:rsidP="001F6045">
            <w:pPr>
              <w:autoSpaceDE w:val="0"/>
              <w:autoSpaceDN w:val="0"/>
              <w:spacing w:before="98" w:after="0"/>
              <w:ind w:left="72"/>
              <w:rPr>
                <w:sz w:val="18"/>
                <w:szCs w:val="18"/>
                <w:lang w:val="ru-RU"/>
              </w:rPr>
            </w:pPr>
            <w:r w:rsidRPr="00BF48A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Самооценка с </w:t>
            </w:r>
            <w:r w:rsidRPr="00BF48A5">
              <w:rPr>
                <w:sz w:val="18"/>
                <w:szCs w:val="18"/>
                <w:lang w:val="ru-RU"/>
              </w:rPr>
              <w:br/>
            </w:r>
            <w:r w:rsidRPr="00BF48A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использованием«Оценочного </w:t>
            </w:r>
            <w:r w:rsidRPr="00BF48A5">
              <w:rPr>
                <w:sz w:val="18"/>
                <w:szCs w:val="18"/>
                <w:lang w:val="ru-RU"/>
              </w:rPr>
              <w:br/>
            </w:r>
            <w:r w:rsidRPr="00BF48A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листа»;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4" w:rsidRPr="005920EE" w:rsidRDefault="002A5B74" w:rsidP="001F6045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5920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10.11.2022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B74" w:rsidRPr="00610AD8" w:rsidRDefault="002A5B74" w:rsidP="001F6045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B74" w:rsidRPr="00610AD8" w:rsidRDefault="002A5B74" w:rsidP="001F6045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B74" w:rsidRPr="00610AD8" w:rsidRDefault="002A5B74" w:rsidP="001F6045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B74" w:rsidRPr="00610AD8" w:rsidRDefault="002A5B74" w:rsidP="001F6045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2A5B74" w:rsidTr="000F32D5">
        <w:trPr>
          <w:trHeight w:hRule="exact" w:val="15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Pr="001F6045" w:rsidRDefault="00E37828" w:rsidP="00E378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Внешность и характер человека/литературного персонажа. Мои любимые литературные персонажи: внешность и характер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4" w:rsidRPr="00BF48A5" w:rsidRDefault="00E37828" w:rsidP="001F604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Письменный </w:t>
            </w:r>
            <w:r w:rsidR="002A5B74" w:rsidRPr="00BF48A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контроль;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4" w:rsidRPr="005920EE" w:rsidRDefault="002A5B74" w:rsidP="00E37828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  <w:r w:rsidRPr="005920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11.11.2022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B74" w:rsidRDefault="002A5B74" w:rsidP="001F604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B74" w:rsidRDefault="002A5B74" w:rsidP="001F604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B74" w:rsidRDefault="002A5B74" w:rsidP="001F604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B74" w:rsidRDefault="002A5B74" w:rsidP="001F604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2A5B74" w:rsidTr="000F32D5">
        <w:trPr>
          <w:trHeight w:hRule="exact" w:val="9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Pr="00490254" w:rsidRDefault="00E37828" w:rsidP="00E3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Досуг и увлечения/хобби современного подростка. </w:t>
            </w:r>
            <w:r w:rsidRPr="00490254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4" w:rsidRPr="00BF48A5" w:rsidRDefault="002A5B74" w:rsidP="001F6045">
            <w:pPr>
              <w:autoSpaceDE w:val="0"/>
              <w:autoSpaceDN w:val="0"/>
              <w:spacing w:before="100" w:after="0" w:line="230" w:lineRule="auto"/>
              <w:ind w:left="72"/>
              <w:rPr>
                <w:sz w:val="18"/>
                <w:szCs w:val="18"/>
              </w:rPr>
            </w:pPr>
            <w:r w:rsidRPr="00BF48A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4" w:rsidRPr="005920EE" w:rsidRDefault="002A5B74" w:rsidP="001F6045">
            <w:pPr>
              <w:autoSpaceDE w:val="0"/>
              <w:autoSpaceDN w:val="0"/>
              <w:spacing w:before="100" w:after="0" w:line="230" w:lineRule="auto"/>
              <w:jc w:val="center"/>
              <w:rPr>
                <w:sz w:val="20"/>
                <w:szCs w:val="20"/>
              </w:rPr>
            </w:pPr>
            <w:r w:rsidRPr="005920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14.11.2022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B74" w:rsidRDefault="002A5B74" w:rsidP="001F604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B74" w:rsidRDefault="002A5B74" w:rsidP="001F604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B74" w:rsidRDefault="002A5B74" w:rsidP="001F604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B74" w:rsidRDefault="002A5B74" w:rsidP="001F604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2A5B74" w:rsidTr="000F32D5">
        <w:trPr>
          <w:trHeight w:hRule="exact" w:val="113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Pr="00490254" w:rsidRDefault="00E37828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Досуг и увлечения/хобби современного подростка (чтение, кино, спорт). Чтение книг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4" w:rsidRPr="00BF48A5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sz w:val="18"/>
                <w:szCs w:val="18"/>
              </w:rPr>
            </w:pPr>
            <w:r w:rsidRPr="00BF48A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Диктант;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4" w:rsidRPr="005920EE" w:rsidRDefault="002A5B74" w:rsidP="001F6045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5920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17.11.2022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2A5B74" w:rsidTr="000F32D5">
        <w:trPr>
          <w:trHeight w:hRule="exact" w:val="12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Pr="00490254" w:rsidRDefault="00E37828" w:rsidP="00E3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Досуг и увлечения/хобби современного подростка (чтение, кино, спорт). </w:t>
            </w:r>
            <w:r w:rsidRPr="00490254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4" w:rsidRPr="00BF48A5" w:rsidRDefault="002A5B74" w:rsidP="001F604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sz w:val="18"/>
                <w:szCs w:val="18"/>
              </w:rPr>
            </w:pPr>
            <w:r w:rsidRPr="00BF48A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Письменный </w:t>
            </w:r>
            <w:r w:rsidRPr="00BF48A5">
              <w:rPr>
                <w:sz w:val="18"/>
                <w:szCs w:val="18"/>
              </w:rPr>
              <w:tab/>
            </w:r>
            <w:r w:rsidRPr="00BF48A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контроль;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4" w:rsidRPr="005920EE" w:rsidRDefault="002A5B74" w:rsidP="00E37828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  <w:r w:rsidRPr="005920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18.11.2022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B74" w:rsidRDefault="002A5B74" w:rsidP="001F604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B74" w:rsidRDefault="002A5B74" w:rsidP="001F604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B74" w:rsidRDefault="002A5B74" w:rsidP="001F604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B74" w:rsidRDefault="002A5B74" w:rsidP="001F604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2A5B74" w:rsidTr="004A7B14">
        <w:trPr>
          <w:trHeight w:hRule="exact" w:val="16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Pr="00490254" w:rsidRDefault="00E37828" w:rsidP="00E3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Выдающиеся люди родной страны и страны/стран изучаемого языка: писатели, поэты. </w:t>
            </w:r>
            <w:r w:rsidRPr="00490254">
              <w:rPr>
                <w:rFonts w:ascii="Times New Roman" w:hAnsi="Times New Roman" w:cs="Times New Roman"/>
                <w:sz w:val="24"/>
                <w:szCs w:val="24"/>
              </w:rPr>
              <w:t>Английский писатель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4" w:rsidRPr="00BF48A5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sz w:val="18"/>
                <w:szCs w:val="18"/>
              </w:rPr>
            </w:pPr>
            <w:r w:rsidRPr="00BF48A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4" w:rsidRPr="005920EE" w:rsidRDefault="002A5B74" w:rsidP="001F6045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5920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21.11.2022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2A5B74" w:rsidTr="000F32D5">
        <w:trPr>
          <w:trHeight w:hRule="exact" w:val="9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828" w:rsidRPr="00490254" w:rsidRDefault="00E37828" w:rsidP="001F6045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490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Досуг и увлечения/хобби современного подростка (чтение, кино, спорт).</w:t>
            </w:r>
            <w:r w:rsidRPr="00490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</w:p>
          <w:p w:rsidR="00E37828" w:rsidRPr="00490254" w:rsidRDefault="00E37828" w:rsidP="001F6045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</w:p>
          <w:p w:rsidR="002A5B74" w:rsidRPr="00490254" w:rsidRDefault="00E37828" w:rsidP="001F6045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Любимая книга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4" w:rsidRPr="00BF48A5" w:rsidRDefault="002A5B74" w:rsidP="00E37828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проект</w:t>
            </w:r>
            <w:r w:rsidRPr="00BF48A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4" w:rsidRPr="005920EE" w:rsidRDefault="002A5B74" w:rsidP="001F6045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5920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24.11.2022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B74" w:rsidRDefault="002A5B74" w:rsidP="001F60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B74" w:rsidRDefault="002A5B74" w:rsidP="001F60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B74" w:rsidRDefault="002A5B74" w:rsidP="001F60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B74" w:rsidRDefault="002A5B74" w:rsidP="001F60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2A5B74" w:rsidTr="000F32D5">
        <w:trPr>
          <w:trHeight w:hRule="exact" w:val="12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Pr="00490254" w:rsidRDefault="00490254" w:rsidP="0049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Досуг и увлечения/хобби современного подростка (чтение, кино, спорт). </w:t>
            </w:r>
            <w:r w:rsidRPr="00490254">
              <w:rPr>
                <w:rFonts w:ascii="Times New Roman" w:hAnsi="Times New Roman" w:cs="Times New Roman"/>
                <w:sz w:val="24"/>
                <w:szCs w:val="24"/>
              </w:rPr>
              <w:t>Кино и фотография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4" w:rsidRPr="00BF48A5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sz w:val="18"/>
                <w:szCs w:val="18"/>
              </w:rPr>
            </w:pPr>
            <w:r w:rsidRPr="00BF48A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Тестирование;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4" w:rsidRPr="005920EE" w:rsidRDefault="002A5B74" w:rsidP="001F6045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5920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25.11.2022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2A5B74" w:rsidTr="000F32D5">
        <w:trPr>
          <w:trHeight w:hRule="exact" w:val="15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Pr="003E07BA" w:rsidRDefault="00490254" w:rsidP="0049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Досуг и увлечения/хобби современного подростка (чтение, кино, спорт). </w:t>
            </w:r>
            <w:r w:rsidRPr="003E07BA">
              <w:rPr>
                <w:rFonts w:ascii="Times New Roman" w:hAnsi="Times New Roman" w:cs="Times New Roman"/>
                <w:sz w:val="24"/>
                <w:szCs w:val="24"/>
              </w:rPr>
              <w:t>Любимые мультфильмы и их герои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4" w:rsidRPr="00BF48A5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sz w:val="18"/>
                <w:szCs w:val="18"/>
              </w:rPr>
            </w:pPr>
            <w:r w:rsidRPr="00BF48A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74" w:rsidRPr="005920EE" w:rsidRDefault="002A5B74" w:rsidP="001F6045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5920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28.11.2022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B74" w:rsidRDefault="002A5B7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490254" w:rsidTr="000F32D5">
        <w:trPr>
          <w:trHeight w:hRule="exact" w:val="12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3E07BA" w:rsidRDefault="00490254" w:rsidP="0049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Досуг и увлечения/хобби современного подростка (чтение, кино, спорт). </w:t>
            </w:r>
            <w:r w:rsidRPr="003E07BA">
              <w:rPr>
                <w:rFonts w:ascii="Times New Roman" w:hAnsi="Times New Roman" w:cs="Times New Roman"/>
                <w:sz w:val="24"/>
                <w:szCs w:val="24"/>
              </w:rPr>
              <w:t>Увлечения моих друзей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5920EE" w:rsidRDefault="00490254" w:rsidP="001F6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20EE">
              <w:rPr>
                <w:rFonts w:ascii="Times New Roman" w:hAnsi="Times New Roman" w:cs="Times New Roman"/>
                <w:sz w:val="18"/>
                <w:szCs w:val="18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5920EE" w:rsidRDefault="00490254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0EE">
              <w:rPr>
                <w:rFonts w:ascii="Times New Roman" w:hAnsi="Times New Roman" w:cs="Times New Roman"/>
                <w:sz w:val="20"/>
                <w:szCs w:val="20"/>
              </w:rPr>
              <w:t>01.12.2022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254" w:rsidRPr="0042266B" w:rsidRDefault="00490254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254" w:rsidRPr="0042266B" w:rsidRDefault="00490254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254" w:rsidRPr="0042266B" w:rsidRDefault="00490254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254" w:rsidRPr="0042266B" w:rsidRDefault="00490254" w:rsidP="001F6045"/>
        </w:tc>
      </w:tr>
      <w:tr w:rsidR="00490254" w:rsidTr="000F32D5">
        <w:trPr>
          <w:trHeight w:hRule="exact" w:val="10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3E07BA" w:rsidRDefault="00490254" w:rsidP="0049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Досуг и увлечения/хобби современного подростка (чтение, кино, спорт). </w:t>
            </w:r>
            <w:r w:rsidRPr="003E07BA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5920EE" w:rsidRDefault="00490254" w:rsidP="001F6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20EE">
              <w:rPr>
                <w:rFonts w:ascii="Times New Roman" w:hAnsi="Times New Roman" w:cs="Times New Roman"/>
                <w:sz w:val="18"/>
                <w:szCs w:val="18"/>
              </w:rPr>
              <w:t>Письменный контроль;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5920EE" w:rsidRDefault="00490254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0EE">
              <w:rPr>
                <w:rFonts w:ascii="Times New Roman" w:hAnsi="Times New Roman" w:cs="Times New Roman"/>
                <w:sz w:val="20"/>
                <w:szCs w:val="20"/>
              </w:rPr>
              <w:t>02.12.2022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254" w:rsidRPr="0042266B" w:rsidRDefault="00490254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254" w:rsidRPr="0042266B" w:rsidRDefault="00490254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254" w:rsidRPr="0042266B" w:rsidRDefault="00490254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254" w:rsidRPr="0042266B" w:rsidRDefault="00490254" w:rsidP="001F6045"/>
        </w:tc>
      </w:tr>
      <w:tr w:rsidR="00490254" w:rsidTr="000F32D5">
        <w:trPr>
          <w:trHeight w:hRule="exact" w:val="7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3E07BA" w:rsidRDefault="00490254" w:rsidP="0049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A">
              <w:rPr>
                <w:rFonts w:ascii="Times New Roman" w:hAnsi="Times New Roman" w:cs="Times New Roman"/>
                <w:sz w:val="24"/>
                <w:szCs w:val="24"/>
              </w:rPr>
              <w:t>Природа. Погода. Времена года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5920EE" w:rsidRDefault="00490254" w:rsidP="001F6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20EE">
              <w:rPr>
                <w:rFonts w:ascii="Times New Roman" w:hAnsi="Times New Roman" w:cs="Times New Roman"/>
                <w:sz w:val="18"/>
                <w:szCs w:val="18"/>
              </w:rPr>
              <w:t>Письменный контроль;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5920EE" w:rsidRDefault="00490254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0EE">
              <w:rPr>
                <w:rFonts w:ascii="Times New Roman" w:hAnsi="Times New Roman" w:cs="Times New Roman"/>
                <w:sz w:val="20"/>
                <w:szCs w:val="20"/>
              </w:rPr>
              <w:t>05.12.2022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254" w:rsidRPr="0042266B" w:rsidRDefault="00490254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254" w:rsidRPr="0042266B" w:rsidRDefault="00490254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254" w:rsidRPr="0042266B" w:rsidRDefault="00490254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254" w:rsidRPr="0042266B" w:rsidRDefault="00490254" w:rsidP="001F6045"/>
        </w:tc>
      </w:tr>
      <w:tr w:rsidR="00490254" w:rsidRPr="00610AD8" w:rsidTr="000F32D5">
        <w:trPr>
          <w:trHeight w:hRule="exact" w:val="7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1F6045" w:rsidRDefault="00490254" w:rsidP="0049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Природа. Погода. Времена года и погода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5920EE" w:rsidRDefault="00490254" w:rsidP="001F6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Самооценка </w:t>
            </w:r>
            <w:r w:rsidRPr="005920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5920EE" w:rsidRDefault="00490254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0EE">
              <w:rPr>
                <w:rFonts w:ascii="Times New Roman" w:hAnsi="Times New Roman" w:cs="Times New Roman"/>
                <w:sz w:val="20"/>
                <w:szCs w:val="20"/>
              </w:rPr>
              <w:t>08.12.2022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490254" w:rsidRPr="0042266B" w:rsidRDefault="00490254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490254" w:rsidRPr="0042266B" w:rsidRDefault="00490254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490254" w:rsidRPr="0042266B" w:rsidRDefault="00490254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490254" w:rsidRPr="0042266B" w:rsidRDefault="00490254" w:rsidP="001F6045"/>
        </w:tc>
      </w:tr>
      <w:tr w:rsidR="00490254" w:rsidTr="000F32D5">
        <w:trPr>
          <w:trHeight w:hRule="exact" w:val="993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3E07BA" w:rsidRDefault="00490254" w:rsidP="0049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Здоровый образ жизни: режим труда и отдыха. </w:t>
            </w:r>
            <w:r w:rsidRPr="003E07BA">
              <w:rPr>
                <w:rFonts w:ascii="Times New Roman" w:hAnsi="Times New Roman" w:cs="Times New Roman"/>
                <w:sz w:val="24"/>
                <w:szCs w:val="24"/>
              </w:rPr>
              <w:t>Мой школьный день</w:t>
            </w:r>
          </w:p>
        </w:tc>
        <w:tc>
          <w:tcPr>
            <w:tcW w:w="4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5920EE" w:rsidRDefault="00490254" w:rsidP="001F6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Устный опрос</w:t>
            </w:r>
            <w:r w:rsidRPr="005920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5920EE" w:rsidRDefault="00490254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0EE">
              <w:rPr>
                <w:rFonts w:ascii="Times New Roman" w:hAnsi="Times New Roman" w:cs="Times New Roman"/>
                <w:sz w:val="20"/>
                <w:szCs w:val="20"/>
              </w:rPr>
              <w:t>09.12.2022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254" w:rsidRPr="0042266B" w:rsidRDefault="00490254" w:rsidP="001F6045"/>
        </w:tc>
        <w:tc>
          <w:tcPr>
            <w:tcW w:w="708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254" w:rsidRPr="0042266B" w:rsidRDefault="00490254" w:rsidP="001F6045"/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254" w:rsidRPr="0042266B" w:rsidRDefault="00490254" w:rsidP="001F6045"/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254" w:rsidRPr="0042266B" w:rsidRDefault="00490254" w:rsidP="001F6045"/>
        </w:tc>
      </w:tr>
      <w:tr w:rsidR="00490254" w:rsidTr="000F32D5">
        <w:trPr>
          <w:trHeight w:hRule="exact" w:val="9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3E07BA" w:rsidRDefault="00490254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0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Здоровый образ жизни: режим труда и отдыха. Мой день на каникулах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EF4729" w:rsidRDefault="00490254" w:rsidP="001F60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5920EE" w:rsidRDefault="00490254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0EE">
              <w:rPr>
                <w:rFonts w:ascii="Times New Roman" w:hAnsi="Times New Roman" w:cs="Times New Roman"/>
                <w:sz w:val="20"/>
                <w:szCs w:val="20"/>
              </w:rPr>
              <w:t>12.12.2022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254" w:rsidRPr="0042266B" w:rsidRDefault="00490254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254" w:rsidRPr="0042266B" w:rsidRDefault="00490254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254" w:rsidRPr="0042266B" w:rsidRDefault="00490254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254" w:rsidRPr="0042266B" w:rsidRDefault="00490254" w:rsidP="001F6045"/>
        </w:tc>
      </w:tr>
      <w:tr w:rsidR="00490254" w:rsidTr="000F32D5">
        <w:trPr>
          <w:trHeight w:hRule="exact" w:val="12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3E07BA" w:rsidRDefault="00490254" w:rsidP="0049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Здоровый образ жизни: режим труда и отдыха, здоровое питание. </w:t>
            </w:r>
            <w:r w:rsidRPr="003E07BA">
              <w:rPr>
                <w:rFonts w:ascii="Times New Roman" w:hAnsi="Times New Roman" w:cs="Times New Roman"/>
                <w:sz w:val="24"/>
                <w:szCs w:val="24"/>
              </w:rPr>
              <w:t>Еда для здоровья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EF4729" w:rsidRDefault="00490254" w:rsidP="001F60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5920EE" w:rsidRDefault="00490254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0EE">
              <w:rPr>
                <w:rFonts w:ascii="Times New Roman" w:hAnsi="Times New Roman" w:cs="Times New Roman"/>
                <w:sz w:val="20"/>
                <w:szCs w:val="20"/>
              </w:rPr>
              <w:t>15.12.2022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254" w:rsidRPr="0042266B" w:rsidRDefault="00490254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254" w:rsidRPr="0042266B" w:rsidRDefault="00490254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254" w:rsidRPr="0042266B" w:rsidRDefault="00490254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254" w:rsidRPr="0042266B" w:rsidRDefault="00490254" w:rsidP="001F6045"/>
        </w:tc>
      </w:tr>
      <w:tr w:rsidR="00490254" w:rsidTr="000F32D5">
        <w:trPr>
          <w:trHeight w:hRule="exact" w:val="12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3E07BA" w:rsidRDefault="00490254" w:rsidP="0049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Здоровый образ жизни: режим труда и отдыха, здоровое питание. </w:t>
            </w:r>
            <w:r w:rsidRPr="003E07BA">
              <w:rPr>
                <w:rFonts w:ascii="Times New Roman" w:hAnsi="Times New Roman" w:cs="Times New Roman"/>
                <w:sz w:val="24"/>
                <w:szCs w:val="24"/>
              </w:rPr>
              <w:t>Правильный перекус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5920EE" w:rsidRDefault="00490254" w:rsidP="001F6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20EE">
              <w:rPr>
                <w:rFonts w:ascii="Times New Roman" w:hAnsi="Times New Roman" w:cs="Times New Roman"/>
                <w:sz w:val="18"/>
                <w:szCs w:val="18"/>
              </w:rPr>
              <w:t>Диктант;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5920EE" w:rsidRDefault="00490254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0EE">
              <w:rPr>
                <w:rFonts w:ascii="Times New Roman" w:hAnsi="Times New Roman" w:cs="Times New Roman"/>
                <w:sz w:val="20"/>
                <w:szCs w:val="20"/>
              </w:rPr>
              <w:t>16.12.2022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254" w:rsidRPr="0042266B" w:rsidRDefault="00490254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254" w:rsidRPr="0042266B" w:rsidRDefault="00490254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254" w:rsidRPr="0042266B" w:rsidRDefault="00490254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254" w:rsidRPr="0042266B" w:rsidRDefault="00490254" w:rsidP="001F6045"/>
        </w:tc>
      </w:tr>
      <w:tr w:rsidR="00490254" w:rsidTr="000F32D5">
        <w:trPr>
          <w:trHeight w:hRule="exact" w:val="7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1F6045" w:rsidRDefault="00490254" w:rsidP="0049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 друзья. Подготовка к Новому году в школе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EF4729" w:rsidRDefault="00490254" w:rsidP="001F60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5920EE" w:rsidRDefault="00490254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0EE">
              <w:rPr>
                <w:rFonts w:ascii="Times New Roman" w:hAnsi="Times New Roman" w:cs="Times New Roman"/>
                <w:sz w:val="20"/>
                <w:szCs w:val="20"/>
              </w:rPr>
              <w:t>19.12.2022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254" w:rsidRPr="0042266B" w:rsidRDefault="00490254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254" w:rsidRPr="0042266B" w:rsidRDefault="00490254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254" w:rsidRPr="0042266B" w:rsidRDefault="00490254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254" w:rsidRPr="0042266B" w:rsidRDefault="00490254" w:rsidP="001F6045"/>
        </w:tc>
      </w:tr>
      <w:tr w:rsidR="00490254" w:rsidTr="000F32D5">
        <w:trPr>
          <w:trHeight w:hRule="exact" w:val="9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3E07BA" w:rsidRDefault="00490254" w:rsidP="0049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Моя семья. Семейные праздники: Новый год. </w:t>
            </w:r>
            <w:r w:rsidRPr="003E07BA">
              <w:rPr>
                <w:rFonts w:ascii="Times New Roman" w:hAnsi="Times New Roman" w:cs="Times New Roman"/>
                <w:sz w:val="24"/>
                <w:szCs w:val="24"/>
              </w:rPr>
              <w:t>Новый год с семьей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5920EE" w:rsidRDefault="00490254" w:rsidP="001F6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20EE">
              <w:rPr>
                <w:rFonts w:ascii="Times New Roman" w:hAnsi="Times New Roman" w:cs="Times New Roman"/>
                <w:sz w:val="18"/>
                <w:szCs w:val="18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5920EE" w:rsidRDefault="00490254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0EE">
              <w:rPr>
                <w:rFonts w:ascii="Times New Roman" w:hAnsi="Times New Roman" w:cs="Times New Roman"/>
                <w:sz w:val="20"/>
                <w:szCs w:val="20"/>
              </w:rPr>
              <w:t>22.12.2022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254" w:rsidRPr="0042266B" w:rsidRDefault="00490254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254" w:rsidRPr="0042266B" w:rsidRDefault="00490254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254" w:rsidRPr="0042266B" w:rsidRDefault="00490254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254" w:rsidRPr="0042266B" w:rsidRDefault="00490254" w:rsidP="001F6045"/>
        </w:tc>
      </w:tr>
      <w:tr w:rsidR="00490254" w:rsidTr="000F32D5">
        <w:trPr>
          <w:trHeight w:hRule="exact" w:val="312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3E07BA" w:rsidRDefault="00490254" w:rsidP="000C0E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0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Досуг и увлечения. Здоровый образ жизни. Семейные праздники. Внешность и характер человека/литературного персонажа. Обобщение и контроль</w:t>
            </w:r>
            <w:r w:rsidRPr="003E0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Контрольная работа № 2 за  2 четверть</w:t>
            </w:r>
            <w:r w:rsidRPr="003E0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EF4729" w:rsidRDefault="00490254" w:rsidP="001F60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5920EE" w:rsidRDefault="00490254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0EE">
              <w:rPr>
                <w:rFonts w:ascii="Times New Roman" w:hAnsi="Times New Roman" w:cs="Times New Roman"/>
                <w:sz w:val="20"/>
                <w:szCs w:val="20"/>
              </w:rPr>
              <w:t>23.12.2022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254" w:rsidRPr="0042266B" w:rsidRDefault="00490254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254" w:rsidRPr="0042266B" w:rsidRDefault="00490254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254" w:rsidRPr="0042266B" w:rsidRDefault="00490254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254" w:rsidRPr="0042266B" w:rsidRDefault="00490254" w:rsidP="001F6045"/>
        </w:tc>
      </w:tr>
      <w:tr w:rsidR="00490254" w:rsidTr="000F32D5">
        <w:trPr>
          <w:trHeight w:hRule="exact" w:val="184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3E07BA" w:rsidRDefault="003E07BA" w:rsidP="003E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Родная страна и страна/страны изучаемого языка. Их географическое положение, столицы; достопримечательности. </w:t>
            </w:r>
            <w:r w:rsidRPr="003E07B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5920EE" w:rsidRDefault="00490254" w:rsidP="001F6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20EE">
              <w:rPr>
                <w:rFonts w:ascii="Times New Roman" w:hAnsi="Times New Roman" w:cs="Times New Roman"/>
                <w:sz w:val="18"/>
                <w:szCs w:val="18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5920EE" w:rsidRDefault="00490254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0EE"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254" w:rsidRPr="0042266B" w:rsidRDefault="00490254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254" w:rsidRPr="0042266B" w:rsidRDefault="00490254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254" w:rsidRPr="0042266B" w:rsidRDefault="00490254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254" w:rsidRPr="0042266B" w:rsidRDefault="00490254" w:rsidP="001F6045"/>
        </w:tc>
      </w:tr>
      <w:tr w:rsidR="00490254" w:rsidTr="000F32D5">
        <w:trPr>
          <w:trHeight w:hRule="exact" w:val="1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3E07BA" w:rsidRDefault="003E07BA" w:rsidP="003E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Родная страна и страна/страны изучаемого языка. Их географическое положение, столицы; достопримечательности. </w:t>
            </w:r>
            <w:r w:rsidRPr="003E07BA">
              <w:rPr>
                <w:rFonts w:ascii="Times New Roman" w:hAnsi="Times New Roman" w:cs="Times New Roman"/>
                <w:sz w:val="24"/>
                <w:szCs w:val="24"/>
              </w:rPr>
              <w:t>Лондон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5920EE" w:rsidRDefault="00490254" w:rsidP="001F6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20EE">
              <w:rPr>
                <w:rFonts w:ascii="Times New Roman" w:hAnsi="Times New Roman" w:cs="Times New Roman"/>
                <w:sz w:val="18"/>
                <w:szCs w:val="18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5920EE" w:rsidRDefault="00490254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0EE">
              <w:rPr>
                <w:rFonts w:ascii="Times New Roman" w:hAnsi="Times New Roman" w:cs="Times New Roman"/>
                <w:sz w:val="20"/>
                <w:szCs w:val="20"/>
              </w:rPr>
              <w:t xml:space="preserve">29.12.2022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254" w:rsidRPr="0042266B" w:rsidRDefault="00490254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254" w:rsidRPr="0042266B" w:rsidRDefault="00490254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254" w:rsidRPr="0042266B" w:rsidRDefault="00490254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254" w:rsidRPr="0042266B" w:rsidRDefault="00490254" w:rsidP="001F6045"/>
        </w:tc>
      </w:tr>
      <w:tr w:rsidR="00490254" w:rsidTr="000F32D5">
        <w:trPr>
          <w:trHeight w:hRule="exact" w:val="22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3E07BA" w:rsidRDefault="003E07BA" w:rsidP="003E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Родная страна и страна/страны изучаемого языка. Их географическое положение, столицы; достопримечательности. </w:t>
            </w:r>
            <w:r w:rsidRPr="003E07BA">
              <w:rPr>
                <w:rFonts w:ascii="Times New Roman" w:hAnsi="Times New Roman" w:cs="Times New Roman"/>
                <w:sz w:val="24"/>
                <w:szCs w:val="24"/>
              </w:rPr>
              <w:t>Сувениры из Москвы и Лондона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5920EE" w:rsidRDefault="00490254" w:rsidP="001F6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20EE">
              <w:rPr>
                <w:rFonts w:ascii="Times New Roman" w:hAnsi="Times New Roman" w:cs="Times New Roman"/>
                <w:sz w:val="18"/>
                <w:szCs w:val="18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5920EE" w:rsidRDefault="00490254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0EE">
              <w:rPr>
                <w:rFonts w:ascii="Times New Roman" w:hAnsi="Times New Roman" w:cs="Times New Roman"/>
                <w:sz w:val="20"/>
                <w:szCs w:val="20"/>
              </w:rPr>
              <w:t>09.01.2023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254" w:rsidRPr="0042266B" w:rsidRDefault="00490254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254" w:rsidRPr="0042266B" w:rsidRDefault="00490254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254" w:rsidRPr="0042266B" w:rsidRDefault="00490254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254" w:rsidRPr="0042266B" w:rsidRDefault="00490254" w:rsidP="001F6045"/>
        </w:tc>
      </w:tr>
      <w:tr w:rsidR="00490254" w:rsidTr="000F32D5">
        <w:trPr>
          <w:trHeight w:hRule="exact" w:val="7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1F6045" w:rsidRDefault="003E07BA" w:rsidP="003E07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город/село. Моя малая родина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5920EE" w:rsidRDefault="00490254" w:rsidP="001F6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20EE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5920EE" w:rsidRDefault="00490254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0EE">
              <w:rPr>
                <w:rFonts w:ascii="Times New Roman" w:hAnsi="Times New Roman" w:cs="Times New Roman"/>
                <w:sz w:val="20"/>
                <w:szCs w:val="20"/>
              </w:rPr>
              <w:t>12.01.2023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254" w:rsidRPr="0042266B" w:rsidRDefault="00490254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254" w:rsidRPr="0042266B" w:rsidRDefault="00490254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254" w:rsidRPr="0042266B" w:rsidRDefault="00490254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254" w:rsidRPr="0042266B" w:rsidRDefault="00490254" w:rsidP="001F6045"/>
        </w:tc>
      </w:tr>
      <w:tr w:rsidR="00490254" w:rsidTr="000F32D5">
        <w:trPr>
          <w:trHeight w:hRule="exact" w:val="9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1F6045" w:rsidRDefault="003E07BA" w:rsidP="003E07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город/село. Транспорт. Городской и междугородний транспорт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5920EE" w:rsidRDefault="00490254" w:rsidP="001F6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20EE">
              <w:rPr>
                <w:rFonts w:ascii="Times New Roman" w:hAnsi="Times New Roman" w:cs="Times New Roman"/>
                <w:sz w:val="18"/>
                <w:szCs w:val="18"/>
              </w:rPr>
              <w:t>Письменный контроль;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5920EE" w:rsidRDefault="00490254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0EE">
              <w:rPr>
                <w:rFonts w:ascii="Times New Roman" w:hAnsi="Times New Roman" w:cs="Times New Roman"/>
                <w:sz w:val="20"/>
                <w:szCs w:val="20"/>
              </w:rPr>
              <w:t xml:space="preserve">13.01.2023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254" w:rsidRPr="0042266B" w:rsidRDefault="00490254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254" w:rsidRPr="0042266B" w:rsidRDefault="00490254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254" w:rsidRPr="0042266B" w:rsidRDefault="00490254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254" w:rsidRPr="0042266B" w:rsidRDefault="00490254" w:rsidP="001F6045"/>
        </w:tc>
      </w:tr>
      <w:tr w:rsidR="00490254" w:rsidTr="000F32D5">
        <w:trPr>
          <w:trHeight w:hRule="exact" w:val="9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1F6045" w:rsidRDefault="003E07BA" w:rsidP="003E07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город/село. Транспорт. Карта моего города/региона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5920EE" w:rsidRDefault="00490254" w:rsidP="001F6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20EE">
              <w:rPr>
                <w:rFonts w:ascii="Times New Roman" w:hAnsi="Times New Roman" w:cs="Times New Roman"/>
                <w:sz w:val="18"/>
                <w:szCs w:val="18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5920EE" w:rsidRDefault="00490254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0EE">
              <w:rPr>
                <w:rFonts w:ascii="Times New Roman" w:hAnsi="Times New Roman" w:cs="Times New Roman"/>
                <w:sz w:val="20"/>
                <w:szCs w:val="20"/>
              </w:rPr>
              <w:t xml:space="preserve">16.01.2023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254" w:rsidRPr="0042266B" w:rsidRDefault="00490254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254" w:rsidRPr="0042266B" w:rsidRDefault="00490254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254" w:rsidRPr="0042266B" w:rsidRDefault="00490254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254" w:rsidRPr="0042266B" w:rsidRDefault="00490254" w:rsidP="001F6045"/>
        </w:tc>
      </w:tr>
      <w:tr w:rsidR="00490254" w:rsidTr="000F32D5">
        <w:trPr>
          <w:trHeight w:hRule="exact" w:val="11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1F6045" w:rsidRDefault="003E07BA" w:rsidP="003E07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город/село. Транспорт. Как сориентироваться в городе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Default="00490254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5920EE" w:rsidRDefault="00490254" w:rsidP="001F6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20EE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254" w:rsidRPr="005920EE" w:rsidRDefault="00490254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0EE">
              <w:rPr>
                <w:rFonts w:ascii="Times New Roman" w:hAnsi="Times New Roman" w:cs="Times New Roman"/>
                <w:sz w:val="20"/>
                <w:szCs w:val="20"/>
              </w:rPr>
              <w:t>19.01.2023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254" w:rsidRDefault="00490254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254" w:rsidRDefault="00490254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254" w:rsidRDefault="00490254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254" w:rsidRDefault="00490254" w:rsidP="001F6045"/>
        </w:tc>
      </w:tr>
      <w:tr w:rsidR="003E07BA" w:rsidTr="000F32D5">
        <w:trPr>
          <w:trHeight w:hRule="exact" w:val="5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1F6045" w:rsidRDefault="003E07BA" w:rsidP="003E07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Транспорт. Транспорт в Москве и в Лондоне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5920EE" w:rsidRDefault="003E07BA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0EE">
              <w:rPr>
                <w:rFonts w:ascii="Times New Roman" w:hAnsi="Times New Roman" w:cs="Times New Roman"/>
                <w:sz w:val="20"/>
                <w:szCs w:val="20"/>
              </w:rPr>
              <w:t>Диктант;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416E32" w:rsidRDefault="003E07BA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32">
              <w:rPr>
                <w:rFonts w:ascii="Times New Roman" w:hAnsi="Times New Roman" w:cs="Times New Roman"/>
                <w:sz w:val="20"/>
                <w:szCs w:val="20"/>
              </w:rPr>
              <w:t>20.01.2023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07BA" w:rsidRPr="00120C53" w:rsidRDefault="003E07BA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07BA" w:rsidRPr="00120C53" w:rsidRDefault="003E07BA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07BA" w:rsidRPr="00120C53" w:rsidRDefault="003E07BA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07BA" w:rsidRPr="00120C53" w:rsidRDefault="003E07BA" w:rsidP="001F6045"/>
        </w:tc>
      </w:tr>
      <w:tr w:rsidR="003E07BA" w:rsidTr="000F32D5">
        <w:trPr>
          <w:trHeight w:hRule="exact" w:val="10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827316" w:rsidRDefault="003E07BA" w:rsidP="003E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Покупки: одежда, обувь и продукты питания. </w:t>
            </w:r>
            <w:r w:rsidRPr="00827316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5920EE" w:rsidRDefault="003E07BA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0EE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416E32" w:rsidRDefault="003E07BA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32">
              <w:rPr>
                <w:rFonts w:ascii="Times New Roman" w:hAnsi="Times New Roman" w:cs="Times New Roman"/>
                <w:sz w:val="20"/>
                <w:szCs w:val="20"/>
              </w:rPr>
              <w:t>23.01.2023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07BA" w:rsidRPr="00120C53" w:rsidRDefault="003E07BA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07BA" w:rsidRPr="00120C53" w:rsidRDefault="003E07BA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07BA" w:rsidRPr="00120C53" w:rsidRDefault="003E07BA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07BA" w:rsidRPr="00120C53" w:rsidRDefault="003E07BA" w:rsidP="001F6045"/>
        </w:tc>
      </w:tr>
      <w:tr w:rsidR="003E07BA" w:rsidRPr="00610AD8" w:rsidTr="000F32D5">
        <w:trPr>
          <w:trHeight w:hRule="exact" w:val="7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827316" w:rsidRDefault="003E07BA" w:rsidP="003E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Покупки: одежда, обувь и продукты питания. </w:t>
            </w:r>
            <w:r w:rsidRPr="00827316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EF4729" w:rsidRDefault="003E07BA" w:rsidP="001F604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Самооценка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416E32" w:rsidRDefault="003E07BA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32">
              <w:rPr>
                <w:rFonts w:ascii="Times New Roman" w:hAnsi="Times New Roman" w:cs="Times New Roman"/>
                <w:sz w:val="20"/>
                <w:szCs w:val="20"/>
              </w:rPr>
              <w:t>26.01.2023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07BA" w:rsidRPr="00120C53" w:rsidRDefault="003E07BA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07BA" w:rsidRPr="00120C53" w:rsidRDefault="003E07BA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07BA" w:rsidRPr="00120C53" w:rsidRDefault="003E07BA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07BA" w:rsidRPr="00120C53" w:rsidRDefault="003E07BA" w:rsidP="001F6045"/>
        </w:tc>
      </w:tr>
      <w:tr w:rsidR="003E07BA" w:rsidTr="000F32D5">
        <w:trPr>
          <w:trHeight w:hRule="exact" w:val="7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827316" w:rsidRDefault="003E07BA" w:rsidP="003E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Покупки: одежда, обувь и продукты питания. </w:t>
            </w:r>
            <w:r w:rsidRPr="00827316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5920EE" w:rsidRDefault="003E07BA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</w:t>
            </w:r>
            <w:r w:rsidRPr="005920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416E32" w:rsidRDefault="003E07BA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32">
              <w:rPr>
                <w:rFonts w:ascii="Times New Roman" w:hAnsi="Times New Roman" w:cs="Times New Roman"/>
                <w:sz w:val="20"/>
                <w:szCs w:val="20"/>
              </w:rPr>
              <w:t>27.01.2023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07BA" w:rsidRPr="00120C53" w:rsidRDefault="003E07BA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07BA" w:rsidRPr="00120C53" w:rsidRDefault="003E07BA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07BA" w:rsidRPr="00120C53" w:rsidRDefault="003E07BA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07BA" w:rsidRPr="00120C53" w:rsidRDefault="003E07BA" w:rsidP="001F6045"/>
        </w:tc>
      </w:tr>
      <w:tr w:rsidR="003E07BA" w:rsidTr="000F32D5">
        <w:trPr>
          <w:trHeight w:hRule="exact" w:val="9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827316" w:rsidRDefault="003E07BA" w:rsidP="003E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Покупки: одежда, обувь и продукты питания. </w:t>
            </w:r>
            <w:r w:rsidRPr="00827316">
              <w:rPr>
                <w:rFonts w:ascii="Times New Roman" w:hAnsi="Times New Roman" w:cs="Times New Roman"/>
                <w:sz w:val="24"/>
                <w:szCs w:val="24"/>
              </w:rPr>
              <w:t>Общение в магазине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EF4729" w:rsidRDefault="003E07BA" w:rsidP="001F604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416E32" w:rsidRDefault="003E07BA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32">
              <w:rPr>
                <w:rFonts w:ascii="Times New Roman" w:hAnsi="Times New Roman" w:cs="Times New Roman"/>
                <w:sz w:val="20"/>
                <w:szCs w:val="20"/>
              </w:rPr>
              <w:t>30.01.2023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07BA" w:rsidRPr="00120C53" w:rsidRDefault="003E07BA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07BA" w:rsidRPr="00120C53" w:rsidRDefault="003E07BA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07BA" w:rsidRPr="00120C53" w:rsidRDefault="003E07BA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07BA" w:rsidRPr="00120C53" w:rsidRDefault="003E07BA" w:rsidP="001F6045"/>
        </w:tc>
      </w:tr>
      <w:tr w:rsidR="003E07BA" w:rsidTr="000F32D5">
        <w:trPr>
          <w:trHeight w:hRule="exact" w:val="1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316" w:rsidRDefault="003E07BA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  <w:p w:rsidR="003E07BA" w:rsidRPr="00827316" w:rsidRDefault="003E07BA" w:rsidP="00827316"/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1F6045" w:rsidRDefault="003E07BA" w:rsidP="003E07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Покупки: одежда, обувь и продукты питания. Выбор необходимых товаров в магазине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827316" w:rsidRDefault="003E07BA" w:rsidP="0082731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416E32" w:rsidRDefault="003E07BA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32">
              <w:rPr>
                <w:rFonts w:ascii="Times New Roman" w:hAnsi="Times New Roman" w:cs="Times New Roman"/>
                <w:sz w:val="20"/>
                <w:szCs w:val="20"/>
              </w:rPr>
              <w:t>02.02.2023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07BA" w:rsidRPr="00120C53" w:rsidRDefault="003E07BA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07BA" w:rsidRPr="00120C53" w:rsidRDefault="003E07BA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07BA" w:rsidRPr="00120C53" w:rsidRDefault="003E07BA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07BA" w:rsidRPr="00120C53" w:rsidRDefault="003E07BA" w:rsidP="001F6045"/>
        </w:tc>
      </w:tr>
      <w:tr w:rsidR="003E07BA" w:rsidTr="000F32D5">
        <w:trPr>
          <w:trHeight w:hRule="exact" w:val="5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1F6045" w:rsidRDefault="00827316" w:rsidP="008273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 семья. Профессии членов семьи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5920EE" w:rsidRDefault="003E07BA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0EE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416E32" w:rsidRDefault="003E07BA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32">
              <w:rPr>
                <w:rFonts w:ascii="Times New Roman" w:hAnsi="Times New Roman" w:cs="Times New Roman"/>
                <w:sz w:val="20"/>
                <w:szCs w:val="20"/>
              </w:rPr>
              <w:t>03.02.2023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07BA" w:rsidRPr="00120C53" w:rsidRDefault="003E07BA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07BA" w:rsidRPr="00120C53" w:rsidRDefault="003E07BA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07BA" w:rsidRPr="00120C53" w:rsidRDefault="003E07BA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07BA" w:rsidRPr="00120C53" w:rsidRDefault="003E07BA" w:rsidP="001F6045"/>
        </w:tc>
      </w:tr>
      <w:tr w:rsidR="003E07BA" w:rsidTr="000F32D5">
        <w:trPr>
          <w:trHeight w:hRule="exact" w:val="7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1F6045" w:rsidRDefault="00827316" w:rsidP="008273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 друзья. Профессии, которые мы выбираем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EF4729" w:rsidRDefault="003E07BA" w:rsidP="001F604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416E32" w:rsidRDefault="003E07BA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32">
              <w:rPr>
                <w:rFonts w:ascii="Times New Roman" w:hAnsi="Times New Roman" w:cs="Times New Roman"/>
                <w:sz w:val="20"/>
                <w:szCs w:val="20"/>
              </w:rPr>
              <w:t>06.02.2023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07BA" w:rsidRPr="00120C53" w:rsidRDefault="003E07BA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07BA" w:rsidRPr="00120C53" w:rsidRDefault="003E07BA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07BA" w:rsidRPr="00120C53" w:rsidRDefault="003E07BA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07BA" w:rsidRPr="00120C53" w:rsidRDefault="003E07BA" w:rsidP="001F6045"/>
        </w:tc>
      </w:tr>
      <w:tr w:rsidR="003E07BA" w:rsidTr="000F32D5">
        <w:trPr>
          <w:trHeight w:hRule="exact" w:val="7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1F6045" w:rsidRDefault="00827316" w:rsidP="008273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Природа. Погода. Погода в Великобритании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5920EE" w:rsidRDefault="003E07BA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0EE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416E32" w:rsidRDefault="003E07BA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32">
              <w:rPr>
                <w:rFonts w:ascii="Times New Roman" w:hAnsi="Times New Roman" w:cs="Times New Roman"/>
                <w:sz w:val="20"/>
                <w:szCs w:val="20"/>
              </w:rPr>
              <w:t>09.02.2023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07BA" w:rsidRPr="00120C53" w:rsidRDefault="003E07BA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07BA" w:rsidRPr="00120C53" w:rsidRDefault="003E07BA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07BA" w:rsidRPr="00120C53" w:rsidRDefault="003E07BA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07BA" w:rsidRPr="00120C53" w:rsidRDefault="003E07BA" w:rsidP="001F6045"/>
        </w:tc>
      </w:tr>
      <w:tr w:rsidR="003E07BA" w:rsidTr="000F32D5">
        <w:trPr>
          <w:trHeight w:hRule="exact" w:val="12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827316" w:rsidRDefault="00827316" w:rsidP="0082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Родная страна и страна/страны изучаемого языка. </w:t>
            </w:r>
            <w:r w:rsidRPr="00827316">
              <w:rPr>
                <w:rFonts w:ascii="Times New Roman" w:hAnsi="Times New Roman" w:cs="Times New Roman"/>
                <w:sz w:val="24"/>
                <w:szCs w:val="24"/>
              </w:rPr>
              <w:t>Природа Великобритании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5920EE" w:rsidRDefault="003E07BA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0EE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416E32" w:rsidRDefault="003E07BA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32">
              <w:rPr>
                <w:rFonts w:ascii="Times New Roman" w:hAnsi="Times New Roman" w:cs="Times New Roman"/>
                <w:sz w:val="20"/>
                <w:szCs w:val="20"/>
              </w:rPr>
              <w:t>10.02.2023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07BA" w:rsidRPr="00416E32" w:rsidRDefault="003E07BA" w:rsidP="001F6045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07BA" w:rsidRPr="00416E32" w:rsidRDefault="003E07BA" w:rsidP="001F604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07BA" w:rsidRPr="00416E32" w:rsidRDefault="003E07BA" w:rsidP="001F604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07BA" w:rsidRPr="00416E32" w:rsidRDefault="003E07BA" w:rsidP="001F6045">
            <w:pPr>
              <w:rPr>
                <w:lang w:val="ru-RU"/>
              </w:rPr>
            </w:pPr>
          </w:p>
        </w:tc>
      </w:tr>
      <w:tr w:rsidR="003E07BA" w:rsidTr="000F32D5">
        <w:trPr>
          <w:trHeight w:hRule="exact" w:val="29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827316" w:rsidRDefault="00827316" w:rsidP="0082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Родная страна и страна/страны изучаемого языка. </w:t>
            </w:r>
            <w:proofErr w:type="gramStart"/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географическое положение, столицы; достопримечательности, культурные особенности (национальные праздники, традиции, обычаи).</w:t>
            </w:r>
            <w:proofErr w:type="gramEnd"/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7316">
              <w:rPr>
                <w:rFonts w:ascii="Times New Roman" w:hAnsi="Times New Roman" w:cs="Times New Roman"/>
                <w:sz w:val="24"/>
                <w:szCs w:val="24"/>
              </w:rPr>
              <w:t>Родная страна. Российские города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5920EE" w:rsidRDefault="003E07BA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0EE">
              <w:rPr>
                <w:rFonts w:ascii="Times New Roman" w:hAnsi="Times New Roman" w:cs="Times New Roman"/>
                <w:sz w:val="20"/>
                <w:szCs w:val="20"/>
              </w:rPr>
              <w:t>Письменный контроль;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416E32" w:rsidRDefault="003E07BA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32">
              <w:rPr>
                <w:rFonts w:ascii="Times New Roman" w:hAnsi="Times New Roman" w:cs="Times New Roman"/>
                <w:sz w:val="20"/>
                <w:szCs w:val="20"/>
              </w:rPr>
              <w:t>13.02.2023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07BA" w:rsidRPr="00120C53" w:rsidRDefault="003E07BA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07BA" w:rsidRPr="00120C53" w:rsidRDefault="003E07BA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07BA" w:rsidRPr="00120C53" w:rsidRDefault="003E07BA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07BA" w:rsidRPr="00120C53" w:rsidRDefault="003E07BA" w:rsidP="001F6045"/>
        </w:tc>
      </w:tr>
      <w:tr w:rsidR="003E07BA" w:rsidTr="000F32D5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827316" w:rsidRDefault="00827316" w:rsidP="0082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 </w:t>
            </w:r>
            <w:r w:rsidRPr="00827316">
              <w:rPr>
                <w:rFonts w:ascii="Times New Roman" w:hAnsi="Times New Roman" w:cs="Times New Roman"/>
                <w:sz w:val="24"/>
                <w:szCs w:val="24"/>
              </w:rPr>
              <w:t>Города Великобритании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5920EE" w:rsidRDefault="003E07BA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0EE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416E32" w:rsidRDefault="003E07BA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32">
              <w:rPr>
                <w:rFonts w:ascii="Times New Roman" w:hAnsi="Times New Roman" w:cs="Times New Roman"/>
                <w:sz w:val="20"/>
                <w:szCs w:val="20"/>
              </w:rPr>
              <w:t>16.02.2023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07BA" w:rsidRPr="00120C53" w:rsidRDefault="003E07BA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07BA" w:rsidRPr="00120C53" w:rsidRDefault="003E07BA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07BA" w:rsidRPr="00120C53" w:rsidRDefault="003E07BA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07BA" w:rsidRPr="00120C53" w:rsidRDefault="003E07BA" w:rsidP="001F6045"/>
        </w:tc>
      </w:tr>
      <w:tr w:rsidR="003E07BA" w:rsidTr="000F32D5">
        <w:trPr>
          <w:trHeight w:hRule="exact" w:val="2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827316" w:rsidRDefault="00827316" w:rsidP="0082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Родная страна и страна/страны изучаемого языка. Их географическое положение, столицы; достопримечательности. </w:t>
            </w:r>
            <w:r w:rsidRPr="00827316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Лондона. Тауэр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5920EE" w:rsidRDefault="003E07BA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0EE">
              <w:rPr>
                <w:rFonts w:ascii="Times New Roman" w:hAnsi="Times New Roman" w:cs="Times New Roman"/>
                <w:sz w:val="20"/>
                <w:szCs w:val="20"/>
              </w:rPr>
              <w:t>Письменный контроль;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416E32" w:rsidRDefault="003E07BA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32">
              <w:rPr>
                <w:rFonts w:ascii="Times New Roman" w:hAnsi="Times New Roman" w:cs="Times New Roman"/>
                <w:sz w:val="20"/>
                <w:szCs w:val="20"/>
              </w:rPr>
              <w:t>17.02.2023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07BA" w:rsidRPr="00120C53" w:rsidRDefault="003E07BA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07BA" w:rsidRPr="00120C53" w:rsidRDefault="003E07BA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07BA" w:rsidRPr="00120C53" w:rsidRDefault="003E07BA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07BA" w:rsidRPr="00120C53" w:rsidRDefault="003E07BA" w:rsidP="001F6045"/>
        </w:tc>
      </w:tr>
      <w:tr w:rsidR="003E07BA" w:rsidTr="000F32D5">
        <w:trPr>
          <w:trHeight w:hRule="exact" w:val="21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827316" w:rsidP="0082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Родная страна и страна/страны изучаемого языка. Их географическое положение, столицы; достопримечательности. </w:t>
            </w:r>
            <w:r w:rsidRPr="00827316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Лондона. Биг-Бен</w:t>
            </w:r>
          </w:p>
          <w:p w:rsidR="00827316" w:rsidRPr="00827316" w:rsidRDefault="00827316" w:rsidP="00827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5920EE" w:rsidRDefault="003E07BA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0EE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416E32" w:rsidRDefault="003E07BA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32">
              <w:rPr>
                <w:rFonts w:ascii="Times New Roman" w:hAnsi="Times New Roman" w:cs="Times New Roman"/>
                <w:sz w:val="20"/>
                <w:szCs w:val="20"/>
              </w:rPr>
              <w:t>20.02.2023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07BA" w:rsidRPr="00120C53" w:rsidRDefault="003E07BA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07BA" w:rsidRPr="00120C53" w:rsidRDefault="003E07BA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07BA" w:rsidRPr="00120C53" w:rsidRDefault="003E07BA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07BA" w:rsidRPr="00120C53" w:rsidRDefault="003E07BA" w:rsidP="001F6045"/>
        </w:tc>
      </w:tr>
      <w:tr w:rsidR="003E07BA" w:rsidTr="000F32D5">
        <w:trPr>
          <w:trHeight w:hRule="exact" w:val="25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827316" w:rsidRDefault="00827316" w:rsidP="0082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Родная страна и страна/страны изучаемого языка. Их географическое положение, столицы; достопримечательности. </w:t>
            </w:r>
            <w:r w:rsidRPr="00827316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Лондона. Букингемский дворец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5920EE" w:rsidRDefault="003E07BA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0EE">
              <w:rPr>
                <w:rFonts w:ascii="Times New Roman" w:hAnsi="Times New Roman" w:cs="Times New Roman"/>
                <w:sz w:val="20"/>
                <w:szCs w:val="20"/>
              </w:rPr>
              <w:t>Письменный контроль;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416E32" w:rsidRDefault="003E07BA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32">
              <w:rPr>
                <w:rFonts w:ascii="Times New Roman" w:hAnsi="Times New Roman" w:cs="Times New Roman"/>
                <w:sz w:val="20"/>
                <w:szCs w:val="20"/>
              </w:rPr>
              <w:t>27.02.2023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07BA" w:rsidRPr="00120C53" w:rsidRDefault="003E07BA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07BA" w:rsidRPr="00120C53" w:rsidRDefault="003E07BA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07BA" w:rsidRPr="00120C53" w:rsidRDefault="003E07BA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07BA" w:rsidRPr="00120C53" w:rsidRDefault="003E07BA" w:rsidP="001F6045"/>
        </w:tc>
      </w:tr>
      <w:tr w:rsidR="003E07BA" w:rsidTr="000F32D5">
        <w:trPr>
          <w:trHeight w:hRule="exact" w:val="2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827316" w:rsidRDefault="00827316" w:rsidP="0082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Родная страна и страна/страны изучаемого языка. Их географическое положение, столицы; достопримечательности. </w:t>
            </w:r>
            <w:r w:rsidRPr="00827316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Москвы. Кремль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5920EE" w:rsidRDefault="003E07BA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0EE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416E32" w:rsidRDefault="003E07BA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32">
              <w:rPr>
                <w:rFonts w:ascii="Times New Roman" w:hAnsi="Times New Roman" w:cs="Times New Roman"/>
                <w:sz w:val="20"/>
                <w:szCs w:val="20"/>
              </w:rPr>
              <w:t>02.03.2023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07BA" w:rsidRPr="00120C53" w:rsidRDefault="003E07BA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07BA" w:rsidRPr="00120C53" w:rsidRDefault="003E07BA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07BA" w:rsidRPr="00120C53" w:rsidRDefault="003E07BA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07BA" w:rsidRPr="00120C53" w:rsidRDefault="003E07BA" w:rsidP="001F6045"/>
        </w:tc>
      </w:tr>
      <w:tr w:rsidR="003E07BA" w:rsidRPr="00610AD8" w:rsidTr="000F32D5">
        <w:trPr>
          <w:trHeight w:hRule="exact" w:val="25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  <w:r w:rsidRPr="00792D65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827316" w:rsidRDefault="00827316" w:rsidP="0082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Родная страна и страна/страны изучаемого языка. Их географическое положение, столицы; достопримечательности. </w:t>
            </w:r>
            <w:r w:rsidRPr="00827316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Москвы. Московский зоопарк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5920EE" w:rsidRDefault="003E07BA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0EE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416E32" w:rsidRDefault="003E07BA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32">
              <w:rPr>
                <w:rFonts w:ascii="Times New Roman" w:hAnsi="Times New Roman" w:cs="Times New Roman"/>
                <w:sz w:val="20"/>
                <w:szCs w:val="20"/>
              </w:rPr>
              <w:t>03.03.2023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07BA" w:rsidRPr="00120C53" w:rsidRDefault="003E07BA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07BA" w:rsidRPr="00120C53" w:rsidRDefault="003E07BA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07BA" w:rsidRPr="00120C53" w:rsidRDefault="003E07BA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07BA" w:rsidRPr="00120C53" w:rsidRDefault="003E07BA" w:rsidP="001F6045"/>
        </w:tc>
      </w:tr>
      <w:tr w:rsidR="003E07BA" w:rsidTr="000F32D5">
        <w:trPr>
          <w:trHeight w:hRule="exact" w:val="22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792D65" w:rsidRDefault="003E07BA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 w:rsidRPr="00792D65"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792D65" w:rsidRDefault="00827316" w:rsidP="0082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Родная страна и страна/страны изучаемого языка. Их географическое положение, столицы; достопримечательности. </w:t>
            </w:r>
            <w:r w:rsidRPr="00792D65">
              <w:rPr>
                <w:rFonts w:ascii="Times New Roman" w:hAnsi="Times New Roman" w:cs="Times New Roman"/>
                <w:sz w:val="24"/>
                <w:szCs w:val="24"/>
              </w:rPr>
              <w:t>Санкт-Петербург и его достопримечательности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Default="003E07BA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EF4729" w:rsidRDefault="003E07BA" w:rsidP="001F604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7BA" w:rsidRPr="00416E32" w:rsidRDefault="003E07BA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32">
              <w:rPr>
                <w:rFonts w:ascii="Times New Roman" w:hAnsi="Times New Roman" w:cs="Times New Roman"/>
                <w:sz w:val="20"/>
                <w:szCs w:val="20"/>
              </w:rPr>
              <w:t>06.03.2023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07BA" w:rsidRDefault="003E07BA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07BA" w:rsidRDefault="003E07BA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07BA" w:rsidRDefault="003E07BA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07BA" w:rsidRDefault="003E07BA" w:rsidP="001F6045"/>
        </w:tc>
      </w:tr>
      <w:tr w:rsidR="00521860" w:rsidTr="000F32D5">
        <w:trPr>
          <w:trHeight w:hRule="exact" w:val="25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Pr="00792D65" w:rsidRDefault="00521860" w:rsidP="0052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Родная страна и страна/страны изучаемого языка. Их географическое положение, столицы; достопримечательности. </w:t>
            </w:r>
            <w:r w:rsidRPr="00792D65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Лондона. Лондонский зоопарк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Pr="00416E32" w:rsidRDefault="00521860" w:rsidP="001F6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E32">
              <w:rPr>
                <w:rFonts w:ascii="Times New Roman" w:hAnsi="Times New Roman" w:cs="Times New Roman"/>
                <w:sz w:val="18"/>
                <w:szCs w:val="18"/>
              </w:rPr>
              <w:t>проектная работа;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Pr="00416E32" w:rsidRDefault="00521860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32">
              <w:rPr>
                <w:rFonts w:ascii="Times New Roman" w:hAnsi="Times New Roman" w:cs="Times New Roman"/>
                <w:sz w:val="20"/>
                <w:szCs w:val="20"/>
              </w:rPr>
              <w:t>09.03.2023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860" w:rsidRPr="006F1509" w:rsidRDefault="00521860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860" w:rsidRPr="006F1509" w:rsidRDefault="00521860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860" w:rsidRPr="006F1509" w:rsidRDefault="00521860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60" w:rsidRPr="006F1509" w:rsidRDefault="00521860" w:rsidP="001F6045"/>
        </w:tc>
      </w:tr>
      <w:tr w:rsidR="00521860" w:rsidTr="000F32D5">
        <w:trPr>
          <w:trHeight w:hRule="exact" w:val="353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Pr="00792D65" w:rsidRDefault="00521860" w:rsidP="0052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Родная страна и страна/страны изучаемого языка. Их географическое положение, столицы; достопримечательности. </w:t>
            </w:r>
            <w:r w:rsidRPr="00792D65">
              <w:rPr>
                <w:rFonts w:ascii="Times New Roman" w:hAnsi="Times New Roman" w:cs="Times New Roman"/>
                <w:sz w:val="24"/>
                <w:szCs w:val="24"/>
              </w:rPr>
              <w:t>Музеи Лондона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Pr="00416E32" w:rsidRDefault="00521860" w:rsidP="001F6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E32">
              <w:rPr>
                <w:rFonts w:ascii="Times New Roman" w:hAnsi="Times New Roman" w:cs="Times New Roman"/>
                <w:sz w:val="18"/>
                <w:szCs w:val="18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Pr="00416E32" w:rsidRDefault="00521860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32">
              <w:rPr>
                <w:rFonts w:ascii="Times New Roman" w:hAnsi="Times New Roman" w:cs="Times New Roman"/>
                <w:sz w:val="20"/>
                <w:szCs w:val="20"/>
              </w:rPr>
              <w:t>10.03.2023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860" w:rsidRPr="006F1509" w:rsidRDefault="00521860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860" w:rsidRPr="006F1509" w:rsidRDefault="00521860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860" w:rsidRPr="006F1509" w:rsidRDefault="00521860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60" w:rsidRPr="006F1509" w:rsidRDefault="00521860" w:rsidP="001F6045"/>
        </w:tc>
      </w:tr>
      <w:tr w:rsidR="00521860" w:rsidTr="000F32D5">
        <w:trPr>
          <w:trHeight w:hRule="exact" w:val="184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Pr="00792D65" w:rsidRDefault="000C0E0E" w:rsidP="000C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Родная страна и страна/страны изучаемого языка. </w:t>
            </w: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Их географическое положение, столицы; достопримечательности. </w:t>
            </w:r>
            <w:r w:rsidRPr="00792D65">
              <w:rPr>
                <w:rFonts w:ascii="Times New Roman" w:hAnsi="Times New Roman" w:cs="Times New Roman"/>
                <w:sz w:val="24"/>
                <w:szCs w:val="24"/>
              </w:rPr>
              <w:t>Музеи Москвы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Pr="00416E32" w:rsidRDefault="000C0E0E" w:rsidP="001F6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E32">
              <w:rPr>
                <w:rFonts w:ascii="Times New Roman" w:hAnsi="Times New Roman" w:cs="Times New Roman"/>
                <w:sz w:val="18"/>
                <w:szCs w:val="18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Pr="00416E32" w:rsidRDefault="00521860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32">
              <w:rPr>
                <w:rFonts w:ascii="Times New Roman" w:hAnsi="Times New Roman" w:cs="Times New Roman"/>
                <w:sz w:val="20"/>
                <w:szCs w:val="20"/>
              </w:rPr>
              <w:t>13.03.2023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860" w:rsidRPr="006F1509" w:rsidRDefault="00521860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860" w:rsidRPr="006F1509" w:rsidRDefault="00521860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860" w:rsidRPr="006F1509" w:rsidRDefault="00521860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60" w:rsidRPr="006F1509" w:rsidRDefault="00521860" w:rsidP="001F6045"/>
        </w:tc>
      </w:tr>
      <w:tr w:rsidR="00521860" w:rsidTr="000F32D5">
        <w:trPr>
          <w:trHeight w:hRule="exact" w:val="2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Pr="00792D65" w:rsidRDefault="000C0E0E" w:rsidP="000C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Родная страна и страна/страны изучаемого языка. </w:t>
            </w:r>
            <w:proofErr w:type="gramStart"/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географическое положение, столицы; достопримечательности, культурные особенности (национальные праздники, традиции, обычаи).</w:t>
            </w:r>
            <w:proofErr w:type="gramEnd"/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2D65">
              <w:rPr>
                <w:rFonts w:ascii="Times New Roman" w:hAnsi="Times New Roman" w:cs="Times New Roman"/>
                <w:sz w:val="24"/>
                <w:szCs w:val="24"/>
              </w:rPr>
              <w:t>Москва – день города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Pr="00416E32" w:rsidRDefault="00521860" w:rsidP="001F6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E32">
              <w:rPr>
                <w:rFonts w:ascii="Times New Roman" w:hAnsi="Times New Roman" w:cs="Times New Roman"/>
                <w:sz w:val="18"/>
                <w:szCs w:val="18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Pr="00416E32" w:rsidRDefault="00521860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32">
              <w:rPr>
                <w:rFonts w:ascii="Times New Roman" w:hAnsi="Times New Roman" w:cs="Times New Roman"/>
                <w:sz w:val="20"/>
                <w:szCs w:val="20"/>
              </w:rPr>
              <w:t>16.03.2023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521860" w:rsidRPr="006F1509" w:rsidRDefault="00521860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521860" w:rsidRPr="006F1509" w:rsidRDefault="00521860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521860" w:rsidRPr="006F1509" w:rsidRDefault="00521860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521860" w:rsidRPr="006F1509" w:rsidRDefault="00521860" w:rsidP="001F6045"/>
        </w:tc>
      </w:tr>
      <w:tr w:rsidR="00521860" w:rsidTr="000F32D5">
        <w:trPr>
          <w:trHeight w:hRule="exact" w:val="3405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Pr="00792D65" w:rsidRDefault="000C0E0E" w:rsidP="000F32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 Покупки. Транспорт. Обобщение и контроль</w:t>
            </w:r>
            <w:r w:rsidRPr="0079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Контрольная работа № 3 за  3 четверть </w:t>
            </w:r>
          </w:p>
        </w:tc>
        <w:tc>
          <w:tcPr>
            <w:tcW w:w="4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Pr="00416E32" w:rsidRDefault="000C0E0E" w:rsidP="001F6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E32">
              <w:rPr>
                <w:rFonts w:ascii="Times New Roman" w:hAnsi="Times New Roman" w:cs="Times New Roman"/>
                <w:sz w:val="18"/>
                <w:szCs w:val="18"/>
              </w:rPr>
              <w:t>Контрольная работа;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Pr="00416E32" w:rsidRDefault="00521860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32">
              <w:rPr>
                <w:rFonts w:ascii="Times New Roman" w:hAnsi="Times New Roman" w:cs="Times New Roman"/>
                <w:sz w:val="20"/>
                <w:szCs w:val="20"/>
              </w:rPr>
              <w:t>17.03.2023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860" w:rsidRPr="006F1509" w:rsidRDefault="00521860" w:rsidP="001F6045"/>
        </w:tc>
        <w:tc>
          <w:tcPr>
            <w:tcW w:w="708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860" w:rsidRPr="006F1509" w:rsidRDefault="00521860" w:rsidP="001F6045"/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860" w:rsidRPr="006F1509" w:rsidRDefault="00521860" w:rsidP="001F6045"/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60" w:rsidRPr="006F1509" w:rsidRDefault="00521860" w:rsidP="001F6045"/>
        </w:tc>
      </w:tr>
      <w:tr w:rsidR="00521860" w:rsidTr="000F32D5">
        <w:trPr>
          <w:trHeight w:hRule="exact" w:val="9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Pr="00792D65" w:rsidRDefault="000C0E0E" w:rsidP="000C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Природа: дикие и домашние животные. </w:t>
            </w:r>
            <w:r w:rsidRPr="00792D65">
              <w:rPr>
                <w:rFonts w:ascii="Times New Roman" w:hAnsi="Times New Roman" w:cs="Times New Roman"/>
                <w:sz w:val="24"/>
                <w:szCs w:val="24"/>
              </w:rPr>
              <w:t>Дикие животные России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Pr="00416E32" w:rsidRDefault="00521860" w:rsidP="001F6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E32">
              <w:rPr>
                <w:rFonts w:ascii="Times New Roman" w:hAnsi="Times New Roman" w:cs="Times New Roman"/>
                <w:sz w:val="18"/>
                <w:szCs w:val="18"/>
              </w:rPr>
              <w:t>Письменный контроль;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Pr="00416E32" w:rsidRDefault="00521860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32">
              <w:rPr>
                <w:rFonts w:ascii="Times New Roman" w:hAnsi="Times New Roman" w:cs="Times New Roman"/>
                <w:sz w:val="20"/>
                <w:szCs w:val="20"/>
              </w:rPr>
              <w:t>20.03.2023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860" w:rsidRPr="006F1509" w:rsidRDefault="00521860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860" w:rsidRPr="006F1509" w:rsidRDefault="00521860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860" w:rsidRPr="006F1509" w:rsidRDefault="00521860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60" w:rsidRPr="006F1509" w:rsidRDefault="00521860" w:rsidP="001F6045"/>
        </w:tc>
      </w:tr>
      <w:tr w:rsidR="00521860" w:rsidTr="000F32D5">
        <w:trPr>
          <w:trHeight w:hRule="exact" w:val="2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Pr="00792D65" w:rsidRDefault="000C0E0E" w:rsidP="000C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Родная страна и страна/страны изучаемого языка. Их культурные особенности (национальные праздники, традиции, обычаи). </w:t>
            </w:r>
            <w:r w:rsidRPr="00792D65">
              <w:rPr>
                <w:rFonts w:ascii="Times New Roman" w:hAnsi="Times New Roman" w:cs="Times New Roman"/>
                <w:sz w:val="24"/>
                <w:szCs w:val="24"/>
              </w:rPr>
              <w:t>Традиции Великобритании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Pr="00416E32" w:rsidRDefault="00521860" w:rsidP="001F6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E32">
              <w:rPr>
                <w:rFonts w:ascii="Times New Roman" w:hAnsi="Times New Roman" w:cs="Times New Roman"/>
                <w:sz w:val="18"/>
                <w:szCs w:val="18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Pr="00416E32" w:rsidRDefault="00521860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32">
              <w:rPr>
                <w:rFonts w:ascii="Times New Roman" w:hAnsi="Times New Roman" w:cs="Times New Roman"/>
                <w:sz w:val="20"/>
                <w:szCs w:val="20"/>
              </w:rPr>
              <w:t>23.03.2023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860" w:rsidRPr="006F1509" w:rsidRDefault="00521860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860" w:rsidRPr="006F1509" w:rsidRDefault="00521860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860" w:rsidRPr="006F1509" w:rsidRDefault="00521860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60" w:rsidRPr="006F1509" w:rsidRDefault="00521860" w:rsidP="001F6045"/>
        </w:tc>
      </w:tr>
      <w:tr w:rsidR="00521860" w:rsidTr="000F32D5">
        <w:trPr>
          <w:trHeight w:hRule="exact" w:val="9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Pr="00792D65" w:rsidRDefault="000C0E0E" w:rsidP="0050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Природа: дикие и домашние животные. </w:t>
            </w:r>
            <w:r w:rsidRPr="00792D65">
              <w:rPr>
                <w:rFonts w:ascii="Times New Roman" w:hAnsi="Times New Roman" w:cs="Times New Roman"/>
                <w:sz w:val="24"/>
                <w:szCs w:val="24"/>
              </w:rPr>
              <w:t>В зоопарке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Pr="00416E32" w:rsidRDefault="00521860" w:rsidP="001F6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E32">
              <w:rPr>
                <w:rFonts w:ascii="Times New Roman" w:hAnsi="Times New Roman" w:cs="Times New Roman"/>
                <w:sz w:val="18"/>
                <w:szCs w:val="18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Pr="00416E32" w:rsidRDefault="00521860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32">
              <w:rPr>
                <w:rFonts w:ascii="Times New Roman" w:hAnsi="Times New Roman" w:cs="Times New Roman"/>
                <w:sz w:val="20"/>
                <w:szCs w:val="20"/>
              </w:rPr>
              <w:t>24.03.2023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860" w:rsidRPr="006F1509" w:rsidRDefault="00521860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860" w:rsidRPr="006F1509" w:rsidRDefault="00521860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860" w:rsidRPr="006F1509" w:rsidRDefault="00521860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60" w:rsidRPr="006F1509" w:rsidRDefault="00521860" w:rsidP="001F6045"/>
        </w:tc>
      </w:tr>
      <w:tr w:rsidR="00521860" w:rsidTr="000F32D5">
        <w:trPr>
          <w:trHeight w:hRule="exact" w:val="5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Pr="00792D65" w:rsidRDefault="0050445E" w:rsidP="0050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D65">
              <w:rPr>
                <w:rFonts w:ascii="Times New Roman" w:hAnsi="Times New Roman" w:cs="Times New Roman"/>
                <w:sz w:val="24"/>
                <w:szCs w:val="24"/>
              </w:rPr>
              <w:t>Природа. Разнообразие природы России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Pr="00416E32" w:rsidRDefault="00521860" w:rsidP="001F6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E32">
              <w:rPr>
                <w:rFonts w:ascii="Times New Roman" w:hAnsi="Times New Roman" w:cs="Times New Roman"/>
                <w:sz w:val="18"/>
                <w:szCs w:val="18"/>
              </w:rPr>
              <w:t>Письменный контроль;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Pr="00416E32" w:rsidRDefault="00521860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32">
              <w:rPr>
                <w:rFonts w:ascii="Times New Roman" w:hAnsi="Times New Roman" w:cs="Times New Roman"/>
                <w:sz w:val="20"/>
                <w:szCs w:val="20"/>
              </w:rPr>
              <w:t>03.04.2023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860" w:rsidRPr="006F1509" w:rsidRDefault="00521860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860" w:rsidRPr="006F1509" w:rsidRDefault="00521860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860" w:rsidRPr="006F1509" w:rsidRDefault="00521860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60" w:rsidRPr="006F1509" w:rsidRDefault="00521860" w:rsidP="001F6045"/>
        </w:tc>
      </w:tr>
      <w:tr w:rsidR="00521860" w:rsidTr="000F32D5">
        <w:trPr>
          <w:trHeight w:hRule="exact" w:val="4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Pr="00792D65" w:rsidRDefault="0050445E" w:rsidP="0050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D65">
              <w:rPr>
                <w:rFonts w:ascii="Times New Roman" w:hAnsi="Times New Roman" w:cs="Times New Roman"/>
                <w:sz w:val="24"/>
                <w:szCs w:val="24"/>
              </w:rPr>
              <w:t>Природа. Природа Англии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Pr="00416E32" w:rsidRDefault="00521860" w:rsidP="001F6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E32">
              <w:rPr>
                <w:rFonts w:ascii="Times New Roman" w:hAnsi="Times New Roman" w:cs="Times New Roman"/>
                <w:sz w:val="18"/>
                <w:szCs w:val="18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Pr="00416E32" w:rsidRDefault="00521860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32">
              <w:rPr>
                <w:rFonts w:ascii="Times New Roman" w:hAnsi="Times New Roman" w:cs="Times New Roman"/>
                <w:sz w:val="20"/>
                <w:szCs w:val="20"/>
              </w:rPr>
              <w:t>06.04.2023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860" w:rsidRPr="006F1509" w:rsidRDefault="00521860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860" w:rsidRPr="006F1509" w:rsidRDefault="00521860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860" w:rsidRPr="006F1509" w:rsidRDefault="00521860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60" w:rsidRPr="006F1509" w:rsidRDefault="00521860" w:rsidP="001F6045"/>
        </w:tc>
      </w:tr>
      <w:tr w:rsidR="00521860" w:rsidTr="000F32D5">
        <w:trPr>
          <w:trHeight w:hRule="exact" w:val="11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Pr="00792D65" w:rsidRDefault="0050445E" w:rsidP="0050445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Природа: дикие и домашние</w:t>
            </w:r>
            <w:r w:rsidRPr="00792D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792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животные. На ферме:</w:t>
            </w:r>
            <w:r w:rsidRPr="00792D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792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домашние животные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Pr="00416E32" w:rsidRDefault="00521860" w:rsidP="001F6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E32">
              <w:rPr>
                <w:rFonts w:ascii="Times New Roman" w:hAnsi="Times New Roman" w:cs="Times New Roman"/>
                <w:sz w:val="18"/>
                <w:szCs w:val="18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Pr="00416E32" w:rsidRDefault="00521860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32">
              <w:rPr>
                <w:rFonts w:ascii="Times New Roman" w:hAnsi="Times New Roman" w:cs="Times New Roman"/>
                <w:sz w:val="20"/>
                <w:szCs w:val="20"/>
              </w:rPr>
              <w:t>07.04.2023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860" w:rsidRPr="006F1509" w:rsidRDefault="00521860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860" w:rsidRPr="006F1509" w:rsidRDefault="00521860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860" w:rsidRPr="006F1509" w:rsidRDefault="00521860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60" w:rsidRPr="006F1509" w:rsidRDefault="00521860" w:rsidP="001F6045"/>
        </w:tc>
      </w:tr>
      <w:tr w:rsidR="00521860" w:rsidTr="000F32D5">
        <w:trPr>
          <w:trHeight w:hRule="exact" w:val="22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Pr="00792D65" w:rsidRDefault="0050445E" w:rsidP="0050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Родная страна и страна/страны изучаемого языка. Их культурные особенности (национальные праздники, традиции, обычаи). </w:t>
            </w:r>
            <w:r w:rsidRPr="00792D65">
              <w:rPr>
                <w:rFonts w:ascii="Times New Roman" w:hAnsi="Times New Roman" w:cs="Times New Roman"/>
                <w:sz w:val="24"/>
                <w:szCs w:val="24"/>
              </w:rPr>
              <w:t>Российские традиции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Pr="00416E32" w:rsidRDefault="00521860" w:rsidP="001F6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E32">
              <w:rPr>
                <w:rFonts w:ascii="Times New Roman" w:hAnsi="Times New Roman" w:cs="Times New Roman"/>
                <w:sz w:val="18"/>
                <w:szCs w:val="18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Pr="00416E32" w:rsidRDefault="00521860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32">
              <w:rPr>
                <w:rFonts w:ascii="Times New Roman" w:hAnsi="Times New Roman" w:cs="Times New Roman"/>
                <w:sz w:val="20"/>
                <w:szCs w:val="20"/>
              </w:rPr>
              <w:t>10.04.2023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860" w:rsidRPr="006F1509" w:rsidRDefault="00521860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860" w:rsidRPr="006F1509" w:rsidRDefault="00521860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860" w:rsidRPr="006F1509" w:rsidRDefault="00521860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60" w:rsidRPr="006F1509" w:rsidRDefault="00521860" w:rsidP="001F6045"/>
        </w:tc>
      </w:tr>
      <w:tr w:rsidR="00521860" w:rsidRPr="00610AD8" w:rsidTr="000F32D5">
        <w:trPr>
          <w:trHeight w:hRule="exact" w:val="25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Pr="00792D65" w:rsidRDefault="0050445E" w:rsidP="0050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Родная страна и страна/страны изучаемого языка. Их культурные особенности (национальные праздники, традиции, обычаи). </w:t>
            </w:r>
            <w:r w:rsidRPr="00792D65">
              <w:rPr>
                <w:rFonts w:ascii="Times New Roman" w:hAnsi="Times New Roman" w:cs="Times New Roman"/>
                <w:sz w:val="24"/>
                <w:szCs w:val="24"/>
              </w:rPr>
              <w:t>Национальные праздники России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Pr="00416E32" w:rsidRDefault="00521860" w:rsidP="001F6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Самооценка </w:t>
            </w:r>
            <w:r w:rsidRPr="00416E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Pr="00416E32" w:rsidRDefault="00521860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32">
              <w:rPr>
                <w:rFonts w:ascii="Times New Roman" w:hAnsi="Times New Roman" w:cs="Times New Roman"/>
                <w:sz w:val="20"/>
                <w:szCs w:val="20"/>
              </w:rPr>
              <w:t>13.04.2023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860" w:rsidRPr="006F1509" w:rsidRDefault="00521860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860" w:rsidRPr="006F1509" w:rsidRDefault="00521860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860" w:rsidRPr="006F1509" w:rsidRDefault="00521860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60" w:rsidRPr="006F1509" w:rsidRDefault="00521860" w:rsidP="001F6045"/>
        </w:tc>
      </w:tr>
      <w:tr w:rsidR="00521860" w:rsidTr="000F32D5">
        <w:trPr>
          <w:trHeight w:hRule="exact" w:val="2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Pr="00792D65" w:rsidRDefault="0050445E" w:rsidP="0050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Родная страна и страна/страны изучаемого языка. Их культурные особенности (национальные праздники, традиции, обычаи). </w:t>
            </w:r>
            <w:r w:rsidRPr="00792D65">
              <w:rPr>
                <w:rFonts w:ascii="Times New Roman" w:hAnsi="Times New Roman" w:cs="Times New Roman"/>
                <w:sz w:val="24"/>
                <w:szCs w:val="24"/>
              </w:rPr>
              <w:t>Национальные праздники Великобритании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Pr="00416E32" w:rsidRDefault="00521860" w:rsidP="001F6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проект</w:t>
            </w:r>
            <w:r w:rsidRPr="00416E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Pr="00416E32" w:rsidRDefault="00521860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32">
              <w:rPr>
                <w:rFonts w:ascii="Times New Roman" w:hAnsi="Times New Roman" w:cs="Times New Roman"/>
                <w:sz w:val="20"/>
                <w:szCs w:val="20"/>
              </w:rPr>
              <w:t>14.04.2023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860" w:rsidRPr="006F1509" w:rsidRDefault="00521860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860" w:rsidRPr="006F1509" w:rsidRDefault="00521860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860" w:rsidRPr="006F1509" w:rsidRDefault="00521860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60" w:rsidRPr="006F1509" w:rsidRDefault="00521860" w:rsidP="001F6045"/>
        </w:tc>
      </w:tr>
      <w:tr w:rsidR="00521860" w:rsidTr="000F32D5">
        <w:trPr>
          <w:trHeight w:hRule="exact" w:val="18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Pr="00792D65" w:rsidRDefault="00792D65" w:rsidP="0079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Выдающиеся люди родной страны и страны/стран изучаемого языка: писатели, поэты. </w:t>
            </w:r>
            <w:r w:rsidRPr="00792D65">
              <w:rPr>
                <w:rFonts w:ascii="Times New Roman" w:hAnsi="Times New Roman" w:cs="Times New Roman"/>
                <w:sz w:val="24"/>
                <w:szCs w:val="24"/>
              </w:rPr>
              <w:t>Выдающиеся люди прошлого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Pr="00EF4729" w:rsidRDefault="00521860" w:rsidP="001F60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Pr="00416E32" w:rsidRDefault="00521860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32">
              <w:rPr>
                <w:rFonts w:ascii="Times New Roman" w:hAnsi="Times New Roman" w:cs="Times New Roman"/>
                <w:sz w:val="20"/>
                <w:szCs w:val="20"/>
              </w:rPr>
              <w:t>17.04.2023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860" w:rsidRPr="006F1509" w:rsidRDefault="00521860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860" w:rsidRPr="006F1509" w:rsidRDefault="00521860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860" w:rsidRPr="006F1509" w:rsidRDefault="00521860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60" w:rsidRPr="006F1509" w:rsidRDefault="00521860" w:rsidP="001F6045"/>
        </w:tc>
      </w:tr>
      <w:tr w:rsidR="00521860" w:rsidTr="000F32D5">
        <w:trPr>
          <w:trHeight w:hRule="exact" w:val="1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Pr="000A0906" w:rsidRDefault="00792D65" w:rsidP="0079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Выдающиеся люди родной страны и страны/стран изучаемого языка: писатели, поэты. </w:t>
            </w:r>
            <w:r w:rsidRPr="000A0906">
              <w:rPr>
                <w:rFonts w:ascii="Times New Roman" w:hAnsi="Times New Roman" w:cs="Times New Roman"/>
                <w:sz w:val="24"/>
                <w:szCs w:val="24"/>
              </w:rPr>
              <w:t>Знаменитые писатели России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Pr="00EF4729" w:rsidRDefault="00521860" w:rsidP="001F60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Pr="00416E32" w:rsidRDefault="00521860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32">
              <w:rPr>
                <w:rFonts w:ascii="Times New Roman" w:hAnsi="Times New Roman" w:cs="Times New Roman"/>
                <w:sz w:val="20"/>
                <w:szCs w:val="20"/>
              </w:rPr>
              <w:t>20.04.2023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860" w:rsidRPr="006F1509" w:rsidRDefault="00521860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860" w:rsidRPr="006F1509" w:rsidRDefault="00521860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860" w:rsidRPr="006F1509" w:rsidRDefault="00521860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60" w:rsidRPr="006F1509" w:rsidRDefault="00521860" w:rsidP="001F6045"/>
        </w:tc>
      </w:tr>
      <w:tr w:rsidR="00521860" w:rsidTr="000F32D5">
        <w:trPr>
          <w:trHeight w:hRule="exact" w:val="15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Pr="000A0906" w:rsidRDefault="00792D65" w:rsidP="0079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Выдающиеся люди родной страны и страны/стран изучаемого языка: писатели, поэты. </w:t>
            </w:r>
            <w:r w:rsidRPr="000A0906">
              <w:rPr>
                <w:rFonts w:ascii="Times New Roman" w:hAnsi="Times New Roman" w:cs="Times New Roman"/>
                <w:sz w:val="24"/>
                <w:szCs w:val="24"/>
              </w:rPr>
              <w:t>Писатели Великобритании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Default="00521860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Pr="00EF4729" w:rsidRDefault="00521860" w:rsidP="001F60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860" w:rsidRPr="00416E32" w:rsidRDefault="00521860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32">
              <w:rPr>
                <w:rFonts w:ascii="Times New Roman" w:hAnsi="Times New Roman" w:cs="Times New Roman"/>
                <w:sz w:val="20"/>
                <w:szCs w:val="20"/>
              </w:rPr>
              <w:t xml:space="preserve">21.04.2023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860" w:rsidRDefault="00521860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860" w:rsidRDefault="00521860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860" w:rsidRDefault="00521860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60" w:rsidRDefault="00521860" w:rsidP="001F6045"/>
        </w:tc>
      </w:tr>
      <w:tr w:rsidR="00792D65" w:rsidTr="000F32D5">
        <w:trPr>
          <w:trHeight w:hRule="exact" w:val="21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Default="00792D65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Pr="000A0906" w:rsidRDefault="00792D65" w:rsidP="001F604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A0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Выдающиеся люди родной страны и страны/стран изучаемого языка: писатели, поэты. </w:t>
            </w:r>
            <w:r w:rsidRPr="000A0906">
              <w:rPr>
                <w:rFonts w:ascii="Times New Roman" w:hAnsi="Times New Roman" w:cs="Times New Roman"/>
                <w:sz w:val="24"/>
                <w:szCs w:val="24"/>
              </w:rPr>
              <w:t>Известные поэты</w:t>
            </w:r>
            <w:r w:rsidRPr="000A09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0A0906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Default="00792D65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Default="00792D65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Default="00792D65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Pr="00416E32" w:rsidRDefault="00792D65" w:rsidP="001F6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E32">
              <w:rPr>
                <w:rFonts w:ascii="Times New Roman" w:hAnsi="Times New Roman" w:cs="Times New Roman"/>
                <w:sz w:val="18"/>
                <w:szCs w:val="18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Pr="00416E32" w:rsidRDefault="00792D65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32">
              <w:rPr>
                <w:rFonts w:ascii="Times New Roman" w:hAnsi="Times New Roman" w:cs="Times New Roman"/>
                <w:sz w:val="20"/>
                <w:szCs w:val="20"/>
              </w:rPr>
              <w:t>24.04.2023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D65" w:rsidRPr="009451DC" w:rsidRDefault="00792D65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D65" w:rsidRPr="009451DC" w:rsidRDefault="00792D65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D65" w:rsidRPr="009451DC" w:rsidRDefault="00792D65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D65" w:rsidRPr="009451DC" w:rsidRDefault="00792D65" w:rsidP="001F6045"/>
        </w:tc>
      </w:tr>
      <w:tr w:rsidR="00792D65" w:rsidTr="000F32D5">
        <w:trPr>
          <w:trHeight w:hRule="exact" w:val="15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Default="00792D65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Pr="000A0906" w:rsidRDefault="00792D65" w:rsidP="0079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Выдающиеся люди родной страны и страны/стран изучаемого языка: писатели, поэты. </w:t>
            </w:r>
            <w:r w:rsidRPr="000A0906">
              <w:rPr>
                <w:rFonts w:ascii="Times New Roman" w:hAnsi="Times New Roman" w:cs="Times New Roman"/>
                <w:sz w:val="24"/>
                <w:szCs w:val="24"/>
              </w:rPr>
              <w:t>Известные поэты Великобритании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Default="00792D65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Default="00792D65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Default="00792D65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Pr="00416E32" w:rsidRDefault="00792D65" w:rsidP="001F6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E32">
              <w:rPr>
                <w:rFonts w:ascii="Times New Roman" w:hAnsi="Times New Roman" w:cs="Times New Roman"/>
                <w:sz w:val="18"/>
                <w:szCs w:val="18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Pr="00416E32" w:rsidRDefault="00792D65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32">
              <w:rPr>
                <w:rFonts w:ascii="Times New Roman" w:hAnsi="Times New Roman" w:cs="Times New Roman"/>
                <w:sz w:val="20"/>
                <w:szCs w:val="20"/>
              </w:rPr>
              <w:t>27.04.2023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D65" w:rsidRPr="009451DC" w:rsidRDefault="00792D65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D65" w:rsidRPr="009451DC" w:rsidRDefault="00792D65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D65" w:rsidRPr="009451DC" w:rsidRDefault="00792D65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D65" w:rsidRPr="009451DC" w:rsidRDefault="00792D65" w:rsidP="001F6045"/>
        </w:tc>
      </w:tr>
      <w:tr w:rsidR="00792D65" w:rsidRPr="00610AD8" w:rsidTr="000F32D5">
        <w:trPr>
          <w:trHeight w:hRule="exact" w:val="25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Default="00792D65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Pr="000A0906" w:rsidRDefault="00792D65" w:rsidP="0079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Выдающиеся люди родной страны и страны/стран изучаемого языка: писатели, поэты. </w:t>
            </w:r>
            <w:r w:rsidRPr="000A0906">
              <w:rPr>
                <w:rFonts w:ascii="Times New Roman" w:hAnsi="Times New Roman" w:cs="Times New Roman"/>
                <w:sz w:val="24"/>
                <w:szCs w:val="24"/>
              </w:rPr>
              <w:t>Персонажи произведений английских и российских писателей, сказочные персонажи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Default="00792D65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Default="00792D65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Default="00792D65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Pr="00416E32" w:rsidRDefault="00792D65" w:rsidP="001F6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Самооценка </w:t>
            </w:r>
            <w:r w:rsidRPr="00416E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Pr="00416E32" w:rsidRDefault="00792D65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32">
              <w:rPr>
                <w:rFonts w:ascii="Times New Roman" w:hAnsi="Times New Roman" w:cs="Times New Roman"/>
                <w:sz w:val="20"/>
                <w:szCs w:val="20"/>
              </w:rPr>
              <w:t>28.04.2023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D65" w:rsidRPr="009451DC" w:rsidRDefault="00792D65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D65" w:rsidRPr="009451DC" w:rsidRDefault="00792D65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D65" w:rsidRPr="009451DC" w:rsidRDefault="00792D65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D65" w:rsidRPr="009451DC" w:rsidRDefault="00792D65" w:rsidP="001F6045"/>
        </w:tc>
      </w:tr>
      <w:tr w:rsidR="00792D65" w:rsidRPr="00610AD8" w:rsidTr="000F32D5">
        <w:trPr>
          <w:trHeight w:hRule="exact" w:val="19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Default="00792D65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Pr="000A0906" w:rsidRDefault="00792D65" w:rsidP="000A09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Выдающиеся люди родной страны и страны/стран изучаемого языка: писатели, поэты. </w:t>
            </w:r>
            <w:r w:rsidRPr="000A0906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</w:t>
            </w:r>
            <w:r w:rsidRPr="000A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Промежуточная </w:t>
            </w:r>
            <w:r w:rsidRPr="000A09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аттестация: защита проекта.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Default="00792D65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Default="00792D65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Default="00792D65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Pr="00EF4729" w:rsidRDefault="00792D65" w:rsidP="001F60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Промежуточная аттестация в форме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Pr="00416E32" w:rsidRDefault="00792D65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32">
              <w:rPr>
                <w:rFonts w:ascii="Times New Roman" w:hAnsi="Times New Roman" w:cs="Times New Roman"/>
                <w:sz w:val="20"/>
                <w:szCs w:val="20"/>
              </w:rPr>
              <w:t>04.05.2023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D65" w:rsidRPr="009451DC" w:rsidRDefault="00792D65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D65" w:rsidRPr="009451DC" w:rsidRDefault="00792D65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D65" w:rsidRPr="009451DC" w:rsidRDefault="00792D65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D65" w:rsidRPr="009451DC" w:rsidRDefault="00792D65" w:rsidP="001F6045"/>
        </w:tc>
      </w:tr>
      <w:tr w:rsidR="00792D65" w:rsidTr="000F32D5">
        <w:trPr>
          <w:trHeight w:hRule="exact" w:val="9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Default="00792D65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Pr="000A0906" w:rsidRDefault="00792D65" w:rsidP="0079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Каникулы в различное время года. </w:t>
            </w:r>
            <w:r w:rsidRPr="000A0906">
              <w:rPr>
                <w:rFonts w:ascii="Times New Roman" w:hAnsi="Times New Roman" w:cs="Times New Roman"/>
                <w:sz w:val="24"/>
                <w:szCs w:val="24"/>
              </w:rPr>
              <w:t>Мы думаем о каникулах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Default="00792D65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Default="00792D65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Default="00792D65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Pr="00EF4729" w:rsidRDefault="00792D65" w:rsidP="001F60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Pr="00416E32" w:rsidRDefault="00792D65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32">
              <w:rPr>
                <w:rFonts w:ascii="Times New Roman" w:hAnsi="Times New Roman" w:cs="Times New Roman"/>
                <w:sz w:val="20"/>
                <w:szCs w:val="20"/>
              </w:rPr>
              <w:t>05.05.2023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D65" w:rsidRPr="009451DC" w:rsidRDefault="00792D65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D65" w:rsidRPr="009451DC" w:rsidRDefault="00792D65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D65" w:rsidRPr="009451DC" w:rsidRDefault="00792D65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D65" w:rsidRPr="009451DC" w:rsidRDefault="00792D65" w:rsidP="001F6045"/>
        </w:tc>
      </w:tr>
      <w:tr w:rsidR="00792D65" w:rsidTr="000F32D5">
        <w:trPr>
          <w:trHeight w:hRule="exact" w:val="9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Default="00792D65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Pr="001F6045" w:rsidRDefault="00792D65" w:rsidP="00792D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Каникулы в различное время года. Виды отдыха. Отдых зимой и летом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Default="00792D65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Default="00792D65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Default="00792D65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Pr="00EF4729" w:rsidRDefault="00792D65" w:rsidP="001F60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Письменный контроль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Pr="00416E32" w:rsidRDefault="00792D65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32">
              <w:rPr>
                <w:rFonts w:ascii="Times New Roman" w:hAnsi="Times New Roman" w:cs="Times New Roman"/>
                <w:sz w:val="20"/>
                <w:szCs w:val="20"/>
              </w:rPr>
              <w:t>11.05.2023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D65" w:rsidRPr="009451DC" w:rsidRDefault="00792D65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D65" w:rsidRPr="009451DC" w:rsidRDefault="00792D65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D65" w:rsidRPr="009451DC" w:rsidRDefault="00792D65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D65" w:rsidRPr="009451DC" w:rsidRDefault="00792D65" w:rsidP="001F6045"/>
        </w:tc>
      </w:tr>
      <w:tr w:rsidR="00792D65" w:rsidTr="000F32D5">
        <w:trPr>
          <w:trHeight w:hRule="exact" w:val="9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Default="00792D65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Pr="001F6045" w:rsidRDefault="00792D65" w:rsidP="00792D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Каникулы в различное время года. Виды отдыха. Лето в деревне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Default="00792D65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Default="00792D65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Default="00792D65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Pr="00EF4729" w:rsidRDefault="00792D65" w:rsidP="001F60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Pr="00416E32" w:rsidRDefault="00792D65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32">
              <w:rPr>
                <w:rFonts w:ascii="Times New Roman" w:hAnsi="Times New Roman" w:cs="Times New Roman"/>
                <w:sz w:val="20"/>
                <w:szCs w:val="20"/>
              </w:rPr>
              <w:t>12.05.2023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D65" w:rsidRPr="009451DC" w:rsidRDefault="00792D65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D65" w:rsidRPr="009451DC" w:rsidRDefault="00792D65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D65" w:rsidRPr="009451DC" w:rsidRDefault="00792D65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D65" w:rsidRPr="009451DC" w:rsidRDefault="00792D65" w:rsidP="001F6045"/>
        </w:tc>
      </w:tr>
      <w:tr w:rsidR="00792D65" w:rsidTr="000F32D5">
        <w:trPr>
          <w:trHeight w:hRule="exact" w:val="10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Default="00792D65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Pr="001F6045" w:rsidRDefault="00792D65" w:rsidP="00792D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Каникулы в различное время года. Виды отдыха. Лето у моря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Default="00792D65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Default="00792D65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Default="00792D65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Pr="00416E32" w:rsidRDefault="00792D65" w:rsidP="001F6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E32">
              <w:rPr>
                <w:rFonts w:ascii="Times New Roman" w:hAnsi="Times New Roman" w:cs="Times New Roman"/>
                <w:sz w:val="18"/>
                <w:szCs w:val="18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Pr="00416E32" w:rsidRDefault="00792D65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32">
              <w:rPr>
                <w:rFonts w:ascii="Times New Roman" w:hAnsi="Times New Roman" w:cs="Times New Roman"/>
                <w:sz w:val="20"/>
                <w:szCs w:val="20"/>
              </w:rPr>
              <w:t>15.05.2023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D65" w:rsidRPr="009451DC" w:rsidRDefault="00792D65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D65" w:rsidRPr="009451DC" w:rsidRDefault="00792D65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D65" w:rsidRPr="009451DC" w:rsidRDefault="00792D65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D65" w:rsidRPr="009451DC" w:rsidRDefault="00792D65" w:rsidP="001F6045"/>
        </w:tc>
      </w:tr>
      <w:tr w:rsidR="00792D65" w:rsidTr="000F32D5">
        <w:trPr>
          <w:trHeight w:hRule="exact" w:val="9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Default="00792D65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Pr="001F6045" w:rsidRDefault="00792D65" w:rsidP="00792D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Каникулы в различное время года. Виды отдыха. В летнем лагере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Default="00792D65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Default="00792D65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Default="00792D65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Pr="00416E32" w:rsidRDefault="00792D65" w:rsidP="001F6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E32">
              <w:rPr>
                <w:rFonts w:ascii="Times New Roman" w:hAnsi="Times New Roman" w:cs="Times New Roman"/>
                <w:sz w:val="18"/>
                <w:szCs w:val="18"/>
              </w:rPr>
              <w:t>Письменный контроль;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Pr="00416E32" w:rsidRDefault="00792D65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32">
              <w:rPr>
                <w:rFonts w:ascii="Times New Roman" w:hAnsi="Times New Roman" w:cs="Times New Roman"/>
                <w:sz w:val="20"/>
                <w:szCs w:val="20"/>
              </w:rPr>
              <w:t>18.05.2023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D65" w:rsidRPr="009451DC" w:rsidRDefault="00792D65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D65" w:rsidRPr="009451DC" w:rsidRDefault="00792D65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D65" w:rsidRPr="009451DC" w:rsidRDefault="00792D65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D65" w:rsidRPr="009451DC" w:rsidRDefault="00792D65" w:rsidP="001F6045"/>
        </w:tc>
      </w:tr>
      <w:tr w:rsidR="00792D65" w:rsidTr="000F32D5">
        <w:trPr>
          <w:trHeight w:hRule="exact" w:val="9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Default="00792D65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Pr="001F6045" w:rsidRDefault="000A0906" w:rsidP="000A09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Каникулы в различное время года. Виды отдыха. В спортивном лагере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Default="00792D65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Default="00792D65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Default="00792D65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Pr="00EF4729" w:rsidRDefault="00792D65" w:rsidP="001F60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Pr="00416E32" w:rsidRDefault="00792D65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32">
              <w:rPr>
                <w:rFonts w:ascii="Times New Roman" w:hAnsi="Times New Roman" w:cs="Times New Roman"/>
                <w:sz w:val="20"/>
                <w:szCs w:val="20"/>
              </w:rPr>
              <w:t>19.05.2023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D65" w:rsidRPr="009451DC" w:rsidRDefault="00792D65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D65" w:rsidRPr="009451DC" w:rsidRDefault="00792D65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D65" w:rsidRPr="009451DC" w:rsidRDefault="00792D65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D65" w:rsidRPr="009451DC" w:rsidRDefault="00792D65" w:rsidP="001F6045"/>
        </w:tc>
      </w:tr>
      <w:tr w:rsidR="00792D65" w:rsidTr="000F32D5">
        <w:trPr>
          <w:trHeight w:hRule="exact" w:val="1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Default="00792D65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Pr="000A0906" w:rsidRDefault="00792D65" w:rsidP="000A09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9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A0906" w:rsidRPr="001F6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Природа. Погода. Каникулы. Виды отдыха. </w:t>
            </w:r>
            <w:r w:rsidR="000A0906" w:rsidRPr="000A0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 контроль</w:t>
            </w:r>
            <w:r w:rsidR="000A0906" w:rsidRPr="000A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Итоговая контрольная </w:t>
            </w:r>
            <w:r w:rsidR="000A0906" w:rsidRPr="000A0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0A0906" w:rsidRPr="000A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работа.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Default="00792D65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Default="00792D65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Default="00792D65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Pr="00416E32" w:rsidRDefault="000A0906" w:rsidP="001F6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Pr="00416E32" w:rsidRDefault="00792D65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32">
              <w:rPr>
                <w:rFonts w:ascii="Times New Roman" w:hAnsi="Times New Roman" w:cs="Times New Roman"/>
                <w:sz w:val="20"/>
                <w:szCs w:val="20"/>
              </w:rPr>
              <w:t>22.05.2023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D65" w:rsidRPr="009451DC" w:rsidRDefault="00792D65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D65" w:rsidRPr="009451DC" w:rsidRDefault="00792D65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D65" w:rsidRPr="009451DC" w:rsidRDefault="00792D65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D65" w:rsidRPr="009451DC" w:rsidRDefault="00792D65" w:rsidP="001F6045"/>
        </w:tc>
      </w:tr>
      <w:tr w:rsidR="00792D65" w:rsidTr="000F32D5">
        <w:trPr>
          <w:trHeight w:hRule="exact" w:val="4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Default="00792D65" w:rsidP="001F604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Pr="000A0906" w:rsidRDefault="000A0906" w:rsidP="000A090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Обобщающий урок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Default="00792D65" w:rsidP="001F60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Default="00792D65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Default="00792D65" w:rsidP="001F60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Pr="00EF4729" w:rsidRDefault="000A0906" w:rsidP="001F60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Pr="00416E32" w:rsidRDefault="00792D65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32">
              <w:rPr>
                <w:rFonts w:ascii="Times New Roman" w:hAnsi="Times New Roman" w:cs="Times New Roman"/>
                <w:sz w:val="20"/>
                <w:szCs w:val="20"/>
              </w:rPr>
              <w:t>25.05.2023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D65" w:rsidRPr="009451DC" w:rsidRDefault="00792D65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D65" w:rsidRPr="009451DC" w:rsidRDefault="00792D65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D65" w:rsidRPr="009451DC" w:rsidRDefault="00792D65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D65" w:rsidRPr="009451DC" w:rsidRDefault="00792D65" w:rsidP="001F6045"/>
        </w:tc>
      </w:tr>
      <w:tr w:rsidR="00792D65" w:rsidTr="000F32D5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Default="00792D65" w:rsidP="001F604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Pr="000A0906" w:rsidRDefault="000A0906" w:rsidP="001F6045">
            <w:pPr>
              <w:autoSpaceDE w:val="0"/>
              <w:autoSpaceDN w:val="0"/>
              <w:spacing w:before="100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r w:rsidRPr="000A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Итоги года</w:t>
            </w:r>
            <w:bookmarkEnd w:id="0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Default="00792D65" w:rsidP="001F604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Default="00792D65" w:rsidP="001F604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Default="00792D65" w:rsidP="001F604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Pr="000A0906" w:rsidRDefault="000A0906" w:rsidP="001F60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Устный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Pr="00416E32" w:rsidRDefault="00792D65" w:rsidP="001F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32">
              <w:rPr>
                <w:rFonts w:ascii="Times New Roman" w:hAnsi="Times New Roman" w:cs="Times New Roman"/>
                <w:sz w:val="20"/>
                <w:szCs w:val="20"/>
              </w:rPr>
              <w:t>26.05.2023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D65" w:rsidRDefault="00792D65" w:rsidP="001F6045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D65" w:rsidRDefault="00792D65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D65" w:rsidRDefault="00792D65" w:rsidP="001F604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D65" w:rsidRDefault="00792D65" w:rsidP="001F6045"/>
        </w:tc>
      </w:tr>
      <w:tr w:rsidR="00792D65" w:rsidTr="000F32D5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Pr="00EF4729" w:rsidRDefault="00792D65" w:rsidP="001F60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b/>
                <w:lang w:val="ru-RU"/>
              </w:rPr>
            </w:pPr>
            <w:r w:rsidRPr="00EF4729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Pr="00EF4729" w:rsidRDefault="00792D65" w:rsidP="001F6045">
            <w:pPr>
              <w:autoSpaceDE w:val="0"/>
              <w:autoSpaceDN w:val="0"/>
              <w:spacing w:before="98" w:after="0" w:line="230" w:lineRule="auto"/>
              <w:ind w:left="74"/>
              <w:rPr>
                <w:b/>
              </w:rPr>
            </w:pPr>
            <w:r w:rsidRPr="00EF4729">
              <w:rPr>
                <w:rFonts w:ascii="Times New Roman" w:eastAsia="Times New Roman" w:hAnsi="Times New Roman"/>
                <w:b/>
                <w:color w:val="000000"/>
                <w:sz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D65" w:rsidRPr="00EF4729" w:rsidRDefault="00792D65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b/>
              </w:rPr>
            </w:pPr>
            <w:r w:rsidRPr="00EF4729">
              <w:rPr>
                <w:rFonts w:ascii="Times New Roman" w:eastAsia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92D65" w:rsidRPr="00EF4729" w:rsidRDefault="00792D65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b/>
              </w:rPr>
            </w:pPr>
            <w:r w:rsidRPr="00EF4729">
              <w:rPr>
                <w:rFonts w:ascii="Times New Roman" w:eastAsia="Times New Roman" w:hAnsi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5122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792D65" w:rsidRDefault="00792D65" w:rsidP="001F60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</w:tbl>
    <w:p w:rsidR="00531267" w:rsidRPr="00521860" w:rsidRDefault="00531267" w:rsidP="00521860">
      <w:pPr>
        <w:tabs>
          <w:tab w:val="left" w:pos="1215"/>
        </w:tabs>
        <w:sectPr w:rsidR="00531267" w:rsidRPr="00521860">
          <w:pgSz w:w="11900" w:h="16840"/>
          <w:pgMar w:top="298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31267" w:rsidRDefault="00531267">
      <w:pPr>
        <w:autoSpaceDE w:val="0"/>
        <w:autoSpaceDN w:val="0"/>
        <w:spacing w:after="78" w:line="220" w:lineRule="exact"/>
      </w:pPr>
    </w:p>
    <w:p w:rsidR="005B17CB" w:rsidRPr="005B17CB" w:rsidRDefault="005B17CB" w:rsidP="005B17CB">
      <w:pPr>
        <w:pStyle w:val="a9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B17CB">
        <w:rPr>
          <w:rFonts w:ascii="Times New Roman" w:hAnsi="Times New Roman"/>
          <w:b/>
          <w:sz w:val="28"/>
          <w:szCs w:val="28"/>
          <w:lang w:val="ru-RU"/>
        </w:rPr>
        <w:t>Аннотация к рабочей программе ООП ООО (5 – 9 классы)</w:t>
      </w:r>
    </w:p>
    <w:p w:rsidR="005B17CB" w:rsidRPr="005B17CB" w:rsidRDefault="005B17CB" w:rsidP="005B17CB">
      <w:pPr>
        <w:pStyle w:val="a9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f2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5B17CB" w:rsidRPr="00E77515" w:rsidTr="009A047D">
        <w:trPr>
          <w:jc w:val="center"/>
        </w:trPr>
        <w:tc>
          <w:tcPr>
            <w:tcW w:w="9571" w:type="dxa"/>
          </w:tcPr>
          <w:p w:rsidR="005B17CB" w:rsidRPr="005B17CB" w:rsidRDefault="005B17CB" w:rsidP="009A047D">
            <w:pPr>
              <w:jc w:val="center"/>
              <w:rPr>
                <w:rFonts w:eastAsia="SimSun"/>
                <w:sz w:val="24"/>
                <w:szCs w:val="24"/>
                <w:lang w:val="ru-RU"/>
              </w:rPr>
            </w:pPr>
            <w:r w:rsidRPr="005B17CB">
              <w:rPr>
                <w:rFonts w:eastAsia="SimSun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</w:t>
            </w:r>
          </w:p>
          <w:p w:rsidR="005B17CB" w:rsidRPr="005B17CB" w:rsidRDefault="005B17CB" w:rsidP="009A047D">
            <w:pPr>
              <w:jc w:val="center"/>
              <w:rPr>
                <w:rFonts w:eastAsia="SimSun"/>
                <w:sz w:val="24"/>
                <w:szCs w:val="24"/>
                <w:lang w:val="ru-RU"/>
              </w:rPr>
            </w:pPr>
            <w:r w:rsidRPr="005B17CB">
              <w:rPr>
                <w:rFonts w:eastAsia="SimSun"/>
                <w:sz w:val="24"/>
                <w:szCs w:val="24"/>
                <w:lang w:val="ru-RU"/>
              </w:rPr>
              <w:t>«Березовская средняя школа № 1 им. Е.К. Зырянова»</w:t>
            </w:r>
          </w:p>
          <w:p w:rsidR="005B17CB" w:rsidRPr="005B17CB" w:rsidRDefault="005B17CB" w:rsidP="009A047D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5B17CB" w:rsidRPr="005B17CB" w:rsidRDefault="005B17CB" w:rsidP="009A047D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17C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Аннотация к рабочей программе </w:t>
            </w:r>
          </w:p>
          <w:p w:rsidR="005B17CB" w:rsidRPr="005B17CB" w:rsidRDefault="005B17CB" w:rsidP="009A047D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17C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учебного предмета «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Английский язык</w:t>
            </w:r>
            <w:r w:rsidRPr="005B17C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</w:p>
          <w:p w:rsidR="005B17CB" w:rsidRPr="005B17CB" w:rsidRDefault="005B17CB" w:rsidP="009A047D">
            <w:pPr>
              <w:pStyle w:val="a9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7CB">
              <w:rPr>
                <w:rFonts w:ascii="Times New Roman" w:hAnsi="Times New Roman"/>
                <w:sz w:val="24"/>
                <w:szCs w:val="24"/>
                <w:lang w:val="ru-RU"/>
              </w:rPr>
              <w:t>Рабочая программа учебного предмета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Английский язык</w:t>
            </w:r>
            <w:r w:rsidRPr="005B17CB">
              <w:rPr>
                <w:rFonts w:ascii="Times New Roman" w:hAnsi="Times New Roman"/>
                <w:sz w:val="24"/>
                <w:szCs w:val="24"/>
                <w:lang w:val="ru-RU"/>
              </w:rPr>
              <w:t>» обязательной предметной области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Иностранные языки</w:t>
            </w:r>
            <w:r w:rsidRPr="005B17CB">
              <w:rPr>
                <w:rFonts w:ascii="Times New Roman" w:hAnsi="Times New Roman"/>
                <w:sz w:val="24"/>
                <w:szCs w:val="24"/>
                <w:lang w:val="ru-RU"/>
              </w:rPr>
              <w:t>» разработана в соответствии с пунктом 32.1 ФГОС ООО и реализуется 5 лет с 5 по 9 классы.</w:t>
            </w:r>
          </w:p>
          <w:p w:rsidR="005B17CB" w:rsidRPr="005B17CB" w:rsidRDefault="005B17CB" w:rsidP="009A047D">
            <w:pPr>
              <w:pStyle w:val="a9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7CB">
              <w:rPr>
                <w:rFonts w:ascii="Times New Roman" w:hAnsi="Times New Roman"/>
                <w:sz w:val="24"/>
                <w:szCs w:val="24"/>
                <w:lang w:val="ru-RU"/>
              </w:rPr>
              <w:t>Рабочая программа разработана педагогом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      </w:r>
          </w:p>
          <w:p w:rsidR="005B17CB" w:rsidRPr="005B17CB" w:rsidRDefault="005B17CB" w:rsidP="009A047D">
            <w:pPr>
              <w:pStyle w:val="a9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7CB">
              <w:rPr>
                <w:rFonts w:ascii="Times New Roman" w:hAnsi="Times New Roman"/>
                <w:sz w:val="24"/>
                <w:szCs w:val="24"/>
                <w:lang w:val="ru-RU"/>
              </w:rPr>
              <w:t>Рабочая программа учебного предмета является частью ООП ООО, определяющей:</w:t>
            </w:r>
          </w:p>
          <w:p w:rsidR="005B17CB" w:rsidRPr="005B17CB" w:rsidRDefault="005B17CB" w:rsidP="009A047D">
            <w:pPr>
              <w:pStyle w:val="a9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содержание; </w:t>
            </w:r>
          </w:p>
          <w:p w:rsidR="005B17CB" w:rsidRPr="005B17CB" w:rsidRDefault="005B17CB" w:rsidP="009A047D">
            <w:pPr>
              <w:pStyle w:val="a9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7CB">
              <w:rPr>
                <w:rFonts w:ascii="Times New Roman" w:hAnsi="Times New Roman"/>
                <w:sz w:val="24"/>
                <w:szCs w:val="24"/>
                <w:lang w:val="ru-RU"/>
              </w:rPr>
              <w:t>- планируемые результаты (личностные, метапредметные и предметные);</w:t>
            </w:r>
          </w:p>
          <w:p w:rsidR="005B17CB" w:rsidRPr="005B17CB" w:rsidRDefault="005B17CB" w:rsidP="009A047D">
            <w:pPr>
              <w:pStyle w:val="a9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7CB">
              <w:rPr>
                <w:rFonts w:ascii="Times New Roman" w:hAnsi="Times New Roman"/>
                <w:sz w:val="24"/>
                <w:szCs w:val="24"/>
                <w:lang w:val="ru-RU"/>
              </w:rPr>
              <w:t>- тематическое планирование с учетом рабочей программы воспитания и возможностью использования ЭОР/ЦОР;</w:t>
            </w:r>
          </w:p>
          <w:p w:rsidR="005B17CB" w:rsidRPr="005B17CB" w:rsidRDefault="005B17CB" w:rsidP="009A047D">
            <w:pPr>
              <w:pStyle w:val="a9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7CB">
              <w:rPr>
                <w:rFonts w:ascii="Times New Roman" w:hAnsi="Times New Roman"/>
                <w:sz w:val="24"/>
                <w:szCs w:val="24"/>
                <w:lang w:val="ru-RU"/>
              </w:rPr>
              <w:t>- поурочное планирование.</w:t>
            </w:r>
          </w:p>
          <w:p w:rsidR="005B17CB" w:rsidRPr="00936E3C" w:rsidRDefault="005B17CB" w:rsidP="009A047D">
            <w:pPr>
              <w:pStyle w:val="a9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Рабочая программа обсуждена и принята решением методического объединения и согласована заместителем директора по учебно-воспитательной работе МБОУ БСШ № 1 им. </w:t>
            </w:r>
            <w:r w:rsidRPr="00936E3C">
              <w:rPr>
                <w:rFonts w:ascii="Times New Roman" w:hAnsi="Times New Roman"/>
                <w:sz w:val="24"/>
                <w:szCs w:val="24"/>
              </w:rPr>
              <w:t>Е.К. Зырянова.</w:t>
            </w:r>
          </w:p>
          <w:p w:rsidR="005B17CB" w:rsidRPr="00936E3C" w:rsidRDefault="005B17CB" w:rsidP="009A047D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7CB" w:rsidRPr="00936E3C" w:rsidRDefault="005B17CB" w:rsidP="009A047D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36E3C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 w:rsidRPr="00936E3C">
              <w:rPr>
                <w:rFonts w:ascii="Times New Roman" w:hAnsi="Times New Roman"/>
                <w:sz w:val="24"/>
                <w:szCs w:val="24"/>
                <w:u w:val="single"/>
              </w:rPr>
              <w:t>.08 2022г.</w:t>
            </w:r>
          </w:p>
          <w:p w:rsidR="005B17CB" w:rsidRPr="00936E3C" w:rsidRDefault="005B17CB" w:rsidP="009A047D">
            <w:pPr>
              <w:pStyle w:val="a9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7CB" w:rsidRPr="00E77515" w:rsidRDefault="005B17CB" w:rsidP="009A047D">
            <w:pPr>
              <w:pStyle w:val="a9"/>
              <w:spacing w:line="276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1267" w:rsidRPr="00610AD8" w:rsidRDefault="00531267">
      <w:pPr>
        <w:rPr>
          <w:lang w:val="ru-RU"/>
        </w:rPr>
        <w:sectPr w:rsidR="00531267" w:rsidRPr="00610AD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10AD8" w:rsidRPr="007D33C5" w:rsidRDefault="00610AD8" w:rsidP="007D33C5">
      <w:pPr>
        <w:tabs>
          <w:tab w:val="left" w:pos="1005"/>
        </w:tabs>
        <w:rPr>
          <w:lang w:val="ru-RU"/>
        </w:rPr>
      </w:pPr>
    </w:p>
    <w:sectPr w:rsidR="00610AD8" w:rsidRPr="007D33C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4BF" w:rsidRDefault="002C14BF" w:rsidP="005B17CB">
      <w:pPr>
        <w:spacing w:after="0" w:line="240" w:lineRule="auto"/>
      </w:pPr>
      <w:r>
        <w:separator/>
      </w:r>
    </w:p>
  </w:endnote>
  <w:endnote w:type="continuationSeparator" w:id="0">
    <w:p w:rsidR="002C14BF" w:rsidRDefault="002C14BF" w:rsidP="005B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4BF" w:rsidRDefault="002C14BF" w:rsidP="005B17CB">
      <w:pPr>
        <w:spacing w:after="0" w:line="240" w:lineRule="auto"/>
      </w:pPr>
      <w:r>
        <w:separator/>
      </w:r>
    </w:p>
  </w:footnote>
  <w:footnote w:type="continuationSeparator" w:id="0">
    <w:p w:rsidR="002C14BF" w:rsidRDefault="002C14BF" w:rsidP="005B1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283234"/>
    <w:multiLevelType w:val="hybridMultilevel"/>
    <w:tmpl w:val="74CC56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01BD603C"/>
    <w:multiLevelType w:val="multilevel"/>
    <w:tmpl w:val="6204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30F0236"/>
    <w:multiLevelType w:val="multilevel"/>
    <w:tmpl w:val="1622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972C39"/>
    <w:multiLevelType w:val="hybridMultilevel"/>
    <w:tmpl w:val="766EFC74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0">
    <w:nsid w:val="06947F4D"/>
    <w:multiLevelType w:val="multilevel"/>
    <w:tmpl w:val="22A8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45585F"/>
    <w:multiLevelType w:val="multilevel"/>
    <w:tmpl w:val="0D78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A4C3B8B"/>
    <w:multiLevelType w:val="multilevel"/>
    <w:tmpl w:val="2506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444246"/>
    <w:multiLevelType w:val="hybridMultilevel"/>
    <w:tmpl w:val="54DAB242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4">
    <w:nsid w:val="0C512E18"/>
    <w:multiLevelType w:val="multilevel"/>
    <w:tmpl w:val="FB50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10D5A9E"/>
    <w:multiLevelType w:val="multilevel"/>
    <w:tmpl w:val="3E90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C56F32"/>
    <w:multiLevelType w:val="multilevel"/>
    <w:tmpl w:val="3564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68948F2"/>
    <w:multiLevelType w:val="multilevel"/>
    <w:tmpl w:val="4BE2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7DC1269"/>
    <w:multiLevelType w:val="multilevel"/>
    <w:tmpl w:val="F24C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B170046"/>
    <w:multiLevelType w:val="multilevel"/>
    <w:tmpl w:val="3AAA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C3B42FB"/>
    <w:multiLevelType w:val="multilevel"/>
    <w:tmpl w:val="C914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DB7CB4"/>
    <w:multiLevelType w:val="multilevel"/>
    <w:tmpl w:val="ADB4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1E75B4E"/>
    <w:multiLevelType w:val="multilevel"/>
    <w:tmpl w:val="0D04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47837BA"/>
    <w:multiLevelType w:val="multilevel"/>
    <w:tmpl w:val="0DA4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7A644D8"/>
    <w:multiLevelType w:val="multilevel"/>
    <w:tmpl w:val="C072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8033B07"/>
    <w:multiLevelType w:val="multilevel"/>
    <w:tmpl w:val="66E8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9057246"/>
    <w:multiLevelType w:val="multilevel"/>
    <w:tmpl w:val="8CCA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91660A7"/>
    <w:multiLevelType w:val="multilevel"/>
    <w:tmpl w:val="5710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23B2C45"/>
    <w:multiLevelType w:val="multilevel"/>
    <w:tmpl w:val="3194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8E90679"/>
    <w:multiLevelType w:val="multilevel"/>
    <w:tmpl w:val="DB90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465EA8"/>
    <w:multiLevelType w:val="multilevel"/>
    <w:tmpl w:val="24BC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CF82429"/>
    <w:multiLevelType w:val="multilevel"/>
    <w:tmpl w:val="E924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D8B3B73"/>
    <w:multiLevelType w:val="multilevel"/>
    <w:tmpl w:val="BA0E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DE82CCC"/>
    <w:multiLevelType w:val="multilevel"/>
    <w:tmpl w:val="75E4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DFF2EDE"/>
    <w:multiLevelType w:val="multilevel"/>
    <w:tmpl w:val="93DE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EC135D0"/>
    <w:multiLevelType w:val="multilevel"/>
    <w:tmpl w:val="3094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0EA2487"/>
    <w:multiLevelType w:val="multilevel"/>
    <w:tmpl w:val="1D0E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9516272"/>
    <w:multiLevelType w:val="multilevel"/>
    <w:tmpl w:val="ED8A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9C720FF"/>
    <w:multiLevelType w:val="multilevel"/>
    <w:tmpl w:val="F8B0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CD26B09"/>
    <w:multiLevelType w:val="hybridMultilevel"/>
    <w:tmpl w:val="FB86C9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4ED764E6"/>
    <w:multiLevelType w:val="multilevel"/>
    <w:tmpl w:val="2D8C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041058D"/>
    <w:multiLevelType w:val="multilevel"/>
    <w:tmpl w:val="5E4C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4227422"/>
    <w:multiLevelType w:val="multilevel"/>
    <w:tmpl w:val="208C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48069AE"/>
    <w:multiLevelType w:val="hybridMultilevel"/>
    <w:tmpl w:val="646CF9F2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4">
    <w:nsid w:val="570A71E7"/>
    <w:multiLevelType w:val="multilevel"/>
    <w:tmpl w:val="D0EE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90C595B"/>
    <w:multiLevelType w:val="multilevel"/>
    <w:tmpl w:val="90F4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AE3045D"/>
    <w:multiLevelType w:val="multilevel"/>
    <w:tmpl w:val="1BC8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AFD65E8"/>
    <w:multiLevelType w:val="multilevel"/>
    <w:tmpl w:val="810E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BD713CF"/>
    <w:multiLevelType w:val="multilevel"/>
    <w:tmpl w:val="61F6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DEF5416"/>
    <w:multiLevelType w:val="multilevel"/>
    <w:tmpl w:val="184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6242D25"/>
    <w:multiLevelType w:val="multilevel"/>
    <w:tmpl w:val="475A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759069C"/>
    <w:multiLevelType w:val="multilevel"/>
    <w:tmpl w:val="64B4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8543C6B"/>
    <w:multiLevelType w:val="multilevel"/>
    <w:tmpl w:val="2002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DA51577"/>
    <w:multiLevelType w:val="multilevel"/>
    <w:tmpl w:val="4524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DCA1BC3"/>
    <w:multiLevelType w:val="multilevel"/>
    <w:tmpl w:val="8F2E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1AB08DF"/>
    <w:multiLevelType w:val="hybridMultilevel"/>
    <w:tmpl w:val="F14C719E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56">
    <w:nsid w:val="72C54B48"/>
    <w:multiLevelType w:val="multilevel"/>
    <w:tmpl w:val="AED2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3777F73"/>
    <w:multiLevelType w:val="multilevel"/>
    <w:tmpl w:val="784E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51446D7"/>
    <w:multiLevelType w:val="multilevel"/>
    <w:tmpl w:val="D604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5C31285"/>
    <w:multiLevelType w:val="multilevel"/>
    <w:tmpl w:val="6692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91F6467"/>
    <w:multiLevelType w:val="multilevel"/>
    <w:tmpl w:val="0478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97B3E70"/>
    <w:multiLevelType w:val="multilevel"/>
    <w:tmpl w:val="132A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A8048B9"/>
    <w:multiLevelType w:val="multilevel"/>
    <w:tmpl w:val="3B70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AE916AC"/>
    <w:multiLevelType w:val="multilevel"/>
    <w:tmpl w:val="E524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5"/>
  </w:num>
  <w:num w:numId="8">
    <w:abstractNumId w:val="6"/>
  </w:num>
  <w:num w:numId="9">
    <w:abstractNumId w:val="13"/>
  </w:num>
  <w:num w:numId="10">
    <w:abstractNumId w:val="43"/>
  </w:num>
  <w:num w:numId="11">
    <w:abstractNumId w:val="9"/>
  </w:num>
  <w:num w:numId="12">
    <w:abstractNumId w:val="39"/>
  </w:num>
  <w:num w:numId="13">
    <w:abstractNumId w:val="36"/>
  </w:num>
  <w:num w:numId="14">
    <w:abstractNumId w:val="12"/>
  </w:num>
  <w:num w:numId="15">
    <w:abstractNumId w:val="52"/>
  </w:num>
  <w:num w:numId="16">
    <w:abstractNumId w:val="49"/>
  </w:num>
  <w:num w:numId="17">
    <w:abstractNumId w:val="26"/>
  </w:num>
  <w:num w:numId="18">
    <w:abstractNumId w:val="11"/>
  </w:num>
  <w:num w:numId="19">
    <w:abstractNumId w:val="31"/>
  </w:num>
  <w:num w:numId="20">
    <w:abstractNumId w:val="16"/>
  </w:num>
  <w:num w:numId="21">
    <w:abstractNumId w:val="62"/>
  </w:num>
  <w:num w:numId="22">
    <w:abstractNumId w:val="8"/>
  </w:num>
  <w:num w:numId="23">
    <w:abstractNumId w:val="22"/>
  </w:num>
  <w:num w:numId="24">
    <w:abstractNumId w:val="44"/>
  </w:num>
  <w:num w:numId="25">
    <w:abstractNumId w:val="42"/>
  </w:num>
  <w:num w:numId="26">
    <w:abstractNumId w:val="60"/>
  </w:num>
  <w:num w:numId="27">
    <w:abstractNumId w:val="29"/>
  </w:num>
  <w:num w:numId="28">
    <w:abstractNumId w:val="33"/>
  </w:num>
  <w:num w:numId="29">
    <w:abstractNumId w:val="58"/>
  </w:num>
  <w:num w:numId="30">
    <w:abstractNumId w:val="28"/>
  </w:num>
  <w:num w:numId="31">
    <w:abstractNumId w:val="57"/>
  </w:num>
  <w:num w:numId="32">
    <w:abstractNumId w:val="14"/>
  </w:num>
  <w:num w:numId="33">
    <w:abstractNumId w:val="21"/>
  </w:num>
  <w:num w:numId="34">
    <w:abstractNumId w:val="19"/>
  </w:num>
  <w:num w:numId="35">
    <w:abstractNumId w:val="32"/>
  </w:num>
  <w:num w:numId="36">
    <w:abstractNumId w:val="59"/>
  </w:num>
  <w:num w:numId="37">
    <w:abstractNumId w:val="48"/>
  </w:num>
  <w:num w:numId="38">
    <w:abstractNumId w:val="34"/>
  </w:num>
  <w:num w:numId="39">
    <w:abstractNumId w:val="47"/>
  </w:num>
  <w:num w:numId="40">
    <w:abstractNumId w:val="25"/>
  </w:num>
  <w:num w:numId="41">
    <w:abstractNumId w:val="27"/>
  </w:num>
  <w:num w:numId="42">
    <w:abstractNumId w:val="38"/>
  </w:num>
  <w:num w:numId="43">
    <w:abstractNumId w:val="54"/>
  </w:num>
  <w:num w:numId="44">
    <w:abstractNumId w:val="24"/>
  </w:num>
  <w:num w:numId="45">
    <w:abstractNumId w:val="17"/>
  </w:num>
  <w:num w:numId="46">
    <w:abstractNumId w:val="20"/>
  </w:num>
  <w:num w:numId="47">
    <w:abstractNumId w:val="7"/>
  </w:num>
  <w:num w:numId="48">
    <w:abstractNumId w:val="35"/>
  </w:num>
  <w:num w:numId="49">
    <w:abstractNumId w:val="41"/>
  </w:num>
  <w:num w:numId="50">
    <w:abstractNumId w:val="53"/>
  </w:num>
  <w:num w:numId="51">
    <w:abstractNumId w:val="10"/>
  </w:num>
  <w:num w:numId="52">
    <w:abstractNumId w:val="63"/>
  </w:num>
  <w:num w:numId="53">
    <w:abstractNumId w:val="45"/>
  </w:num>
  <w:num w:numId="54">
    <w:abstractNumId w:val="50"/>
  </w:num>
  <w:num w:numId="55">
    <w:abstractNumId w:val="51"/>
  </w:num>
  <w:num w:numId="56">
    <w:abstractNumId w:val="23"/>
  </w:num>
  <w:num w:numId="57">
    <w:abstractNumId w:val="56"/>
  </w:num>
  <w:num w:numId="58">
    <w:abstractNumId w:val="46"/>
  </w:num>
  <w:num w:numId="59">
    <w:abstractNumId w:val="40"/>
  </w:num>
  <w:num w:numId="60">
    <w:abstractNumId w:val="37"/>
  </w:num>
  <w:num w:numId="61">
    <w:abstractNumId w:val="18"/>
  </w:num>
  <w:num w:numId="62">
    <w:abstractNumId w:val="30"/>
  </w:num>
  <w:num w:numId="63">
    <w:abstractNumId w:val="15"/>
  </w:num>
  <w:num w:numId="64">
    <w:abstractNumId w:val="6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A0906"/>
    <w:rsid w:val="000C0E0E"/>
    <w:rsid w:val="000F32D5"/>
    <w:rsid w:val="0015074B"/>
    <w:rsid w:val="001F6045"/>
    <w:rsid w:val="0029639D"/>
    <w:rsid w:val="002A5B74"/>
    <w:rsid w:val="002A6986"/>
    <w:rsid w:val="002C14BF"/>
    <w:rsid w:val="00326F90"/>
    <w:rsid w:val="00371E41"/>
    <w:rsid w:val="003E07BA"/>
    <w:rsid w:val="00416E32"/>
    <w:rsid w:val="00490254"/>
    <w:rsid w:val="004A7B14"/>
    <w:rsid w:val="0050445E"/>
    <w:rsid w:val="00521860"/>
    <w:rsid w:val="00531267"/>
    <w:rsid w:val="005920EE"/>
    <w:rsid w:val="005B17CB"/>
    <w:rsid w:val="005E5F23"/>
    <w:rsid w:val="00610AD8"/>
    <w:rsid w:val="00626950"/>
    <w:rsid w:val="00634371"/>
    <w:rsid w:val="0068600E"/>
    <w:rsid w:val="00792D65"/>
    <w:rsid w:val="007D33C5"/>
    <w:rsid w:val="00827316"/>
    <w:rsid w:val="008A1372"/>
    <w:rsid w:val="008C4005"/>
    <w:rsid w:val="009A047D"/>
    <w:rsid w:val="00A20B17"/>
    <w:rsid w:val="00AA1D8D"/>
    <w:rsid w:val="00AB3904"/>
    <w:rsid w:val="00B47730"/>
    <w:rsid w:val="00B713A2"/>
    <w:rsid w:val="00BE1FE4"/>
    <w:rsid w:val="00BF48A5"/>
    <w:rsid w:val="00C22581"/>
    <w:rsid w:val="00CB0664"/>
    <w:rsid w:val="00D72A2C"/>
    <w:rsid w:val="00E37828"/>
    <w:rsid w:val="00E678D2"/>
    <w:rsid w:val="00EF4729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aliases w:val="основа,Без интервала1"/>
    <w:link w:val="aa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1"/>
    <w:next w:val="a1"/>
    <w:link w:val="ac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2"/>
    <w:link w:val="ab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e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2"/>
    <w:link w:val="ad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List Paragraph"/>
    <w:basedOn w:val="a1"/>
    <w:link w:val="af0"/>
    <w:uiPriority w:val="1"/>
    <w:qFormat/>
    <w:rsid w:val="00FC693F"/>
    <w:pPr>
      <w:ind w:left="720"/>
      <w:contextualSpacing/>
    </w:pPr>
  </w:style>
  <w:style w:type="paragraph" w:styleId="af1">
    <w:name w:val="Body Text"/>
    <w:basedOn w:val="a1"/>
    <w:link w:val="af2"/>
    <w:uiPriority w:val="99"/>
    <w:unhideWhenUsed/>
    <w:rsid w:val="00AA1D8D"/>
    <w:pPr>
      <w:spacing w:after="120"/>
    </w:pPr>
  </w:style>
  <w:style w:type="character" w:customStyle="1" w:styleId="af2">
    <w:name w:val="Основной текст Знак"/>
    <w:basedOn w:val="a2"/>
    <w:link w:val="af1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3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4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5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af4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5">
    <w:name w:val="macro"/>
    <w:link w:val="af6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6">
    <w:name w:val="Текст макроса Знак"/>
    <w:basedOn w:val="a2"/>
    <w:link w:val="af5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8">
    <w:name w:val="Strong"/>
    <w:basedOn w:val="a2"/>
    <w:uiPriority w:val="22"/>
    <w:qFormat/>
    <w:rsid w:val="00FC693F"/>
    <w:rPr>
      <w:b/>
      <w:bCs/>
    </w:rPr>
  </w:style>
  <w:style w:type="character" w:styleId="af9">
    <w:name w:val="Emphasis"/>
    <w:basedOn w:val="a2"/>
    <w:uiPriority w:val="20"/>
    <w:qFormat/>
    <w:rsid w:val="00FC693F"/>
    <w:rPr>
      <w:i/>
      <w:iCs/>
    </w:rPr>
  </w:style>
  <w:style w:type="paragraph" w:styleId="afa">
    <w:name w:val="Intense Quote"/>
    <w:basedOn w:val="a1"/>
    <w:next w:val="a1"/>
    <w:link w:val="afb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2"/>
    <w:link w:val="afa"/>
    <w:uiPriority w:val="30"/>
    <w:rsid w:val="00FC693F"/>
    <w:rPr>
      <w:b/>
      <w:bCs/>
      <w:i/>
      <w:iCs/>
      <w:color w:val="4F81BD" w:themeColor="accent1"/>
    </w:rPr>
  </w:style>
  <w:style w:type="character" w:styleId="afc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e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f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1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2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4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5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6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7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8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9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uiPriority w:val="99"/>
    <w:rsid w:val="00C2258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  <w:style w:type="paragraph" w:styleId="affa">
    <w:name w:val="Normal (Web)"/>
    <w:basedOn w:val="a1"/>
    <w:uiPriority w:val="99"/>
    <w:unhideWhenUsed/>
    <w:rsid w:val="00C2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Без интервала Знак"/>
    <w:aliases w:val="основа Знак,Без интервала1 Знак"/>
    <w:link w:val="a9"/>
    <w:uiPriority w:val="1"/>
    <w:rsid w:val="00C22581"/>
  </w:style>
  <w:style w:type="character" w:customStyle="1" w:styleId="widgetinline">
    <w:name w:val="_widgetinline"/>
    <w:basedOn w:val="a2"/>
    <w:rsid w:val="00C22581"/>
  </w:style>
  <w:style w:type="character" w:customStyle="1" w:styleId="af0">
    <w:name w:val="Абзац списка Знак"/>
    <w:link w:val="af"/>
    <w:uiPriority w:val="1"/>
    <w:locked/>
    <w:rsid w:val="00371E41"/>
  </w:style>
  <w:style w:type="paragraph" w:customStyle="1" w:styleId="c11">
    <w:name w:val="c11"/>
    <w:basedOn w:val="a1"/>
    <w:rsid w:val="00D7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32">
    <w:name w:val="c132"/>
    <w:basedOn w:val="a2"/>
    <w:rsid w:val="00D72A2C"/>
  </w:style>
  <w:style w:type="character" w:customStyle="1" w:styleId="c106">
    <w:name w:val="c106"/>
    <w:basedOn w:val="a2"/>
    <w:rsid w:val="00D72A2C"/>
  </w:style>
  <w:style w:type="character" w:customStyle="1" w:styleId="c36">
    <w:name w:val="c36"/>
    <w:basedOn w:val="a2"/>
    <w:rsid w:val="00D72A2C"/>
  </w:style>
  <w:style w:type="character" w:customStyle="1" w:styleId="c66">
    <w:name w:val="c66"/>
    <w:basedOn w:val="a2"/>
    <w:rsid w:val="00D72A2C"/>
  </w:style>
  <w:style w:type="character" w:customStyle="1" w:styleId="c78">
    <w:name w:val="c78"/>
    <w:basedOn w:val="a2"/>
    <w:rsid w:val="00D72A2C"/>
  </w:style>
  <w:style w:type="character" w:customStyle="1" w:styleId="c34">
    <w:name w:val="c34"/>
    <w:basedOn w:val="a2"/>
    <w:rsid w:val="00D72A2C"/>
  </w:style>
  <w:style w:type="character" w:customStyle="1" w:styleId="c5">
    <w:name w:val="c5"/>
    <w:basedOn w:val="a2"/>
    <w:rsid w:val="005E5F23"/>
  </w:style>
  <w:style w:type="paragraph" w:customStyle="1" w:styleId="c27">
    <w:name w:val="c27"/>
    <w:basedOn w:val="a1"/>
    <w:rsid w:val="005E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95">
    <w:name w:val="c95"/>
    <w:basedOn w:val="a1"/>
    <w:rsid w:val="005E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79">
    <w:name w:val="c79"/>
    <w:basedOn w:val="a1"/>
    <w:rsid w:val="005E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2"/>
    <w:rsid w:val="005E5F23"/>
  </w:style>
  <w:style w:type="paragraph" w:customStyle="1" w:styleId="c74">
    <w:name w:val="c74"/>
    <w:basedOn w:val="a1"/>
    <w:rsid w:val="005E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6">
    <w:name w:val="c26"/>
    <w:basedOn w:val="a1"/>
    <w:rsid w:val="005E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83">
    <w:name w:val="c83"/>
    <w:basedOn w:val="a1"/>
    <w:rsid w:val="005E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18">
    <w:name w:val="c118"/>
    <w:basedOn w:val="a1"/>
    <w:rsid w:val="005E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95">
    <w:name w:val="c195"/>
    <w:basedOn w:val="a1"/>
    <w:rsid w:val="005E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65">
    <w:name w:val="c65"/>
    <w:basedOn w:val="a1"/>
    <w:rsid w:val="005E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6">
    <w:name w:val="c46"/>
    <w:basedOn w:val="a2"/>
    <w:rsid w:val="00634371"/>
  </w:style>
  <w:style w:type="paragraph" w:customStyle="1" w:styleId="c47">
    <w:name w:val="c47"/>
    <w:basedOn w:val="a1"/>
    <w:rsid w:val="006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73">
    <w:name w:val="c73"/>
    <w:basedOn w:val="a2"/>
    <w:rsid w:val="00634371"/>
  </w:style>
  <w:style w:type="paragraph" w:customStyle="1" w:styleId="c122">
    <w:name w:val="c122"/>
    <w:basedOn w:val="a1"/>
    <w:rsid w:val="006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9">
    <w:name w:val="c9"/>
    <w:basedOn w:val="a2"/>
    <w:rsid w:val="00634371"/>
  </w:style>
  <w:style w:type="character" w:customStyle="1" w:styleId="c51">
    <w:name w:val="c51"/>
    <w:basedOn w:val="a2"/>
    <w:rsid w:val="00634371"/>
  </w:style>
  <w:style w:type="paragraph" w:customStyle="1" w:styleId="c129">
    <w:name w:val="c129"/>
    <w:basedOn w:val="a1"/>
    <w:rsid w:val="006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97">
    <w:name w:val="c97"/>
    <w:basedOn w:val="a1"/>
    <w:rsid w:val="006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53">
    <w:name w:val="c53"/>
    <w:basedOn w:val="a1"/>
    <w:rsid w:val="006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82">
    <w:name w:val="c82"/>
    <w:basedOn w:val="a1"/>
    <w:rsid w:val="006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80">
    <w:name w:val="c80"/>
    <w:basedOn w:val="a1"/>
    <w:rsid w:val="006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30">
    <w:name w:val="c130"/>
    <w:basedOn w:val="a1"/>
    <w:rsid w:val="006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44">
    <w:name w:val="c44"/>
    <w:basedOn w:val="a1"/>
    <w:rsid w:val="006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78">
    <w:name w:val="c178"/>
    <w:basedOn w:val="a1"/>
    <w:rsid w:val="006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84">
    <w:name w:val="c84"/>
    <w:basedOn w:val="a1"/>
    <w:rsid w:val="006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47">
    <w:name w:val="c147"/>
    <w:basedOn w:val="a1"/>
    <w:rsid w:val="006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3">
    <w:name w:val="c23"/>
    <w:basedOn w:val="a1"/>
    <w:rsid w:val="006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4">
    <w:name w:val="c24"/>
    <w:basedOn w:val="a1"/>
    <w:rsid w:val="006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74">
    <w:name w:val="c174"/>
    <w:basedOn w:val="a1"/>
    <w:rsid w:val="006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">
    <w:name w:val="c2"/>
    <w:basedOn w:val="a2"/>
    <w:rsid w:val="00634371"/>
  </w:style>
  <w:style w:type="paragraph" w:customStyle="1" w:styleId="c45">
    <w:name w:val="c45"/>
    <w:basedOn w:val="a1"/>
    <w:rsid w:val="006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39">
    <w:name w:val="c39"/>
    <w:basedOn w:val="a1"/>
    <w:rsid w:val="006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71">
    <w:name w:val="c71"/>
    <w:basedOn w:val="a1"/>
    <w:rsid w:val="006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98">
    <w:name w:val="c198"/>
    <w:basedOn w:val="a1"/>
    <w:rsid w:val="006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0">
    <w:name w:val="c20"/>
    <w:basedOn w:val="a1"/>
    <w:rsid w:val="006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94">
    <w:name w:val="c94"/>
    <w:basedOn w:val="a1"/>
    <w:rsid w:val="006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68">
    <w:name w:val="c68"/>
    <w:basedOn w:val="a1"/>
    <w:rsid w:val="006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80">
    <w:name w:val="c180"/>
    <w:basedOn w:val="a1"/>
    <w:rsid w:val="006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14">
    <w:name w:val="c114"/>
    <w:basedOn w:val="a1"/>
    <w:rsid w:val="006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35">
    <w:name w:val="c35"/>
    <w:basedOn w:val="a1"/>
    <w:rsid w:val="006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08">
    <w:name w:val="c108"/>
    <w:basedOn w:val="a1"/>
    <w:rsid w:val="006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aliases w:val="основа,Без интервала1"/>
    <w:link w:val="aa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1"/>
    <w:next w:val="a1"/>
    <w:link w:val="ac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2"/>
    <w:link w:val="ab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e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2"/>
    <w:link w:val="ad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List Paragraph"/>
    <w:basedOn w:val="a1"/>
    <w:link w:val="af0"/>
    <w:uiPriority w:val="1"/>
    <w:qFormat/>
    <w:rsid w:val="00FC693F"/>
    <w:pPr>
      <w:ind w:left="720"/>
      <w:contextualSpacing/>
    </w:pPr>
  </w:style>
  <w:style w:type="paragraph" w:styleId="af1">
    <w:name w:val="Body Text"/>
    <w:basedOn w:val="a1"/>
    <w:link w:val="af2"/>
    <w:uiPriority w:val="99"/>
    <w:unhideWhenUsed/>
    <w:rsid w:val="00AA1D8D"/>
    <w:pPr>
      <w:spacing w:after="120"/>
    </w:pPr>
  </w:style>
  <w:style w:type="character" w:customStyle="1" w:styleId="af2">
    <w:name w:val="Основной текст Знак"/>
    <w:basedOn w:val="a2"/>
    <w:link w:val="af1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3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4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5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af4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5">
    <w:name w:val="macro"/>
    <w:link w:val="af6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6">
    <w:name w:val="Текст макроса Знак"/>
    <w:basedOn w:val="a2"/>
    <w:link w:val="af5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8">
    <w:name w:val="Strong"/>
    <w:basedOn w:val="a2"/>
    <w:uiPriority w:val="22"/>
    <w:qFormat/>
    <w:rsid w:val="00FC693F"/>
    <w:rPr>
      <w:b/>
      <w:bCs/>
    </w:rPr>
  </w:style>
  <w:style w:type="character" w:styleId="af9">
    <w:name w:val="Emphasis"/>
    <w:basedOn w:val="a2"/>
    <w:uiPriority w:val="20"/>
    <w:qFormat/>
    <w:rsid w:val="00FC693F"/>
    <w:rPr>
      <w:i/>
      <w:iCs/>
    </w:rPr>
  </w:style>
  <w:style w:type="paragraph" w:styleId="afa">
    <w:name w:val="Intense Quote"/>
    <w:basedOn w:val="a1"/>
    <w:next w:val="a1"/>
    <w:link w:val="afb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2"/>
    <w:link w:val="afa"/>
    <w:uiPriority w:val="30"/>
    <w:rsid w:val="00FC693F"/>
    <w:rPr>
      <w:b/>
      <w:bCs/>
      <w:i/>
      <w:iCs/>
      <w:color w:val="4F81BD" w:themeColor="accent1"/>
    </w:rPr>
  </w:style>
  <w:style w:type="character" w:styleId="afc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e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f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1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2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4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5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6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7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8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9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uiPriority w:val="99"/>
    <w:rsid w:val="00C2258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  <w:style w:type="paragraph" w:styleId="affa">
    <w:name w:val="Normal (Web)"/>
    <w:basedOn w:val="a1"/>
    <w:uiPriority w:val="99"/>
    <w:unhideWhenUsed/>
    <w:rsid w:val="00C2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Без интервала Знак"/>
    <w:aliases w:val="основа Знак,Без интервала1 Знак"/>
    <w:link w:val="a9"/>
    <w:uiPriority w:val="1"/>
    <w:rsid w:val="00C22581"/>
  </w:style>
  <w:style w:type="character" w:customStyle="1" w:styleId="widgetinline">
    <w:name w:val="_widgetinline"/>
    <w:basedOn w:val="a2"/>
    <w:rsid w:val="00C22581"/>
  </w:style>
  <w:style w:type="character" w:customStyle="1" w:styleId="af0">
    <w:name w:val="Абзац списка Знак"/>
    <w:link w:val="af"/>
    <w:uiPriority w:val="1"/>
    <w:locked/>
    <w:rsid w:val="00371E41"/>
  </w:style>
  <w:style w:type="paragraph" w:customStyle="1" w:styleId="c11">
    <w:name w:val="c11"/>
    <w:basedOn w:val="a1"/>
    <w:rsid w:val="00D7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32">
    <w:name w:val="c132"/>
    <w:basedOn w:val="a2"/>
    <w:rsid w:val="00D72A2C"/>
  </w:style>
  <w:style w:type="character" w:customStyle="1" w:styleId="c106">
    <w:name w:val="c106"/>
    <w:basedOn w:val="a2"/>
    <w:rsid w:val="00D72A2C"/>
  </w:style>
  <w:style w:type="character" w:customStyle="1" w:styleId="c36">
    <w:name w:val="c36"/>
    <w:basedOn w:val="a2"/>
    <w:rsid w:val="00D72A2C"/>
  </w:style>
  <w:style w:type="character" w:customStyle="1" w:styleId="c66">
    <w:name w:val="c66"/>
    <w:basedOn w:val="a2"/>
    <w:rsid w:val="00D72A2C"/>
  </w:style>
  <w:style w:type="character" w:customStyle="1" w:styleId="c78">
    <w:name w:val="c78"/>
    <w:basedOn w:val="a2"/>
    <w:rsid w:val="00D72A2C"/>
  </w:style>
  <w:style w:type="character" w:customStyle="1" w:styleId="c34">
    <w:name w:val="c34"/>
    <w:basedOn w:val="a2"/>
    <w:rsid w:val="00D72A2C"/>
  </w:style>
  <w:style w:type="character" w:customStyle="1" w:styleId="c5">
    <w:name w:val="c5"/>
    <w:basedOn w:val="a2"/>
    <w:rsid w:val="005E5F23"/>
  </w:style>
  <w:style w:type="paragraph" w:customStyle="1" w:styleId="c27">
    <w:name w:val="c27"/>
    <w:basedOn w:val="a1"/>
    <w:rsid w:val="005E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95">
    <w:name w:val="c95"/>
    <w:basedOn w:val="a1"/>
    <w:rsid w:val="005E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79">
    <w:name w:val="c79"/>
    <w:basedOn w:val="a1"/>
    <w:rsid w:val="005E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2"/>
    <w:rsid w:val="005E5F23"/>
  </w:style>
  <w:style w:type="paragraph" w:customStyle="1" w:styleId="c74">
    <w:name w:val="c74"/>
    <w:basedOn w:val="a1"/>
    <w:rsid w:val="005E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6">
    <w:name w:val="c26"/>
    <w:basedOn w:val="a1"/>
    <w:rsid w:val="005E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83">
    <w:name w:val="c83"/>
    <w:basedOn w:val="a1"/>
    <w:rsid w:val="005E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18">
    <w:name w:val="c118"/>
    <w:basedOn w:val="a1"/>
    <w:rsid w:val="005E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95">
    <w:name w:val="c195"/>
    <w:basedOn w:val="a1"/>
    <w:rsid w:val="005E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65">
    <w:name w:val="c65"/>
    <w:basedOn w:val="a1"/>
    <w:rsid w:val="005E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6">
    <w:name w:val="c46"/>
    <w:basedOn w:val="a2"/>
    <w:rsid w:val="00634371"/>
  </w:style>
  <w:style w:type="paragraph" w:customStyle="1" w:styleId="c47">
    <w:name w:val="c47"/>
    <w:basedOn w:val="a1"/>
    <w:rsid w:val="006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73">
    <w:name w:val="c73"/>
    <w:basedOn w:val="a2"/>
    <w:rsid w:val="00634371"/>
  </w:style>
  <w:style w:type="paragraph" w:customStyle="1" w:styleId="c122">
    <w:name w:val="c122"/>
    <w:basedOn w:val="a1"/>
    <w:rsid w:val="006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9">
    <w:name w:val="c9"/>
    <w:basedOn w:val="a2"/>
    <w:rsid w:val="00634371"/>
  </w:style>
  <w:style w:type="character" w:customStyle="1" w:styleId="c51">
    <w:name w:val="c51"/>
    <w:basedOn w:val="a2"/>
    <w:rsid w:val="00634371"/>
  </w:style>
  <w:style w:type="paragraph" w:customStyle="1" w:styleId="c129">
    <w:name w:val="c129"/>
    <w:basedOn w:val="a1"/>
    <w:rsid w:val="006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97">
    <w:name w:val="c97"/>
    <w:basedOn w:val="a1"/>
    <w:rsid w:val="006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53">
    <w:name w:val="c53"/>
    <w:basedOn w:val="a1"/>
    <w:rsid w:val="006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82">
    <w:name w:val="c82"/>
    <w:basedOn w:val="a1"/>
    <w:rsid w:val="006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80">
    <w:name w:val="c80"/>
    <w:basedOn w:val="a1"/>
    <w:rsid w:val="006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30">
    <w:name w:val="c130"/>
    <w:basedOn w:val="a1"/>
    <w:rsid w:val="006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44">
    <w:name w:val="c44"/>
    <w:basedOn w:val="a1"/>
    <w:rsid w:val="006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78">
    <w:name w:val="c178"/>
    <w:basedOn w:val="a1"/>
    <w:rsid w:val="006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84">
    <w:name w:val="c84"/>
    <w:basedOn w:val="a1"/>
    <w:rsid w:val="006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47">
    <w:name w:val="c147"/>
    <w:basedOn w:val="a1"/>
    <w:rsid w:val="006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3">
    <w:name w:val="c23"/>
    <w:basedOn w:val="a1"/>
    <w:rsid w:val="006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4">
    <w:name w:val="c24"/>
    <w:basedOn w:val="a1"/>
    <w:rsid w:val="006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74">
    <w:name w:val="c174"/>
    <w:basedOn w:val="a1"/>
    <w:rsid w:val="006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">
    <w:name w:val="c2"/>
    <w:basedOn w:val="a2"/>
    <w:rsid w:val="00634371"/>
  </w:style>
  <w:style w:type="paragraph" w:customStyle="1" w:styleId="c45">
    <w:name w:val="c45"/>
    <w:basedOn w:val="a1"/>
    <w:rsid w:val="006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39">
    <w:name w:val="c39"/>
    <w:basedOn w:val="a1"/>
    <w:rsid w:val="006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71">
    <w:name w:val="c71"/>
    <w:basedOn w:val="a1"/>
    <w:rsid w:val="006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98">
    <w:name w:val="c198"/>
    <w:basedOn w:val="a1"/>
    <w:rsid w:val="006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0">
    <w:name w:val="c20"/>
    <w:basedOn w:val="a1"/>
    <w:rsid w:val="006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94">
    <w:name w:val="c94"/>
    <w:basedOn w:val="a1"/>
    <w:rsid w:val="006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68">
    <w:name w:val="c68"/>
    <w:basedOn w:val="a1"/>
    <w:rsid w:val="006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80">
    <w:name w:val="c180"/>
    <w:basedOn w:val="a1"/>
    <w:rsid w:val="006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14">
    <w:name w:val="c114"/>
    <w:basedOn w:val="a1"/>
    <w:rsid w:val="006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35">
    <w:name w:val="c35"/>
    <w:basedOn w:val="a1"/>
    <w:rsid w:val="006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08">
    <w:name w:val="c108"/>
    <w:basedOn w:val="a1"/>
    <w:rsid w:val="006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477315-60A4-47EA-BD12-316CF855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16888</Words>
  <Characters>96264</Characters>
  <Application>Microsoft Office Word</Application>
  <DocSecurity>0</DocSecurity>
  <Lines>802</Lines>
  <Paragraphs>225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Acer</cp:lastModifiedBy>
  <cp:revision>2</cp:revision>
  <dcterms:created xsi:type="dcterms:W3CDTF">2022-09-17T13:27:00Z</dcterms:created>
  <dcterms:modified xsi:type="dcterms:W3CDTF">2022-09-17T13:27:00Z</dcterms:modified>
</cp:coreProperties>
</file>