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F5" w:rsidRPr="00212437" w:rsidRDefault="00D137F5" w:rsidP="00D137F5">
      <w:pPr>
        <w:pStyle w:val="af1"/>
        <w:spacing w:before="0" w:beforeAutospacing="0" w:after="0" w:afterAutospacing="0"/>
        <w:jc w:val="center"/>
        <w:rPr>
          <w:b/>
          <w:bCs/>
          <w:color w:val="000000"/>
        </w:rPr>
      </w:pPr>
      <w:r w:rsidRPr="004D6249">
        <w:rPr>
          <w:b/>
          <w:color w:val="000000"/>
        </w:rPr>
        <w:t>Муниципальное бюджетное общеобразовательное учреждение</w:t>
      </w:r>
    </w:p>
    <w:p w:rsidR="00D137F5" w:rsidRPr="004D6249" w:rsidRDefault="00D137F5" w:rsidP="00D137F5">
      <w:pPr>
        <w:pStyle w:val="af1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4D6249">
        <w:rPr>
          <w:b/>
          <w:color w:val="000000"/>
        </w:rPr>
        <w:t>«Березовская средняя школа № 1 им. Е.К. Зырянова»</w:t>
      </w:r>
    </w:p>
    <w:p w:rsidR="00D137F5" w:rsidRPr="00C8448E" w:rsidRDefault="00D137F5" w:rsidP="00D137F5">
      <w:pPr>
        <w:pStyle w:val="af1"/>
        <w:spacing w:before="0" w:beforeAutospacing="0" w:after="0" w:afterAutospacing="0"/>
        <w:ind w:firstLine="227"/>
        <w:jc w:val="center"/>
        <w:rPr>
          <w:color w:val="000000"/>
          <w:sz w:val="22"/>
          <w:szCs w:val="22"/>
        </w:rPr>
      </w:pPr>
    </w:p>
    <w:tbl>
      <w:tblPr>
        <w:tblW w:w="11499" w:type="dxa"/>
        <w:tblInd w:w="-1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0"/>
        <w:gridCol w:w="186"/>
        <w:gridCol w:w="186"/>
      </w:tblGrid>
      <w:tr w:rsidR="00D137F5" w:rsidRPr="00CA13C1" w:rsidTr="00D137F5">
        <w:trPr>
          <w:trHeight w:val="9278"/>
        </w:trPr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W w:w="10569" w:type="dxa"/>
              <w:tblInd w:w="109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9"/>
              <w:gridCol w:w="3697"/>
              <w:gridCol w:w="3283"/>
            </w:tblGrid>
            <w:tr w:rsidR="00D137F5" w:rsidRPr="00CA13C1" w:rsidTr="00904513">
              <w:trPr>
                <w:trHeight w:val="1388"/>
              </w:trPr>
              <w:tc>
                <w:tcPr>
                  <w:tcW w:w="35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37F5" w:rsidRPr="00CA13C1" w:rsidRDefault="00D137F5" w:rsidP="001B7565">
                  <w:pPr>
                    <w:pStyle w:val="a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A13C1">
                    <w:rPr>
                      <w:rFonts w:ascii="Times New Roman" w:hAnsi="Times New Roman"/>
                      <w:b/>
                    </w:rPr>
                    <w:t>РАССМОТРЕНО</w:t>
                  </w:r>
                  <w:r w:rsidRPr="00CA13C1">
                    <w:rPr>
                      <w:rFonts w:ascii="Times New Roman" w:hAnsi="Times New Roman"/>
                      <w:b/>
                    </w:rPr>
                    <w:br/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 xml:space="preserve">МОО учителей </w:t>
                  </w:r>
                  <w:r>
                    <w:rPr>
                      <w:rFonts w:ascii="Times New Roman" w:hAnsi="Times New Roman"/>
                      <w:lang w:eastAsia="ru-RU"/>
                    </w:rPr>
                    <w:t>точных наук</w:t>
                  </w:r>
                  <w:proofErr w:type="gramStart"/>
                  <w:r w:rsidRPr="00CA13C1">
                    <w:rPr>
                      <w:rFonts w:ascii="Times New Roman" w:hAnsi="Times New Roman"/>
                      <w:lang w:eastAsia="ru-RU"/>
                    </w:rPr>
                    <w:t xml:space="preserve"> ___________(_______________)</w:t>
                  </w:r>
                  <w:r w:rsidRPr="00CA13C1">
                    <w:rPr>
                      <w:rFonts w:ascii="Times New Roman" w:hAnsi="Times New Roman"/>
                    </w:rPr>
                    <w:br/>
                  </w:r>
                  <w:proofErr w:type="gramEnd"/>
                  <w:r w:rsidRPr="00CA13C1">
                    <w:rPr>
                      <w:rFonts w:ascii="Times New Roman" w:hAnsi="Times New Roman"/>
                      <w:lang w:eastAsia="ru-RU"/>
                    </w:rPr>
                    <w:t>Протокол №1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от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"____"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____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202___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г.</w:t>
                  </w: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37F5" w:rsidRPr="00CA13C1" w:rsidRDefault="00D137F5" w:rsidP="001B7565">
                  <w:pPr>
                    <w:pStyle w:val="af"/>
                    <w:rPr>
                      <w:rFonts w:ascii="Times New Roman" w:hAnsi="Times New Roman"/>
                      <w:lang w:eastAsia="ru-RU"/>
                    </w:rPr>
                  </w:pPr>
                  <w:r w:rsidRPr="00CA13C1">
                    <w:rPr>
                      <w:rFonts w:ascii="Times New Roman" w:hAnsi="Times New Roman"/>
                      <w:b/>
                    </w:rPr>
                    <w:t>СОГЛАСОВАНО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Заместитель директора по УВР</w:t>
                  </w:r>
                  <w:proofErr w:type="gramStart"/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_____________(_______________)</w:t>
                  </w:r>
                  <w:proofErr w:type="gramEnd"/>
                </w:p>
                <w:p w:rsidR="00D137F5" w:rsidRPr="004A785F" w:rsidRDefault="00D137F5" w:rsidP="001B7565">
                  <w:pPr>
                    <w:pStyle w:val="af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785F">
                    <w:rPr>
                      <w:rFonts w:ascii="Times New Roman" w:hAnsi="Times New Roman"/>
                      <w:lang w:eastAsia="ru-RU"/>
                    </w:rPr>
                    <w:t> "____" ______ 202___ г.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37F5" w:rsidRDefault="00D137F5" w:rsidP="001B7565">
                  <w:pPr>
                    <w:pStyle w:val="af"/>
                    <w:rPr>
                      <w:rFonts w:ascii="Times New Roman" w:hAnsi="Times New Roman"/>
                      <w:lang w:eastAsia="ru-RU"/>
                    </w:rPr>
                  </w:pPr>
                  <w:r w:rsidRPr="00CA13C1">
                    <w:rPr>
                      <w:rFonts w:ascii="Times New Roman" w:hAnsi="Times New Roman"/>
                      <w:b/>
                    </w:rPr>
                    <w:t>УТВЕРЖДАЮ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директор МБОУ БСШ № 1 им. Е.К. Зырянова</w:t>
                  </w:r>
                  <w:proofErr w:type="gramStart"/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______________(___________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)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</w:r>
                  <w:proofErr w:type="gramEnd"/>
                  <w:r w:rsidRPr="00CA13C1">
                    <w:rPr>
                      <w:rFonts w:ascii="Times New Roman" w:hAnsi="Times New Roman"/>
                      <w:lang w:eastAsia="ru-RU"/>
                    </w:rPr>
                    <w:t>Приказ №_____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"____"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______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202___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г</w:t>
                  </w:r>
                </w:p>
                <w:p w:rsidR="00D137F5" w:rsidRPr="00CA13C1" w:rsidRDefault="00D137F5" w:rsidP="001B7565">
                  <w:pPr>
                    <w:pStyle w:val="af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37F5" w:rsidRPr="00CA13C1" w:rsidTr="00904513">
              <w:trPr>
                <w:trHeight w:val="1214"/>
              </w:trPr>
              <w:tc>
                <w:tcPr>
                  <w:tcW w:w="35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37F5" w:rsidRPr="00CA13C1" w:rsidRDefault="00D137F5" w:rsidP="001B7565">
                  <w:pPr>
                    <w:pStyle w:val="a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A13C1">
                    <w:rPr>
                      <w:rFonts w:ascii="Times New Roman" w:hAnsi="Times New Roman"/>
                      <w:b/>
                    </w:rPr>
                    <w:t>РАССМОТРЕНО</w:t>
                  </w:r>
                  <w:r w:rsidRPr="00CA13C1">
                    <w:rPr>
                      <w:rFonts w:ascii="Times New Roman" w:hAnsi="Times New Roman"/>
                      <w:b/>
                    </w:rPr>
                    <w:br/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 xml:space="preserve">МОО учителей </w:t>
                  </w:r>
                  <w:r>
                    <w:rPr>
                      <w:rFonts w:ascii="Times New Roman" w:hAnsi="Times New Roman"/>
                      <w:lang w:eastAsia="ru-RU"/>
                    </w:rPr>
                    <w:t>точных наук</w:t>
                  </w:r>
                  <w:proofErr w:type="gramStart"/>
                  <w:r w:rsidRPr="00CA13C1">
                    <w:rPr>
                      <w:rFonts w:ascii="Times New Roman" w:hAnsi="Times New Roman"/>
                      <w:lang w:eastAsia="ru-RU"/>
                    </w:rPr>
                    <w:t xml:space="preserve"> ___________(_______________)</w:t>
                  </w:r>
                  <w:r w:rsidRPr="00CA13C1">
                    <w:rPr>
                      <w:rFonts w:ascii="Times New Roman" w:hAnsi="Times New Roman"/>
                    </w:rPr>
                    <w:br/>
                  </w:r>
                  <w:proofErr w:type="gramEnd"/>
                  <w:r w:rsidRPr="00CA13C1">
                    <w:rPr>
                      <w:rFonts w:ascii="Times New Roman" w:hAnsi="Times New Roman"/>
                      <w:lang w:eastAsia="ru-RU"/>
                    </w:rPr>
                    <w:t>Протокол №1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от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"____"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____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202___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г.</w:t>
                  </w: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37F5" w:rsidRPr="00CA13C1" w:rsidRDefault="00D137F5" w:rsidP="001B7565">
                  <w:pPr>
                    <w:pStyle w:val="af"/>
                    <w:rPr>
                      <w:rFonts w:ascii="Times New Roman" w:hAnsi="Times New Roman"/>
                      <w:lang w:eastAsia="ru-RU"/>
                    </w:rPr>
                  </w:pPr>
                  <w:r w:rsidRPr="00CA13C1">
                    <w:rPr>
                      <w:rFonts w:ascii="Times New Roman" w:hAnsi="Times New Roman"/>
                      <w:b/>
                    </w:rPr>
                    <w:t>СОГЛАСОВАНО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Заместитель директора по УВР</w:t>
                  </w:r>
                  <w:proofErr w:type="gramStart"/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_____________(_______________)</w:t>
                  </w:r>
                  <w:proofErr w:type="gramEnd"/>
                </w:p>
                <w:p w:rsidR="00D137F5" w:rsidRPr="004A785F" w:rsidRDefault="00D137F5" w:rsidP="001B7565">
                  <w:pPr>
                    <w:pStyle w:val="af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785F">
                    <w:rPr>
                      <w:rFonts w:ascii="Times New Roman" w:hAnsi="Times New Roman"/>
                      <w:lang w:eastAsia="ru-RU"/>
                    </w:rPr>
                    <w:t> "____" ______ 202___ г.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37F5" w:rsidRPr="00CA13C1" w:rsidRDefault="00D137F5" w:rsidP="001B7565">
                  <w:pPr>
                    <w:pStyle w:val="af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A13C1">
                    <w:rPr>
                      <w:rFonts w:ascii="Times New Roman" w:hAnsi="Times New Roman"/>
                      <w:b/>
                    </w:rPr>
                    <w:t>УТВЕРЖДАЮ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директор МБОУ БСШ № 1 им. Е.К. Зырянова</w:t>
                  </w:r>
                  <w:proofErr w:type="gramStart"/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______________(___________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)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</w:r>
                  <w:proofErr w:type="gramEnd"/>
                  <w:r w:rsidRPr="00CA13C1">
                    <w:rPr>
                      <w:rFonts w:ascii="Times New Roman" w:hAnsi="Times New Roman"/>
                      <w:lang w:eastAsia="ru-RU"/>
                    </w:rPr>
                    <w:t>Приказ №_____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"____"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______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202___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г</w:t>
                  </w:r>
                </w:p>
              </w:tc>
            </w:tr>
            <w:tr w:rsidR="00D137F5" w:rsidRPr="00CA13C1" w:rsidTr="00904513">
              <w:trPr>
                <w:trHeight w:val="1595"/>
              </w:trPr>
              <w:tc>
                <w:tcPr>
                  <w:tcW w:w="35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37F5" w:rsidRPr="00CA13C1" w:rsidRDefault="00D137F5" w:rsidP="001B7565">
                  <w:pPr>
                    <w:pStyle w:val="a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A13C1">
                    <w:rPr>
                      <w:rFonts w:ascii="Times New Roman" w:hAnsi="Times New Roman"/>
                      <w:b/>
                    </w:rPr>
                    <w:t>РАССМОТРЕНО</w:t>
                  </w:r>
                  <w:r w:rsidRPr="00CA13C1">
                    <w:rPr>
                      <w:rFonts w:ascii="Times New Roman" w:hAnsi="Times New Roman"/>
                      <w:b/>
                    </w:rPr>
                    <w:br/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 xml:space="preserve">МОО учителей </w:t>
                  </w:r>
                  <w:r>
                    <w:rPr>
                      <w:rFonts w:ascii="Times New Roman" w:hAnsi="Times New Roman"/>
                      <w:lang w:eastAsia="ru-RU"/>
                    </w:rPr>
                    <w:t>точных наук</w:t>
                  </w:r>
                  <w:proofErr w:type="gramStart"/>
                  <w:r w:rsidRPr="00CA13C1">
                    <w:rPr>
                      <w:rFonts w:ascii="Times New Roman" w:hAnsi="Times New Roman"/>
                      <w:lang w:eastAsia="ru-RU"/>
                    </w:rPr>
                    <w:t xml:space="preserve"> ___________(_______________)</w:t>
                  </w:r>
                  <w:r w:rsidRPr="00CA13C1">
                    <w:rPr>
                      <w:rFonts w:ascii="Times New Roman" w:hAnsi="Times New Roman"/>
                    </w:rPr>
                    <w:br/>
                  </w:r>
                  <w:proofErr w:type="gramEnd"/>
                  <w:r w:rsidRPr="00CA13C1">
                    <w:rPr>
                      <w:rFonts w:ascii="Times New Roman" w:hAnsi="Times New Roman"/>
                      <w:lang w:eastAsia="ru-RU"/>
                    </w:rPr>
                    <w:t>Протокол №1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от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"____"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____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202___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г.</w:t>
                  </w: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37F5" w:rsidRPr="00CA13C1" w:rsidRDefault="00D137F5" w:rsidP="001B7565">
                  <w:pPr>
                    <w:pStyle w:val="af"/>
                    <w:rPr>
                      <w:rFonts w:ascii="Times New Roman" w:hAnsi="Times New Roman"/>
                      <w:lang w:eastAsia="ru-RU"/>
                    </w:rPr>
                  </w:pPr>
                  <w:r w:rsidRPr="00CA13C1">
                    <w:rPr>
                      <w:rFonts w:ascii="Times New Roman" w:hAnsi="Times New Roman"/>
                      <w:b/>
                    </w:rPr>
                    <w:t>СОГЛАСОВАНО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Заместитель директора по УВР</w:t>
                  </w:r>
                  <w:proofErr w:type="gramStart"/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_____________(_______________)</w:t>
                  </w:r>
                  <w:proofErr w:type="gramEnd"/>
                </w:p>
                <w:p w:rsidR="00D137F5" w:rsidRPr="004A785F" w:rsidRDefault="00D137F5" w:rsidP="001B7565">
                  <w:pPr>
                    <w:pStyle w:val="af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785F">
                    <w:rPr>
                      <w:rFonts w:ascii="Times New Roman" w:hAnsi="Times New Roman"/>
                      <w:lang w:eastAsia="ru-RU"/>
                    </w:rPr>
                    <w:t> "____" ______ 202___ г.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37F5" w:rsidRDefault="00D137F5" w:rsidP="001B7565">
                  <w:pPr>
                    <w:pStyle w:val="af"/>
                    <w:rPr>
                      <w:rFonts w:ascii="Times New Roman" w:hAnsi="Times New Roman"/>
                      <w:lang w:eastAsia="ru-RU"/>
                    </w:rPr>
                  </w:pPr>
                  <w:r w:rsidRPr="00CA13C1">
                    <w:rPr>
                      <w:rFonts w:ascii="Times New Roman" w:hAnsi="Times New Roman"/>
                      <w:b/>
                    </w:rPr>
                    <w:t>УТВЕРЖДАЮ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директор МБОУ БСШ № 1 им. Е.К. Зырянова</w:t>
                  </w:r>
                  <w:proofErr w:type="gramStart"/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______________(___________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)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</w:r>
                  <w:proofErr w:type="gramEnd"/>
                  <w:r w:rsidRPr="00CA13C1">
                    <w:rPr>
                      <w:rFonts w:ascii="Times New Roman" w:hAnsi="Times New Roman"/>
                      <w:lang w:eastAsia="ru-RU"/>
                    </w:rPr>
                    <w:t>Приказ №_____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"____"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______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202___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г</w:t>
                  </w:r>
                </w:p>
                <w:p w:rsidR="00D137F5" w:rsidRDefault="00D137F5" w:rsidP="001B7565">
                  <w:pPr>
                    <w:pStyle w:val="af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D137F5" w:rsidRPr="00CA13C1" w:rsidRDefault="00D137F5" w:rsidP="001B7565">
                  <w:pPr>
                    <w:pStyle w:val="af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37F5" w:rsidRPr="00CA13C1" w:rsidTr="00904513">
              <w:trPr>
                <w:trHeight w:val="1595"/>
              </w:trPr>
              <w:tc>
                <w:tcPr>
                  <w:tcW w:w="35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37F5" w:rsidRPr="00CA13C1" w:rsidRDefault="00D137F5" w:rsidP="001B7565">
                  <w:pPr>
                    <w:pStyle w:val="a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A13C1">
                    <w:rPr>
                      <w:rFonts w:ascii="Times New Roman" w:hAnsi="Times New Roman"/>
                      <w:b/>
                    </w:rPr>
                    <w:t>РАССМОТРЕНО</w:t>
                  </w:r>
                  <w:r w:rsidRPr="00CA13C1">
                    <w:rPr>
                      <w:rFonts w:ascii="Times New Roman" w:hAnsi="Times New Roman"/>
                      <w:b/>
                    </w:rPr>
                    <w:br/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 xml:space="preserve">МОО учителей </w:t>
                  </w:r>
                  <w:r>
                    <w:rPr>
                      <w:rFonts w:ascii="Times New Roman" w:hAnsi="Times New Roman"/>
                      <w:lang w:eastAsia="ru-RU"/>
                    </w:rPr>
                    <w:t>точных наук</w:t>
                  </w:r>
                  <w:proofErr w:type="gramStart"/>
                  <w:r w:rsidRPr="00CA13C1">
                    <w:rPr>
                      <w:rFonts w:ascii="Times New Roman" w:hAnsi="Times New Roman"/>
                      <w:lang w:eastAsia="ru-RU"/>
                    </w:rPr>
                    <w:t xml:space="preserve"> ___________(_______________)</w:t>
                  </w:r>
                  <w:r w:rsidRPr="00CA13C1">
                    <w:rPr>
                      <w:rFonts w:ascii="Times New Roman" w:hAnsi="Times New Roman"/>
                    </w:rPr>
                    <w:br/>
                  </w:r>
                  <w:proofErr w:type="gramEnd"/>
                  <w:r w:rsidRPr="00CA13C1">
                    <w:rPr>
                      <w:rFonts w:ascii="Times New Roman" w:hAnsi="Times New Roman"/>
                      <w:lang w:eastAsia="ru-RU"/>
                    </w:rPr>
                    <w:t>Протокол №1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от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"____"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____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202___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г.</w:t>
                  </w: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37F5" w:rsidRPr="00CA13C1" w:rsidRDefault="00D137F5" w:rsidP="001B7565">
                  <w:pPr>
                    <w:pStyle w:val="af"/>
                    <w:rPr>
                      <w:rFonts w:ascii="Times New Roman" w:hAnsi="Times New Roman"/>
                      <w:lang w:eastAsia="ru-RU"/>
                    </w:rPr>
                  </w:pPr>
                  <w:r w:rsidRPr="00CA13C1">
                    <w:rPr>
                      <w:rFonts w:ascii="Times New Roman" w:hAnsi="Times New Roman"/>
                      <w:b/>
                    </w:rPr>
                    <w:t>СОГЛАСОВАНО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Заместитель директора по УВР</w:t>
                  </w:r>
                  <w:proofErr w:type="gramStart"/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_____________(_______________)</w:t>
                  </w:r>
                  <w:proofErr w:type="gramEnd"/>
                </w:p>
                <w:p w:rsidR="00D137F5" w:rsidRPr="004A785F" w:rsidRDefault="00D137F5" w:rsidP="001B7565">
                  <w:pPr>
                    <w:pStyle w:val="af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785F">
                    <w:rPr>
                      <w:rFonts w:ascii="Times New Roman" w:hAnsi="Times New Roman"/>
                      <w:lang w:eastAsia="ru-RU"/>
                    </w:rPr>
                    <w:t> "____" ______ 202___ г.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37F5" w:rsidRDefault="00D137F5" w:rsidP="001B7565">
                  <w:pPr>
                    <w:pStyle w:val="af"/>
                    <w:rPr>
                      <w:rFonts w:ascii="Times New Roman" w:hAnsi="Times New Roman"/>
                      <w:lang w:eastAsia="ru-RU"/>
                    </w:rPr>
                  </w:pPr>
                  <w:r w:rsidRPr="00CA13C1">
                    <w:rPr>
                      <w:rFonts w:ascii="Times New Roman" w:hAnsi="Times New Roman"/>
                      <w:b/>
                    </w:rPr>
                    <w:t>УТВЕРЖДАЮ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директор МБОУ БСШ № 1 им. Е.К. Зырянова</w:t>
                  </w:r>
                  <w:proofErr w:type="gramStart"/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______________(___________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)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</w:r>
                  <w:proofErr w:type="gramEnd"/>
                  <w:r w:rsidRPr="00CA13C1">
                    <w:rPr>
                      <w:rFonts w:ascii="Times New Roman" w:hAnsi="Times New Roman"/>
                      <w:lang w:eastAsia="ru-RU"/>
                    </w:rPr>
                    <w:t>Приказ №_____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"____"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______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202___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г</w:t>
                  </w:r>
                </w:p>
                <w:p w:rsidR="00D137F5" w:rsidRDefault="00D137F5" w:rsidP="001B7565">
                  <w:pPr>
                    <w:pStyle w:val="af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D137F5" w:rsidRPr="00CA13C1" w:rsidRDefault="00D137F5" w:rsidP="001B7565">
                  <w:pPr>
                    <w:pStyle w:val="af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37F5" w:rsidRPr="00CA13C1" w:rsidTr="00904513">
              <w:trPr>
                <w:trHeight w:val="1595"/>
              </w:trPr>
              <w:tc>
                <w:tcPr>
                  <w:tcW w:w="35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37F5" w:rsidRPr="00CA13C1" w:rsidRDefault="00D137F5" w:rsidP="001B7565">
                  <w:pPr>
                    <w:pStyle w:val="a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A13C1">
                    <w:rPr>
                      <w:rFonts w:ascii="Times New Roman" w:hAnsi="Times New Roman"/>
                      <w:b/>
                    </w:rPr>
                    <w:t>РАССМОТРЕНО</w:t>
                  </w:r>
                  <w:r w:rsidRPr="00CA13C1">
                    <w:rPr>
                      <w:rFonts w:ascii="Times New Roman" w:hAnsi="Times New Roman"/>
                      <w:b/>
                    </w:rPr>
                    <w:br/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 xml:space="preserve">МОО учителей </w:t>
                  </w:r>
                  <w:r>
                    <w:rPr>
                      <w:rFonts w:ascii="Times New Roman" w:hAnsi="Times New Roman"/>
                      <w:lang w:eastAsia="ru-RU"/>
                    </w:rPr>
                    <w:t>точных наук</w:t>
                  </w:r>
                  <w:proofErr w:type="gramStart"/>
                  <w:r w:rsidRPr="00CA13C1">
                    <w:rPr>
                      <w:rFonts w:ascii="Times New Roman" w:hAnsi="Times New Roman"/>
                      <w:lang w:eastAsia="ru-RU"/>
                    </w:rPr>
                    <w:t xml:space="preserve"> ___________(_______________)</w:t>
                  </w:r>
                  <w:r w:rsidRPr="00CA13C1">
                    <w:rPr>
                      <w:rFonts w:ascii="Times New Roman" w:hAnsi="Times New Roman"/>
                    </w:rPr>
                    <w:br/>
                  </w:r>
                  <w:proofErr w:type="gramEnd"/>
                  <w:r w:rsidRPr="00CA13C1">
                    <w:rPr>
                      <w:rFonts w:ascii="Times New Roman" w:hAnsi="Times New Roman"/>
                      <w:lang w:eastAsia="ru-RU"/>
                    </w:rPr>
                    <w:t>Протокол №1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от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"____"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____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202___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г.</w:t>
                  </w: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37F5" w:rsidRPr="00CA13C1" w:rsidRDefault="00D137F5" w:rsidP="001B7565">
                  <w:pPr>
                    <w:pStyle w:val="af"/>
                    <w:rPr>
                      <w:rFonts w:ascii="Times New Roman" w:hAnsi="Times New Roman"/>
                      <w:lang w:eastAsia="ru-RU"/>
                    </w:rPr>
                  </w:pPr>
                  <w:r w:rsidRPr="00CA13C1">
                    <w:rPr>
                      <w:rFonts w:ascii="Times New Roman" w:hAnsi="Times New Roman"/>
                      <w:b/>
                    </w:rPr>
                    <w:t>СОГЛАСОВАНО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Заместитель директора по УВР</w:t>
                  </w:r>
                  <w:proofErr w:type="gramStart"/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_____________(_______________)</w:t>
                  </w:r>
                  <w:proofErr w:type="gramEnd"/>
                </w:p>
                <w:p w:rsidR="00D137F5" w:rsidRPr="004A785F" w:rsidRDefault="00D137F5" w:rsidP="001B7565">
                  <w:pPr>
                    <w:pStyle w:val="af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785F">
                    <w:rPr>
                      <w:rFonts w:ascii="Times New Roman" w:hAnsi="Times New Roman"/>
                      <w:lang w:eastAsia="ru-RU"/>
                    </w:rPr>
                    <w:t> "____" ______ 202___ г.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37F5" w:rsidRDefault="00D137F5" w:rsidP="001B7565">
                  <w:pPr>
                    <w:pStyle w:val="af"/>
                    <w:rPr>
                      <w:rFonts w:ascii="Times New Roman" w:hAnsi="Times New Roman"/>
                      <w:lang w:eastAsia="ru-RU"/>
                    </w:rPr>
                  </w:pPr>
                  <w:r w:rsidRPr="00CA13C1">
                    <w:rPr>
                      <w:rFonts w:ascii="Times New Roman" w:hAnsi="Times New Roman"/>
                      <w:b/>
                    </w:rPr>
                    <w:t>УТВЕРЖДАЮ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директор МБОУ БСШ № 1 им. Е.К. Зырянова</w:t>
                  </w:r>
                  <w:proofErr w:type="gramStart"/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______________(___________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)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</w:r>
                  <w:proofErr w:type="gramEnd"/>
                  <w:r w:rsidRPr="00CA13C1">
                    <w:rPr>
                      <w:rFonts w:ascii="Times New Roman" w:hAnsi="Times New Roman"/>
                      <w:lang w:eastAsia="ru-RU"/>
                    </w:rPr>
                    <w:t>Приказ №_____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br/>
                    <w:t>"____"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______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202___</w:t>
                  </w:r>
                  <w:r w:rsidRPr="004A785F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CA13C1">
                    <w:rPr>
                      <w:rFonts w:ascii="Times New Roman" w:hAnsi="Times New Roman"/>
                      <w:lang w:eastAsia="ru-RU"/>
                    </w:rPr>
                    <w:t>г</w:t>
                  </w:r>
                </w:p>
                <w:p w:rsidR="00D137F5" w:rsidRDefault="00D137F5" w:rsidP="001B7565">
                  <w:pPr>
                    <w:pStyle w:val="af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D137F5" w:rsidRPr="00CA13C1" w:rsidRDefault="00D137F5" w:rsidP="001B7565">
                  <w:pPr>
                    <w:pStyle w:val="af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137F5" w:rsidRPr="00CA13C1" w:rsidRDefault="00D137F5" w:rsidP="001B756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37F5" w:rsidRPr="00CA13C1" w:rsidRDefault="00D137F5" w:rsidP="001B7565">
            <w:pPr>
              <w:pStyle w:val="af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37F5" w:rsidRPr="00CA13C1" w:rsidRDefault="00D137F5" w:rsidP="001B7565">
            <w:pPr>
              <w:pStyle w:val="af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37F5" w:rsidRPr="00CA13C1" w:rsidTr="00D137F5">
        <w:trPr>
          <w:trHeight w:val="15"/>
        </w:trPr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37F5" w:rsidRPr="00CA13C1" w:rsidRDefault="00D137F5" w:rsidP="00D137F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37F5" w:rsidRPr="00CA13C1" w:rsidRDefault="00D137F5" w:rsidP="001B7565">
            <w:pPr>
              <w:pStyle w:val="af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37F5" w:rsidRPr="00CA13C1" w:rsidRDefault="00D137F5" w:rsidP="001B7565">
            <w:pPr>
              <w:pStyle w:val="af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137F5" w:rsidRPr="00CA13C1" w:rsidRDefault="00D137F5" w:rsidP="00D137F5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CA13C1">
        <w:rPr>
          <w:b/>
          <w:bCs/>
          <w:sz w:val="28"/>
          <w:szCs w:val="28"/>
        </w:rPr>
        <w:t>Рабочая программа учебного предмета</w:t>
      </w:r>
    </w:p>
    <w:p w:rsidR="00D137F5" w:rsidRPr="00CA13C1" w:rsidRDefault="00D137F5" w:rsidP="00D137F5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CA13C1">
        <w:rPr>
          <w:b/>
          <w:bCs/>
          <w:color w:val="auto"/>
          <w:sz w:val="28"/>
          <w:szCs w:val="28"/>
        </w:rPr>
        <w:t xml:space="preserve"> «Математика» </w:t>
      </w:r>
    </w:p>
    <w:p w:rsidR="00D137F5" w:rsidRPr="00CA13C1" w:rsidRDefault="00D137F5" w:rsidP="00D137F5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 w:rsidRPr="00CA13C1">
        <w:rPr>
          <w:bCs/>
          <w:color w:val="auto"/>
          <w:sz w:val="28"/>
          <w:szCs w:val="28"/>
        </w:rPr>
        <w:t>для основного общего образования (5-9 классы)</w:t>
      </w:r>
    </w:p>
    <w:p w:rsidR="00D137F5" w:rsidRPr="00CA13C1" w:rsidRDefault="00D137F5" w:rsidP="00D137F5">
      <w:pPr>
        <w:pStyle w:val="Default"/>
        <w:jc w:val="center"/>
        <w:rPr>
          <w:bCs/>
          <w:color w:val="auto"/>
          <w:sz w:val="28"/>
          <w:szCs w:val="28"/>
        </w:rPr>
      </w:pPr>
      <w:r w:rsidRPr="00CA13C1">
        <w:rPr>
          <w:bCs/>
          <w:color w:val="auto"/>
          <w:sz w:val="28"/>
          <w:szCs w:val="28"/>
        </w:rPr>
        <w:t>Срок освоения: 5 лет</w:t>
      </w:r>
    </w:p>
    <w:p w:rsidR="00D137F5" w:rsidRDefault="00D137F5" w:rsidP="00D137F5">
      <w:pPr>
        <w:pStyle w:val="a5"/>
        <w:spacing w:line="292" w:lineRule="auto"/>
        <w:ind w:left="3221" w:right="3045"/>
        <w:jc w:val="center"/>
      </w:pPr>
      <w:r w:rsidRPr="00CA13C1">
        <w:t>на 2022-2027</w:t>
      </w:r>
      <w:r>
        <w:t xml:space="preserve"> учебные </w:t>
      </w:r>
      <w:r w:rsidRPr="00CA13C1">
        <w:t>годы</w:t>
      </w:r>
    </w:p>
    <w:p w:rsidR="00D137F5" w:rsidRDefault="00D137F5" w:rsidP="00D137F5">
      <w:pPr>
        <w:pStyle w:val="a5"/>
        <w:spacing w:line="292" w:lineRule="auto"/>
        <w:ind w:left="3221" w:right="-903"/>
        <w:jc w:val="right"/>
      </w:pPr>
    </w:p>
    <w:p w:rsidR="00D137F5" w:rsidRDefault="00D137F5" w:rsidP="00D137F5">
      <w:pPr>
        <w:pStyle w:val="a5"/>
        <w:spacing w:line="292" w:lineRule="auto"/>
        <w:ind w:left="3221" w:right="-8"/>
        <w:jc w:val="right"/>
      </w:pPr>
      <w:r>
        <w:t>Составители: Аксенова Алена Владимировна</w:t>
      </w:r>
    </w:p>
    <w:p w:rsidR="00D137F5" w:rsidRDefault="00D137F5" w:rsidP="00D137F5">
      <w:pPr>
        <w:pStyle w:val="a5"/>
        <w:spacing w:line="292" w:lineRule="auto"/>
        <w:ind w:left="3221" w:right="-8"/>
        <w:jc w:val="right"/>
      </w:pPr>
      <w:r>
        <w:t>Давыдова Татьяна Александровна</w:t>
      </w:r>
    </w:p>
    <w:p w:rsidR="00D137F5" w:rsidRDefault="00904513" w:rsidP="00D137F5">
      <w:pPr>
        <w:pStyle w:val="a5"/>
        <w:spacing w:line="292" w:lineRule="auto"/>
        <w:ind w:left="3221" w:right="-8"/>
        <w:jc w:val="right"/>
      </w:pPr>
      <w:r>
        <w:t>у</w:t>
      </w:r>
      <w:r w:rsidR="00D137F5">
        <w:t>чителя математики</w:t>
      </w:r>
    </w:p>
    <w:p w:rsidR="00D137F5" w:rsidRPr="00D137F5" w:rsidRDefault="00D137F5" w:rsidP="00D137F5"/>
    <w:p w:rsidR="00D137F5" w:rsidRPr="00D137F5" w:rsidRDefault="00D137F5" w:rsidP="00D137F5"/>
    <w:p w:rsidR="00D137F5" w:rsidRPr="00D137F5" w:rsidRDefault="00D137F5" w:rsidP="00D137F5"/>
    <w:p w:rsidR="00D137F5" w:rsidRPr="00D137F5" w:rsidRDefault="00D137F5" w:rsidP="00D137F5">
      <w:pPr>
        <w:tabs>
          <w:tab w:val="left" w:pos="5825"/>
        </w:tabs>
        <w:jc w:val="center"/>
      </w:pPr>
      <w:r>
        <w:t>п. Березовка 2022</w:t>
      </w:r>
    </w:p>
    <w:p w:rsidR="001D1595" w:rsidRDefault="001D1595" w:rsidP="001D1595">
      <w:pPr>
        <w:spacing w:line="230" w:lineRule="auto"/>
        <w:rPr>
          <w:b/>
          <w:color w:val="000000"/>
          <w:sz w:val="24"/>
        </w:rPr>
      </w:pPr>
    </w:p>
    <w:p w:rsidR="001D1595" w:rsidRDefault="001D1595" w:rsidP="001D1595">
      <w:pPr>
        <w:spacing w:line="230" w:lineRule="auto"/>
        <w:rPr>
          <w:b/>
          <w:color w:val="000000"/>
          <w:sz w:val="24"/>
        </w:rPr>
      </w:pPr>
    </w:p>
    <w:p w:rsidR="001D1595" w:rsidRPr="00CA13C1" w:rsidRDefault="001D1595" w:rsidP="00904513">
      <w:pPr>
        <w:jc w:val="center"/>
      </w:pPr>
      <w:r w:rsidRPr="00CA13C1">
        <w:rPr>
          <w:b/>
          <w:color w:val="000000"/>
          <w:sz w:val="24"/>
        </w:rPr>
        <w:lastRenderedPageBreak/>
        <w:t>ПОЯСНИТЕЛЬНАЯ ЗАПИСКА</w:t>
      </w:r>
    </w:p>
    <w:p w:rsidR="001D1595" w:rsidRPr="00CA13C1" w:rsidRDefault="001D1595" w:rsidP="001D1595">
      <w:pPr>
        <w:spacing w:before="346"/>
        <w:jc w:val="both"/>
      </w:pPr>
      <w:r w:rsidRPr="00CA13C1">
        <w:rPr>
          <w:b/>
          <w:color w:val="000000"/>
          <w:sz w:val="24"/>
        </w:rPr>
        <w:t xml:space="preserve">ОБЩАЯ ХАРАКТЕРИСТИКА УЧЕБНОГО ПРЕДМЕТА "МАТЕМАТИКА" </w:t>
      </w:r>
    </w:p>
    <w:p w:rsidR="001D1595" w:rsidRPr="00CA13C1" w:rsidRDefault="001D1595" w:rsidP="001D1595">
      <w:pPr>
        <w:spacing w:before="166"/>
        <w:ind w:firstLine="180"/>
        <w:jc w:val="both"/>
      </w:pPr>
      <w:proofErr w:type="gramStart"/>
      <w:r w:rsidRPr="00CA13C1">
        <w:rPr>
          <w:color w:val="000000"/>
          <w:sz w:val="24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CA13C1">
        <w:br/>
      </w:r>
      <w:r w:rsidRPr="00CA13C1">
        <w:rPr>
          <w:color w:val="000000"/>
          <w:sz w:val="24"/>
        </w:rPr>
        <w:t xml:space="preserve">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CA13C1">
        <w:br/>
      </w:r>
      <w:r w:rsidRPr="00CA13C1">
        <w:rPr>
          <w:color w:val="000000"/>
          <w:sz w:val="24"/>
        </w:rPr>
        <w:t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CA13C1">
        <w:rPr>
          <w:color w:val="000000"/>
          <w:sz w:val="24"/>
        </w:rPr>
        <w:t xml:space="preserve"> В рабочей программе учтены идеи и положения Концепции развития математического образования в Российской </w:t>
      </w:r>
      <w:r w:rsidRPr="00CA13C1">
        <w:br/>
      </w:r>
      <w:r w:rsidRPr="00CA13C1">
        <w:rPr>
          <w:color w:val="000000"/>
          <w:sz w:val="24"/>
        </w:rPr>
        <w:t xml:space="preserve"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CA13C1">
        <w:br/>
      </w:r>
      <w:r w:rsidRPr="00CA13C1">
        <w:rPr>
          <w:color w:val="000000"/>
          <w:sz w:val="24"/>
        </w:rPr>
        <w:t>общеобразовательной подготовки, в том числе и математической.</w:t>
      </w:r>
    </w:p>
    <w:p w:rsidR="001D1595" w:rsidRPr="00CA13C1" w:rsidRDefault="001D1595" w:rsidP="001D1595">
      <w:pPr>
        <w:spacing w:before="70"/>
        <w:ind w:right="144" w:firstLine="180"/>
        <w:jc w:val="both"/>
      </w:pPr>
      <w:r w:rsidRPr="00CA13C1">
        <w:rPr>
          <w:color w:val="000000"/>
          <w:sz w:val="24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1D1595" w:rsidRPr="00CA13C1" w:rsidRDefault="001D1595" w:rsidP="001D1595">
      <w:pPr>
        <w:spacing w:before="70"/>
        <w:ind w:firstLine="180"/>
        <w:jc w:val="both"/>
      </w:pPr>
      <w:r w:rsidRPr="00CA13C1">
        <w:rPr>
          <w:color w:val="000000"/>
          <w:sz w:val="24"/>
        </w:rPr>
        <w:t xml:space="preserve">Практическая полезность математики обусловлена тем, что её предметом являются </w:t>
      </w:r>
      <w:r w:rsidRPr="00CA13C1">
        <w:br/>
      </w:r>
      <w:r w:rsidRPr="00CA13C1">
        <w:rPr>
          <w:color w:val="000000"/>
          <w:sz w:val="24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CA13C1">
        <w:br/>
      </w:r>
      <w:r w:rsidRPr="00CA13C1">
        <w:rPr>
          <w:color w:val="000000"/>
          <w:sz w:val="24"/>
        </w:rPr>
        <w:t xml:space="preserve">разнообразной социальной, экономической, политической информации, малоэффективна </w:t>
      </w:r>
      <w:r w:rsidRPr="00CA13C1">
        <w:br/>
      </w:r>
      <w:r w:rsidRPr="00CA13C1">
        <w:rPr>
          <w:color w:val="000000"/>
          <w:sz w:val="24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1D1595" w:rsidRPr="00CA13C1" w:rsidRDefault="001D1595" w:rsidP="001D1595">
      <w:pPr>
        <w:spacing w:before="70"/>
        <w:ind w:firstLine="180"/>
        <w:jc w:val="both"/>
      </w:pPr>
      <w:r w:rsidRPr="00CA13C1">
        <w:rPr>
          <w:color w:val="000000"/>
          <w:sz w:val="24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1D1595" w:rsidRPr="00CA13C1" w:rsidRDefault="001D1595" w:rsidP="001D1595">
      <w:pPr>
        <w:spacing w:before="70"/>
        <w:ind w:firstLine="180"/>
        <w:jc w:val="both"/>
      </w:pPr>
      <w:proofErr w:type="gramStart"/>
      <w:r w:rsidRPr="00CA13C1">
        <w:rPr>
          <w:color w:val="000000"/>
          <w:sz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1D1595" w:rsidRPr="00CA13C1" w:rsidRDefault="001D1595" w:rsidP="001D1595">
      <w:pPr>
        <w:spacing w:before="70"/>
        <w:ind w:left="180"/>
        <w:jc w:val="both"/>
      </w:pPr>
      <w:r w:rsidRPr="00CA13C1">
        <w:rPr>
          <w:color w:val="000000"/>
          <w:sz w:val="24"/>
        </w:rPr>
        <w:t>Необходимым компонентом общей культуры в современном толковании является общее знакомство</w:t>
      </w:r>
    </w:p>
    <w:p w:rsidR="001D1595" w:rsidRPr="00CA13C1" w:rsidRDefault="001D1595" w:rsidP="001D1595">
      <w:pPr>
        <w:jc w:val="both"/>
        <w:sectPr w:rsidR="001D1595" w:rsidRPr="00CA13C1" w:rsidSect="00FD5EE2">
          <w:type w:val="continuous"/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D1595" w:rsidRPr="00CA13C1" w:rsidRDefault="001D1595" w:rsidP="001D1595">
      <w:pPr>
        <w:spacing w:after="66"/>
        <w:jc w:val="both"/>
      </w:pPr>
    </w:p>
    <w:p w:rsidR="001D1595" w:rsidRPr="00CA13C1" w:rsidRDefault="001D1595" w:rsidP="001D1595">
      <w:pPr>
        <w:jc w:val="both"/>
      </w:pPr>
      <w:r w:rsidRPr="00CA13C1">
        <w:rPr>
          <w:color w:val="000000"/>
          <w:sz w:val="24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1D1595" w:rsidRPr="00CA13C1" w:rsidRDefault="001D1595" w:rsidP="001D1595">
      <w:pPr>
        <w:spacing w:before="70"/>
        <w:ind w:right="432" w:firstLine="180"/>
        <w:jc w:val="both"/>
      </w:pPr>
      <w:r w:rsidRPr="00CA13C1">
        <w:rPr>
          <w:color w:val="000000"/>
          <w:sz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1D1595" w:rsidRPr="00CA13C1" w:rsidRDefault="001D1595" w:rsidP="001D1595">
      <w:pPr>
        <w:spacing w:before="262"/>
        <w:jc w:val="both"/>
      </w:pPr>
      <w:r w:rsidRPr="00CA13C1">
        <w:rPr>
          <w:b/>
          <w:color w:val="000000"/>
          <w:sz w:val="24"/>
        </w:rPr>
        <w:t>ЦЕЛИ ИЗУЧЕНИЯ УЧЕБНОГО КУРСА</w:t>
      </w:r>
    </w:p>
    <w:p w:rsidR="001D1595" w:rsidRPr="00CA13C1" w:rsidRDefault="001D1595" w:rsidP="001D1595">
      <w:pPr>
        <w:spacing w:before="166"/>
        <w:ind w:left="180"/>
        <w:jc w:val="both"/>
      </w:pPr>
      <w:r w:rsidRPr="00CA13C1">
        <w:rPr>
          <w:color w:val="000000"/>
          <w:sz w:val="24"/>
        </w:rPr>
        <w:t>Приоритетными целями обучения математике в 5 классе являются:</w:t>
      </w:r>
    </w:p>
    <w:p w:rsidR="001D1595" w:rsidRPr="00CA13C1" w:rsidRDefault="001D1595" w:rsidP="001D1595">
      <w:pPr>
        <w:spacing w:before="180"/>
        <w:ind w:left="420" w:right="144"/>
        <w:jc w:val="both"/>
      </w:pPr>
      <w:r w:rsidRPr="00CA13C1">
        <w:rPr>
          <w:color w:val="000000"/>
          <w:sz w:val="24"/>
        </w:rPr>
        <w:t xml:space="preserve">—  продолжение формирования основных математических понятий (число, величина, </w:t>
      </w:r>
      <w:r w:rsidRPr="00CA13C1">
        <w:br/>
      </w:r>
      <w:r w:rsidRPr="00CA13C1">
        <w:rPr>
          <w:color w:val="000000"/>
          <w:sz w:val="24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1D1595" w:rsidRPr="00CA13C1" w:rsidRDefault="001D1595" w:rsidP="001D1595">
      <w:pPr>
        <w:spacing w:before="190"/>
        <w:ind w:left="420" w:right="720"/>
        <w:jc w:val="both"/>
      </w:pPr>
      <w:r w:rsidRPr="00CA13C1">
        <w:rPr>
          <w:color w:val="000000"/>
          <w:sz w:val="24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1D1595" w:rsidRPr="00CA13C1" w:rsidRDefault="001D1595" w:rsidP="001D1595">
      <w:pPr>
        <w:spacing w:before="190"/>
        <w:ind w:left="420"/>
        <w:jc w:val="both"/>
      </w:pPr>
      <w:r w:rsidRPr="00CA13C1">
        <w:rPr>
          <w:color w:val="000000"/>
          <w:sz w:val="24"/>
        </w:rPr>
        <w:t xml:space="preserve">—  подведение обучающихся на доступном для них </w:t>
      </w:r>
      <w:proofErr w:type="gramStart"/>
      <w:r w:rsidRPr="00CA13C1">
        <w:rPr>
          <w:color w:val="000000"/>
          <w:sz w:val="24"/>
        </w:rPr>
        <w:t>уровне</w:t>
      </w:r>
      <w:proofErr w:type="gramEnd"/>
      <w:r w:rsidRPr="00CA13C1">
        <w:rPr>
          <w:color w:val="000000"/>
          <w:sz w:val="24"/>
        </w:rPr>
        <w:t xml:space="preserve"> к осознанию взаимосвязи математики и окружающего мира; </w:t>
      </w:r>
    </w:p>
    <w:p w:rsidR="001D1595" w:rsidRPr="00CA13C1" w:rsidRDefault="001D1595" w:rsidP="001D1595">
      <w:pPr>
        <w:spacing w:before="190"/>
        <w:ind w:left="420" w:right="432"/>
        <w:jc w:val="both"/>
      </w:pPr>
      <w:r w:rsidRPr="00CA13C1">
        <w:rPr>
          <w:color w:val="000000"/>
          <w:sz w:val="24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D1595" w:rsidRPr="00CA13C1" w:rsidRDefault="001D1595" w:rsidP="001D1595">
      <w:pPr>
        <w:spacing w:before="178"/>
        <w:ind w:right="432" w:firstLine="180"/>
        <w:jc w:val="both"/>
      </w:pPr>
      <w:r w:rsidRPr="00CA13C1">
        <w:rPr>
          <w:color w:val="000000"/>
          <w:sz w:val="24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1D1595" w:rsidRPr="00CA13C1" w:rsidRDefault="001D1595" w:rsidP="001D1595">
      <w:pPr>
        <w:spacing w:before="70"/>
        <w:ind w:right="144" w:firstLine="180"/>
        <w:jc w:val="both"/>
      </w:pPr>
      <w:r w:rsidRPr="00CA13C1">
        <w:rPr>
          <w:color w:val="000000"/>
          <w:sz w:val="24"/>
        </w:rPr>
        <w:t xml:space="preserve">Изучение арифметического материала начинается </w:t>
      </w:r>
      <w:proofErr w:type="gramStart"/>
      <w:r w:rsidRPr="00CA13C1">
        <w:rPr>
          <w:color w:val="000000"/>
          <w:sz w:val="24"/>
        </w:rPr>
        <w:t>со</w:t>
      </w:r>
      <w:proofErr w:type="gramEnd"/>
      <w:r w:rsidRPr="00CA13C1">
        <w:rPr>
          <w:color w:val="000000"/>
          <w:sz w:val="24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 w:rsidRPr="00CA13C1">
        <w:br/>
      </w:r>
      <w:r w:rsidRPr="00CA13C1">
        <w:rPr>
          <w:color w:val="000000"/>
          <w:sz w:val="24"/>
        </w:rPr>
        <w:t xml:space="preserve">вычислений. </w:t>
      </w:r>
    </w:p>
    <w:p w:rsidR="001D1595" w:rsidRPr="00CA13C1" w:rsidRDefault="001D1595" w:rsidP="001D1595">
      <w:pPr>
        <w:spacing w:before="72"/>
        <w:ind w:firstLine="180"/>
        <w:jc w:val="both"/>
      </w:pPr>
      <w:r w:rsidRPr="00CA13C1">
        <w:rPr>
          <w:color w:val="000000"/>
          <w:sz w:val="24"/>
        </w:rPr>
        <w:t xml:space="preserve"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</w:t>
      </w:r>
      <w:r w:rsidRPr="00CA13C1">
        <w:br/>
      </w:r>
      <w:r w:rsidRPr="00CA13C1">
        <w:rPr>
          <w:color w:val="000000"/>
          <w:sz w:val="24"/>
        </w:rPr>
        <w:t xml:space="preserve">обыкновенных дробей в полном объёме предшествует изучению десятичных дробей, что </w:t>
      </w:r>
      <w:r w:rsidRPr="00CA13C1">
        <w:br/>
      </w:r>
      <w:r w:rsidRPr="00CA13C1">
        <w:rPr>
          <w:color w:val="000000"/>
          <w:sz w:val="24"/>
        </w:rPr>
        <w:t xml:space="preserve">целесообразно с точки зрения логики изложения числовой линии, когда правила действий с </w:t>
      </w:r>
      <w:r w:rsidRPr="00CA13C1">
        <w:br/>
      </w:r>
      <w:r w:rsidRPr="00CA13C1">
        <w:rPr>
          <w:color w:val="000000"/>
          <w:sz w:val="24"/>
        </w:rPr>
        <w:t>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1D1595" w:rsidRPr="00CA13C1" w:rsidRDefault="001D1595" w:rsidP="001D1595">
      <w:pPr>
        <w:spacing w:before="70"/>
        <w:ind w:left="180"/>
        <w:jc w:val="both"/>
      </w:pPr>
      <w:r w:rsidRPr="00CA13C1">
        <w:rPr>
          <w:color w:val="000000"/>
          <w:sz w:val="24"/>
        </w:rPr>
        <w:t>При обучении решению текстовых задач в 5 классе используются арифметические приёмы решения.</w:t>
      </w:r>
    </w:p>
    <w:p w:rsidR="001D1595" w:rsidRPr="00CA13C1" w:rsidRDefault="001D1595" w:rsidP="001D1595">
      <w:pPr>
        <w:spacing w:before="70"/>
        <w:jc w:val="both"/>
      </w:pPr>
      <w:r w:rsidRPr="00CA13C1">
        <w:rPr>
          <w:color w:val="000000"/>
          <w:sz w:val="24"/>
        </w:rPr>
        <w:t>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D1595" w:rsidRPr="00CA13C1" w:rsidRDefault="001D1595" w:rsidP="001D1595">
      <w:pPr>
        <w:jc w:val="both"/>
        <w:sectPr w:rsidR="001D1595" w:rsidRPr="00CA13C1" w:rsidSect="00FD5EE2">
          <w:pgSz w:w="11900" w:h="16840"/>
          <w:pgMar w:top="286" w:right="666" w:bottom="34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1D1595" w:rsidRPr="00CA13C1" w:rsidRDefault="001D1595" w:rsidP="001D1595">
      <w:pPr>
        <w:spacing w:after="78"/>
        <w:jc w:val="both"/>
      </w:pPr>
    </w:p>
    <w:p w:rsidR="001D1595" w:rsidRPr="00CA13C1" w:rsidRDefault="001D1595" w:rsidP="001D1595">
      <w:pPr>
        <w:ind w:firstLine="180"/>
        <w:jc w:val="both"/>
      </w:pPr>
      <w:r w:rsidRPr="00CA13C1">
        <w:rPr>
          <w:color w:val="000000"/>
          <w:sz w:val="24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CA13C1">
        <w:rPr>
          <w:color w:val="000000"/>
          <w:sz w:val="24"/>
        </w:rPr>
        <w:t>используется</w:t>
      </w:r>
      <w:proofErr w:type="gramEnd"/>
      <w:r w:rsidRPr="00CA13C1">
        <w:rPr>
          <w:color w:val="000000"/>
          <w:sz w:val="24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D1595" w:rsidRPr="00CA13C1" w:rsidRDefault="001D1595" w:rsidP="001D1595">
      <w:pPr>
        <w:spacing w:before="70"/>
        <w:ind w:firstLine="180"/>
        <w:jc w:val="both"/>
      </w:pPr>
      <w:r w:rsidRPr="00CA13C1">
        <w:rPr>
          <w:color w:val="000000"/>
          <w:sz w:val="24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CA13C1">
        <w:rPr>
          <w:color w:val="000000"/>
          <w:sz w:val="24"/>
        </w:rPr>
        <w:t>обучающихся</w:t>
      </w:r>
      <w:proofErr w:type="gramEnd"/>
      <w:r w:rsidRPr="00CA13C1">
        <w:rPr>
          <w:color w:val="000000"/>
          <w:sz w:val="24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</w:t>
      </w:r>
      <w:r w:rsidRPr="00CA13C1">
        <w:br/>
      </w:r>
      <w:r w:rsidRPr="00CA13C1">
        <w:rPr>
          <w:color w:val="000000"/>
          <w:sz w:val="24"/>
        </w:rPr>
        <w:t xml:space="preserve">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CA13C1">
        <w:rPr>
          <w:color w:val="000000"/>
          <w:sz w:val="24"/>
        </w:rPr>
        <w:t>обучающимися</w:t>
      </w:r>
      <w:proofErr w:type="gramEnd"/>
      <w:r w:rsidRPr="00CA13C1">
        <w:rPr>
          <w:color w:val="000000"/>
          <w:sz w:val="24"/>
        </w:rPr>
        <w:t xml:space="preserve"> в начальной школе, систематизируются и расширяются.</w:t>
      </w:r>
    </w:p>
    <w:p w:rsidR="001D1595" w:rsidRPr="00CA13C1" w:rsidRDefault="001D1595" w:rsidP="001D1595">
      <w:pPr>
        <w:spacing w:before="262"/>
        <w:jc w:val="both"/>
      </w:pPr>
      <w:r w:rsidRPr="00CA13C1">
        <w:rPr>
          <w:b/>
          <w:color w:val="000000"/>
          <w:sz w:val="24"/>
        </w:rPr>
        <w:t>МЕСТО УЧЕБНОГО КУРСА В УЧЕБНОМ ПЛАНЕ</w:t>
      </w:r>
    </w:p>
    <w:p w:rsidR="001D1595" w:rsidRPr="00CA13C1" w:rsidRDefault="001D1595" w:rsidP="001D1595">
      <w:pPr>
        <w:spacing w:before="166"/>
        <w:ind w:firstLine="180"/>
        <w:jc w:val="both"/>
      </w:pPr>
      <w:r w:rsidRPr="00CA13C1">
        <w:rPr>
          <w:color w:val="000000"/>
          <w:sz w:val="24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  170 учебных часов.</w:t>
      </w:r>
    </w:p>
    <w:p w:rsidR="001D1595" w:rsidRDefault="001D1595" w:rsidP="001D1595">
      <w:pPr>
        <w:jc w:val="both"/>
      </w:pPr>
    </w:p>
    <w:p w:rsidR="001D1595" w:rsidRDefault="001D1595" w:rsidP="001D1595">
      <w:pPr>
        <w:jc w:val="both"/>
      </w:pPr>
    </w:p>
    <w:p w:rsidR="001D1595" w:rsidRDefault="001D1595" w:rsidP="001D1595">
      <w:pPr>
        <w:rPr>
          <w:b/>
        </w:rPr>
      </w:pPr>
      <w:r w:rsidRPr="0049358E">
        <w:rPr>
          <w:b/>
        </w:rPr>
        <w:t>УЧЕБНО-МЕТОДИЧЕСКИЙ КОМПЛЕКТ</w:t>
      </w:r>
    </w:p>
    <w:p w:rsidR="0072304D" w:rsidRDefault="0072304D" w:rsidP="001D1595">
      <w:pPr>
        <w:rPr>
          <w:b/>
        </w:rPr>
      </w:pPr>
    </w:p>
    <w:p w:rsidR="0072304D" w:rsidRPr="001D1595" w:rsidRDefault="0072304D" w:rsidP="001D1595">
      <w:pPr>
        <w:rPr>
          <w:b/>
        </w:rPr>
        <w:sectPr w:rsidR="0072304D" w:rsidRPr="001D1595" w:rsidSect="00FD5EE2">
          <w:pgSz w:w="11900" w:h="16840"/>
          <w:pgMar w:top="298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  <w:proofErr w:type="gramStart"/>
      <w:r>
        <w:rPr>
          <w:color w:val="000000"/>
          <w:sz w:val="24"/>
        </w:rPr>
        <w:t>Мерзляк</w:t>
      </w:r>
      <w:proofErr w:type="gramEnd"/>
      <w:r>
        <w:rPr>
          <w:color w:val="000000"/>
          <w:sz w:val="24"/>
        </w:rPr>
        <w:t xml:space="preserve"> А.Г., Полонский В.Б., Якир М.С.; под редакцией Подольского В.Е. Математика,  5 класс, Общество с ограниченной ответственностью "Издательский центр ВЕНТАНА-ГРАФ"; Акционерное обще</w:t>
      </w:r>
      <w:r w:rsidR="0049358E">
        <w:rPr>
          <w:color w:val="000000"/>
          <w:sz w:val="24"/>
        </w:rPr>
        <w:t>ство "Издательство Просвещение"</w:t>
      </w:r>
    </w:p>
    <w:p w:rsidR="001D1595" w:rsidRPr="00CA13C1" w:rsidRDefault="001D1595" w:rsidP="001D1595">
      <w:pPr>
        <w:spacing w:after="216"/>
        <w:jc w:val="both"/>
      </w:pPr>
    </w:p>
    <w:p w:rsidR="001D1595" w:rsidRPr="00CA13C1" w:rsidRDefault="001D1595" w:rsidP="001D1595">
      <w:pPr>
        <w:jc w:val="both"/>
      </w:pPr>
      <w:r w:rsidRPr="0049358E">
        <w:rPr>
          <w:b/>
          <w:color w:val="000000"/>
          <w:sz w:val="24"/>
        </w:rPr>
        <w:t>СОДЕРЖАНИЕ УЧЕБНОГО КУРСА "МАТЕМАТИКА"</w:t>
      </w:r>
      <w:r w:rsidR="004F5F4E">
        <w:rPr>
          <w:b/>
          <w:color w:val="000000"/>
          <w:sz w:val="24"/>
        </w:rPr>
        <w:t xml:space="preserve"> </w:t>
      </w:r>
    </w:p>
    <w:p w:rsidR="00732136" w:rsidRDefault="001B7565" w:rsidP="00732136">
      <w:pPr>
        <w:pStyle w:val="31"/>
        <w:spacing w:before="67"/>
        <w:ind w:left="157"/>
        <w:jc w:val="both"/>
        <w:rPr>
          <w:color w:val="231F20"/>
          <w:spacing w:val="-2"/>
          <w:w w:val="105"/>
        </w:rPr>
      </w:pPr>
      <w:r>
        <w:rPr>
          <w:color w:val="231F20"/>
          <w:w w:val="105"/>
        </w:rPr>
        <w:t>5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2"/>
          <w:w w:val="105"/>
        </w:rPr>
        <w:t>класс</w:t>
      </w:r>
    </w:p>
    <w:p w:rsidR="001B7565" w:rsidRDefault="001B7565" w:rsidP="00732136">
      <w:pPr>
        <w:pStyle w:val="31"/>
        <w:spacing w:before="67"/>
        <w:ind w:left="157"/>
        <w:jc w:val="both"/>
        <w:rPr>
          <w:color w:val="231F20"/>
          <w:spacing w:val="-4"/>
          <w:w w:val="125"/>
        </w:rPr>
      </w:pPr>
      <w:r>
        <w:rPr>
          <w:color w:val="231F20"/>
          <w:w w:val="125"/>
        </w:rPr>
        <w:t>Натуральные</w:t>
      </w:r>
      <w:r>
        <w:rPr>
          <w:color w:val="231F20"/>
          <w:spacing w:val="5"/>
          <w:w w:val="125"/>
        </w:rPr>
        <w:t xml:space="preserve"> </w:t>
      </w:r>
      <w:r>
        <w:rPr>
          <w:color w:val="231F20"/>
          <w:w w:val="125"/>
        </w:rPr>
        <w:t>числа</w:t>
      </w:r>
      <w:r>
        <w:rPr>
          <w:color w:val="231F20"/>
          <w:spacing w:val="5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5"/>
          <w:w w:val="125"/>
        </w:rPr>
        <w:t xml:space="preserve"> </w:t>
      </w:r>
      <w:r>
        <w:rPr>
          <w:color w:val="231F20"/>
          <w:spacing w:val="-4"/>
          <w:w w:val="125"/>
        </w:rPr>
        <w:t>нуль</w:t>
      </w:r>
    </w:p>
    <w:p w:rsidR="00732136" w:rsidRPr="00732136" w:rsidRDefault="00732136" w:rsidP="00732136">
      <w:pPr>
        <w:pStyle w:val="a5"/>
        <w:spacing w:line="247" w:lineRule="auto"/>
        <w:ind w:left="157" w:right="154" w:firstLine="226"/>
        <w:jc w:val="both"/>
      </w:pPr>
      <w:r w:rsidRPr="00732136">
        <w:rPr>
          <w:color w:val="231F20"/>
        </w:rPr>
        <w:t>Натуральное число. Ряд натуральных чисел. Число 0. Изо</w:t>
      </w:r>
      <w:r w:rsidRPr="00732136">
        <w:rPr>
          <w:color w:val="231F20"/>
          <w:w w:val="95"/>
        </w:rPr>
        <w:t xml:space="preserve">бражение натуральных чисел точками на </w:t>
      </w:r>
      <w:proofErr w:type="gramStart"/>
      <w:r w:rsidRPr="00732136">
        <w:rPr>
          <w:color w:val="231F20"/>
          <w:w w:val="95"/>
        </w:rPr>
        <w:t>координатной</w:t>
      </w:r>
      <w:proofErr w:type="gramEnd"/>
      <w:r w:rsidRPr="00732136">
        <w:rPr>
          <w:color w:val="231F20"/>
          <w:w w:val="95"/>
        </w:rPr>
        <w:t xml:space="preserve"> (число</w:t>
      </w:r>
      <w:r w:rsidRPr="00732136">
        <w:rPr>
          <w:color w:val="231F20"/>
        </w:rPr>
        <w:t>вой) прямой.</w:t>
      </w:r>
    </w:p>
    <w:p w:rsidR="00732136" w:rsidRPr="00732136" w:rsidRDefault="00732136" w:rsidP="00732136">
      <w:pPr>
        <w:pStyle w:val="a5"/>
        <w:spacing w:line="247" w:lineRule="auto"/>
        <w:ind w:left="157" w:right="154" w:firstLine="226"/>
        <w:jc w:val="both"/>
      </w:pPr>
      <w:r w:rsidRPr="00732136">
        <w:rPr>
          <w:color w:val="231F20"/>
        </w:rPr>
        <w:t xml:space="preserve">Позиционная система счисления. Римская нумерация как </w:t>
      </w:r>
      <w:r w:rsidRPr="00732136">
        <w:rPr>
          <w:color w:val="231F20"/>
          <w:spacing w:val="-2"/>
        </w:rPr>
        <w:t>пример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  <w:spacing w:val="-2"/>
        </w:rPr>
        <w:t>непозиционной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  <w:spacing w:val="-2"/>
        </w:rPr>
        <w:t>системы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  <w:spacing w:val="-2"/>
        </w:rPr>
        <w:t>счисления.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  <w:spacing w:val="-2"/>
        </w:rPr>
        <w:t>Десятичная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  <w:spacing w:val="-2"/>
        </w:rPr>
        <w:t>систе</w:t>
      </w:r>
      <w:r w:rsidRPr="00732136">
        <w:rPr>
          <w:color w:val="231F20"/>
        </w:rPr>
        <w:t>ма счисления.</w:t>
      </w:r>
    </w:p>
    <w:p w:rsidR="00732136" w:rsidRPr="00732136" w:rsidRDefault="00732136" w:rsidP="00732136">
      <w:pPr>
        <w:pStyle w:val="a5"/>
        <w:spacing w:before="2" w:line="247" w:lineRule="auto"/>
        <w:ind w:left="157" w:right="154" w:firstLine="226"/>
        <w:jc w:val="both"/>
        <w:rPr>
          <w:color w:val="231F20"/>
        </w:rPr>
      </w:pPr>
      <w:r w:rsidRPr="00732136">
        <w:rPr>
          <w:color w:val="231F20"/>
          <w:w w:val="95"/>
        </w:rPr>
        <w:t>Сравнение натуральных чисел, сравнение натуральных чисел</w:t>
      </w:r>
      <w:r w:rsidRPr="00732136">
        <w:rPr>
          <w:color w:val="231F20"/>
          <w:spacing w:val="40"/>
        </w:rPr>
        <w:t xml:space="preserve"> </w:t>
      </w:r>
      <w:r w:rsidRPr="00732136">
        <w:rPr>
          <w:color w:val="231F20"/>
        </w:rPr>
        <w:t>с нулём. Способы сравнение. Округление чисел</w:t>
      </w:r>
    </w:p>
    <w:p w:rsidR="00732136" w:rsidRPr="00732136" w:rsidRDefault="00732136" w:rsidP="00732136">
      <w:pPr>
        <w:pStyle w:val="a5"/>
        <w:spacing w:before="67" w:line="247" w:lineRule="auto"/>
        <w:ind w:left="0" w:right="154" w:firstLine="157"/>
        <w:jc w:val="both"/>
      </w:pPr>
      <w:r w:rsidRPr="00732136">
        <w:rPr>
          <w:color w:val="231F20"/>
        </w:rPr>
        <w:t>Сложение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</w:rPr>
        <w:t>натуральных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</w:rPr>
        <w:t>чисел;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</w:rPr>
        <w:t>свойство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</w:rPr>
        <w:t>нуля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</w:rPr>
        <w:t>при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</w:rPr>
        <w:t>сложении. Вычитание</w:t>
      </w:r>
      <w:r w:rsidRPr="00732136">
        <w:rPr>
          <w:color w:val="231F20"/>
          <w:spacing w:val="-10"/>
        </w:rPr>
        <w:t xml:space="preserve"> </w:t>
      </w:r>
      <w:r w:rsidRPr="00732136">
        <w:rPr>
          <w:color w:val="231F20"/>
        </w:rPr>
        <w:t>как</w:t>
      </w:r>
      <w:r w:rsidRPr="00732136">
        <w:rPr>
          <w:color w:val="231F20"/>
          <w:spacing w:val="-10"/>
        </w:rPr>
        <w:t xml:space="preserve"> </w:t>
      </w:r>
      <w:r w:rsidRPr="00732136">
        <w:rPr>
          <w:color w:val="231F20"/>
        </w:rPr>
        <w:t>действие,</w:t>
      </w:r>
      <w:r w:rsidRPr="00732136">
        <w:rPr>
          <w:color w:val="231F20"/>
          <w:spacing w:val="-10"/>
        </w:rPr>
        <w:t xml:space="preserve"> </w:t>
      </w:r>
      <w:r w:rsidRPr="00732136">
        <w:rPr>
          <w:color w:val="231F20"/>
        </w:rPr>
        <w:t>обратное</w:t>
      </w:r>
      <w:r w:rsidRPr="00732136">
        <w:rPr>
          <w:color w:val="231F20"/>
          <w:spacing w:val="-10"/>
        </w:rPr>
        <w:t xml:space="preserve"> </w:t>
      </w:r>
      <w:r w:rsidRPr="00732136">
        <w:rPr>
          <w:color w:val="231F20"/>
        </w:rPr>
        <w:t>сложению.</w:t>
      </w:r>
      <w:r w:rsidRPr="00732136">
        <w:rPr>
          <w:color w:val="231F20"/>
          <w:spacing w:val="-10"/>
        </w:rPr>
        <w:t xml:space="preserve"> </w:t>
      </w:r>
      <w:r w:rsidRPr="00732136">
        <w:rPr>
          <w:color w:val="231F20"/>
        </w:rPr>
        <w:t>Умножение</w:t>
      </w:r>
      <w:r w:rsidRPr="00732136">
        <w:rPr>
          <w:color w:val="231F20"/>
          <w:spacing w:val="-10"/>
        </w:rPr>
        <w:t xml:space="preserve"> </w:t>
      </w:r>
      <w:r w:rsidRPr="00732136">
        <w:rPr>
          <w:color w:val="231F20"/>
        </w:rPr>
        <w:t xml:space="preserve">натуральных чисел; свойства нуля и единицы при умножении. </w:t>
      </w:r>
      <w:r w:rsidRPr="00732136">
        <w:rPr>
          <w:color w:val="231F20"/>
          <w:spacing w:val="-2"/>
        </w:rPr>
        <w:t>Деление</w:t>
      </w:r>
      <w:r w:rsidRPr="00732136">
        <w:rPr>
          <w:color w:val="231F20"/>
          <w:spacing w:val="-7"/>
        </w:rPr>
        <w:t xml:space="preserve"> </w:t>
      </w:r>
      <w:r w:rsidRPr="00732136">
        <w:rPr>
          <w:color w:val="231F20"/>
          <w:spacing w:val="-2"/>
        </w:rPr>
        <w:t>как</w:t>
      </w:r>
      <w:r w:rsidRPr="00732136">
        <w:rPr>
          <w:color w:val="231F20"/>
          <w:spacing w:val="-7"/>
        </w:rPr>
        <w:t xml:space="preserve"> </w:t>
      </w:r>
      <w:r w:rsidRPr="00732136">
        <w:rPr>
          <w:color w:val="231F20"/>
          <w:spacing w:val="-2"/>
        </w:rPr>
        <w:t>действие,</w:t>
      </w:r>
      <w:r w:rsidRPr="00732136">
        <w:rPr>
          <w:color w:val="231F20"/>
          <w:spacing w:val="-7"/>
        </w:rPr>
        <w:t xml:space="preserve"> </w:t>
      </w:r>
      <w:r w:rsidRPr="00732136">
        <w:rPr>
          <w:color w:val="231F20"/>
          <w:spacing w:val="-2"/>
        </w:rPr>
        <w:t>обратное</w:t>
      </w:r>
      <w:r w:rsidRPr="00732136">
        <w:rPr>
          <w:color w:val="231F20"/>
          <w:spacing w:val="-7"/>
        </w:rPr>
        <w:t xml:space="preserve"> </w:t>
      </w:r>
      <w:r w:rsidRPr="00732136">
        <w:rPr>
          <w:color w:val="231F20"/>
          <w:spacing w:val="-2"/>
        </w:rPr>
        <w:t>умножению.</w:t>
      </w:r>
      <w:r w:rsidRPr="00732136">
        <w:rPr>
          <w:color w:val="231F20"/>
          <w:spacing w:val="-7"/>
        </w:rPr>
        <w:t xml:space="preserve"> </w:t>
      </w:r>
      <w:r w:rsidRPr="00732136">
        <w:rPr>
          <w:color w:val="231F20"/>
          <w:spacing w:val="-2"/>
        </w:rPr>
        <w:t>Компоненты</w:t>
      </w:r>
      <w:r w:rsidRPr="00732136">
        <w:rPr>
          <w:color w:val="231F20"/>
          <w:spacing w:val="-7"/>
        </w:rPr>
        <w:t xml:space="preserve"> </w:t>
      </w:r>
      <w:r w:rsidRPr="00732136">
        <w:rPr>
          <w:color w:val="231F20"/>
          <w:spacing w:val="-2"/>
        </w:rPr>
        <w:t>дей</w:t>
      </w:r>
      <w:r w:rsidRPr="00732136">
        <w:rPr>
          <w:color w:val="231F20"/>
        </w:rPr>
        <w:t>ствий,</w:t>
      </w:r>
      <w:r w:rsidRPr="00732136">
        <w:rPr>
          <w:color w:val="231F20"/>
          <w:spacing w:val="-5"/>
        </w:rPr>
        <w:t xml:space="preserve"> </w:t>
      </w:r>
      <w:r w:rsidRPr="00732136">
        <w:rPr>
          <w:color w:val="231F20"/>
        </w:rPr>
        <w:t>связь</w:t>
      </w:r>
      <w:r w:rsidRPr="00732136">
        <w:rPr>
          <w:color w:val="231F20"/>
          <w:spacing w:val="-5"/>
        </w:rPr>
        <w:t xml:space="preserve"> </w:t>
      </w:r>
      <w:r w:rsidRPr="00732136">
        <w:rPr>
          <w:color w:val="231F20"/>
        </w:rPr>
        <w:t>между</w:t>
      </w:r>
      <w:r w:rsidRPr="00732136">
        <w:rPr>
          <w:color w:val="231F20"/>
          <w:spacing w:val="-5"/>
        </w:rPr>
        <w:t xml:space="preserve"> </w:t>
      </w:r>
      <w:r w:rsidRPr="00732136">
        <w:rPr>
          <w:color w:val="231F20"/>
        </w:rPr>
        <w:t>ними.</w:t>
      </w:r>
      <w:r w:rsidRPr="00732136">
        <w:rPr>
          <w:color w:val="231F20"/>
          <w:spacing w:val="-5"/>
        </w:rPr>
        <w:t xml:space="preserve"> </w:t>
      </w:r>
      <w:r w:rsidRPr="00732136">
        <w:rPr>
          <w:color w:val="231F20"/>
        </w:rPr>
        <w:t>Проверка</w:t>
      </w:r>
      <w:r w:rsidRPr="00732136">
        <w:rPr>
          <w:color w:val="231F20"/>
          <w:spacing w:val="-5"/>
        </w:rPr>
        <w:t xml:space="preserve"> </w:t>
      </w:r>
      <w:r w:rsidRPr="00732136">
        <w:rPr>
          <w:color w:val="231F20"/>
        </w:rPr>
        <w:t>результата</w:t>
      </w:r>
      <w:r w:rsidRPr="00732136">
        <w:rPr>
          <w:color w:val="231F20"/>
          <w:spacing w:val="-5"/>
        </w:rPr>
        <w:t xml:space="preserve"> </w:t>
      </w:r>
      <w:r w:rsidRPr="00732136">
        <w:rPr>
          <w:color w:val="231F20"/>
        </w:rPr>
        <w:t>арифметического действия. Переместительное и сочетательное свойства (законы)</w:t>
      </w:r>
      <w:r w:rsidRPr="00732136">
        <w:rPr>
          <w:color w:val="231F20"/>
          <w:spacing w:val="-4"/>
        </w:rPr>
        <w:t xml:space="preserve"> </w:t>
      </w:r>
      <w:r w:rsidRPr="00732136">
        <w:rPr>
          <w:color w:val="231F20"/>
        </w:rPr>
        <w:t>сложения</w:t>
      </w:r>
      <w:r w:rsidRPr="00732136">
        <w:rPr>
          <w:color w:val="231F20"/>
          <w:spacing w:val="-4"/>
        </w:rPr>
        <w:t xml:space="preserve"> </w:t>
      </w:r>
      <w:r w:rsidRPr="00732136">
        <w:rPr>
          <w:color w:val="231F20"/>
        </w:rPr>
        <w:t>и</w:t>
      </w:r>
      <w:r w:rsidRPr="00732136">
        <w:rPr>
          <w:color w:val="231F20"/>
          <w:spacing w:val="-4"/>
        </w:rPr>
        <w:t xml:space="preserve"> </w:t>
      </w:r>
      <w:r w:rsidRPr="00732136">
        <w:rPr>
          <w:color w:val="231F20"/>
        </w:rPr>
        <w:t>умножения,</w:t>
      </w:r>
      <w:r w:rsidRPr="00732136">
        <w:rPr>
          <w:color w:val="231F20"/>
          <w:spacing w:val="-4"/>
        </w:rPr>
        <w:t xml:space="preserve"> </w:t>
      </w:r>
      <w:r w:rsidRPr="00732136">
        <w:rPr>
          <w:color w:val="231F20"/>
        </w:rPr>
        <w:t>распределительное</w:t>
      </w:r>
      <w:r w:rsidRPr="00732136">
        <w:rPr>
          <w:color w:val="231F20"/>
          <w:spacing w:val="-4"/>
        </w:rPr>
        <w:t xml:space="preserve"> </w:t>
      </w:r>
      <w:r w:rsidRPr="00732136">
        <w:rPr>
          <w:color w:val="231F20"/>
        </w:rPr>
        <w:t>свойство (закон) умножения.</w:t>
      </w:r>
    </w:p>
    <w:p w:rsidR="00732136" w:rsidRPr="00732136" w:rsidRDefault="00732136" w:rsidP="00732136">
      <w:pPr>
        <w:pStyle w:val="a5"/>
        <w:spacing w:before="5" w:line="247" w:lineRule="auto"/>
        <w:ind w:left="157" w:right="154" w:firstLine="226"/>
        <w:jc w:val="both"/>
      </w:pPr>
      <w:r w:rsidRPr="00732136">
        <w:rPr>
          <w:color w:val="231F20"/>
        </w:rPr>
        <w:t>Использование букв для обозначения неизвестного компонента и записи свойств арифметических действий.</w:t>
      </w:r>
    </w:p>
    <w:p w:rsidR="00732136" w:rsidRPr="00732136" w:rsidRDefault="00732136" w:rsidP="00732136">
      <w:pPr>
        <w:pStyle w:val="a5"/>
        <w:spacing w:before="1" w:line="247" w:lineRule="auto"/>
        <w:ind w:left="157" w:right="154" w:firstLine="226"/>
        <w:jc w:val="both"/>
      </w:pPr>
      <w:r w:rsidRPr="00732136">
        <w:rPr>
          <w:color w:val="231F20"/>
        </w:rPr>
        <w:t>Делители</w:t>
      </w:r>
      <w:r w:rsidRPr="00732136">
        <w:rPr>
          <w:color w:val="231F20"/>
          <w:spacing w:val="-5"/>
        </w:rPr>
        <w:t xml:space="preserve"> </w:t>
      </w:r>
      <w:r w:rsidRPr="00732136">
        <w:rPr>
          <w:color w:val="231F20"/>
        </w:rPr>
        <w:t>и</w:t>
      </w:r>
      <w:r w:rsidRPr="00732136">
        <w:rPr>
          <w:color w:val="231F20"/>
          <w:spacing w:val="-5"/>
        </w:rPr>
        <w:t xml:space="preserve"> </w:t>
      </w:r>
      <w:r w:rsidRPr="00732136">
        <w:rPr>
          <w:color w:val="231F20"/>
        </w:rPr>
        <w:t>кратные</w:t>
      </w:r>
      <w:r w:rsidRPr="00732136">
        <w:rPr>
          <w:color w:val="231F20"/>
          <w:spacing w:val="-5"/>
        </w:rPr>
        <w:t xml:space="preserve"> </w:t>
      </w:r>
      <w:r w:rsidRPr="00732136">
        <w:rPr>
          <w:color w:val="231F20"/>
        </w:rPr>
        <w:t>числа,</w:t>
      </w:r>
      <w:r w:rsidRPr="00732136">
        <w:rPr>
          <w:color w:val="231F20"/>
          <w:spacing w:val="-5"/>
        </w:rPr>
        <w:t xml:space="preserve"> </w:t>
      </w:r>
      <w:r w:rsidRPr="00732136">
        <w:rPr>
          <w:color w:val="231F20"/>
        </w:rPr>
        <w:t>разложение</w:t>
      </w:r>
      <w:r w:rsidRPr="00732136">
        <w:rPr>
          <w:color w:val="231F20"/>
          <w:spacing w:val="-5"/>
        </w:rPr>
        <w:t xml:space="preserve"> </w:t>
      </w:r>
      <w:r w:rsidRPr="00732136">
        <w:rPr>
          <w:color w:val="231F20"/>
        </w:rPr>
        <w:t>на</w:t>
      </w:r>
      <w:r w:rsidRPr="00732136">
        <w:rPr>
          <w:color w:val="231F20"/>
          <w:spacing w:val="-5"/>
        </w:rPr>
        <w:t xml:space="preserve"> </w:t>
      </w:r>
      <w:r w:rsidRPr="00732136">
        <w:rPr>
          <w:color w:val="231F20"/>
        </w:rPr>
        <w:t>множители.</w:t>
      </w:r>
      <w:r w:rsidRPr="00732136">
        <w:rPr>
          <w:color w:val="231F20"/>
          <w:spacing w:val="-5"/>
        </w:rPr>
        <w:t xml:space="preserve"> </w:t>
      </w:r>
      <w:r w:rsidRPr="00732136">
        <w:rPr>
          <w:color w:val="231F20"/>
        </w:rPr>
        <w:t>Простые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</w:rPr>
        <w:t>и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</w:rPr>
        <w:t>составные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</w:rPr>
        <w:t>числа.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</w:rPr>
        <w:t>Признаки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</w:rPr>
        <w:t>делимости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</w:rPr>
        <w:t>на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</w:rPr>
        <w:t>2,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</w:rPr>
        <w:t>5,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</w:rPr>
        <w:t>10,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</w:rPr>
        <w:t>3,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</w:rPr>
        <w:t>9. Деление с остатком.</w:t>
      </w:r>
    </w:p>
    <w:p w:rsidR="00732136" w:rsidRPr="00732136" w:rsidRDefault="00732136" w:rsidP="00732136">
      <w:pPr>
        <w:pStyle w:val="a5"/>
        <w:spacing w:before="2" w:line="247" w:lineRule="auto"/>
        <w:ind w:left="157" w:right="156" w:firstLine="226"/>
        <w:jc w:val="both"/>
      </w:pPr>
      <w:r w:rsidRPr="00732136">
        <w:rPr>
          <w:color w:val="231F20"/>
        </w:rPr>
        <w:t>Степень с натуральным показателем. Запись числа в виде суммы разрядных слагаемых.</w:t>
      </w:r>
    </w:p>
    <w:p w:rsidR="00732136" w:rsidRPr="00732136" w:rsidRDefault="00732136" w:rsidP="00732136">
      <w:pPr>
        <w:pStyle w:val="a5"/>
        <w:spacing w:before="1" w:line="247" w:lineRule="auto"/>
        <w:ind w:left="157" w:right="154" w:firstLine="226"/>
        <w:jc w:val="both"/>
        <w:rPr>
          <w:color w:val="231F20"/>
          <w:spacing w:val="-2"/>
        </w:rPr>
      </w:pPr>
      <w:r w:rsidRPr="00732136">
        <w:rPr>
          <w:color w:val="231F20"/>
        </w:rPr>
        <w:t xml:space="preserve"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</w:t>
      </w:r>
      <w:r w:rsidRPr="00732136">
        <w:rPr>
          <w:color w:val="231F20"/>
          <w:w w:val="95"/>
        </w:rPr>
        <w:t xml:space="preserve">(законов) сложения и </w:t>
      </w:r>
      <w:r w:rsidRPr="00732136">
        <w:rPr>
          <w:color w:val="231F20"/>
          <w:w w:val="95"/>
        </w:rPr>
        <w:lastRenderedPageBreak/>
        <w:t xml:space="preserve">умножения, распределительного свойства </w:t>
      </w:r>
      <w:r w:rsidRPr="00732136">
        <w:rPr>
          <w:color w:val="231F20"/>
          <w:spacing w:val="-2"/>
        </w:rPr>
        <w:t>умножения.</w:t>
      </w:r>
    </w:p>
    <w:p w:rsidR="00732136" w:rsidRPr="00732136" w:rsidRDefault="00732136" w:rsidP="00732136">
      <w:pPr>
        <w:pStyle w:val="4"/>
        <w:spacing w:before="120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732136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Дроби</w:t>
      </w:r>
    </w:p>
    <w:p w:rsidR="00732136" w:rsidRPr="00732136" w:rsidRDefault="00732136" w:rsidP="00732136">
      <w:pPr>
        <w:pStyle w:val="a5"/>
        <w:spacing w:line="247" w:lineRule="auto"/>
        <w:ind w:left="157" w:right="154" w:firstLine="226"/>
        <w:jc w:val="both"/>
      </w:pPr>
      <w:r w:rsidRPr="00732136">
        <w:rPr>
          <w:color w:val="231F20"/>
        </w:rPr>
        <w:t>Представление</w:t>
      </w:r>
      <w:r w:rsidRPr="00732136">
        <w:rPr>
          <w:color w:val="231F20"/>
          <w:spacing w:val="-11"/>
        </w:rPr>
        <w:t xml:space="preserve"> </w:t>
      </w:r>
      <w:r w:rsidRPr="00732136">
        <w:rPr>
          <w:color w:val="231F20"/>
        </w:rPr>
        <w:t>о</w:t>
      </w:r>
      <w:r w:rsidRPr="00732136">
        <w:rPr>
          <w:color w:val="231F20"/>
          <w:spacing w:val="-11"/>
        </w:rPr>
        <w:t xml:space="preserve"> </w:t>
      </w:r>
      <w:r w:rsidRPr="00732136">
        <w:rPr>
          <w:color w:val="231F20"/>
        </w:rPr>
        <w:t>дроби</w:t>
      </w:r>
      <w:r w:rsidRPr="00732136">
        <w:rPr>
          <w:color w:val="231F20"/>
          <w:spacing w:val="-12"/>
        </w:rPr>
        <w:t xml:space="preserve"> </w:t>
      </w:r>
      <w:r w:rsidRPr="00732136">
        <w:rPr>
          <w:color w:val="231F20"/>
        </w:rPr>
        <w:t>как</w:t>
      </w:r>
      <w:r w:rsidRPr="00732136">
        <w:rPr>
          <w:color w:val="231F20"/>
          <w:spacing w:val="-11"/>
        </w:rPr>
        <w:t xml:space="preserve"> </w:t>
      </w:r>
      <w:r w:rsidRPr="00732136">
        <w:rPr>
          <w:color w:val="231F20"/>
        </w:rPr>
        <w:t>способе</w:t>
      </w:r>
      <w:r w:rsidRPr="00732136">
        <w:rPr>
          <w:color w:val="231F20"/>
          <w:spacing w:val="-11"/>
        </w:rPr>
        <w:t xml:space="preserve"> </w:t>
      </w:r>
      <w:r w:rsidRPr="00732136">
        <w:rPr>
          <w:color w:val="231F20"/>
        </w:rPr>
        <w:t>записи</w:t>
      </w:r>
      <w:r w:rsidRPr="00732136">
        <w:rPr>
          <w:color w:val="231F20"/>
          <w:spacing w:val="-12"/>
        </w:rPr>
        <w:t xml:space="preserve"> </w:t>
      </w:r>
      <w:r w:rsidRPr="00732136">
        <w:rPr>
          <w:color w:val="231F20"/>
        </w:rPr>
        <w:t>части</w:t>
      </w:r>
      <w:r w:rsidRPr="00732136">
        <w:rPr>
          <w:color w:val="231F20"/>
          <w:spacing w:val="-11"/>
        </w:rPr>
        <w:t xml:space="preserve"> </w:t>
      </w:r>
      <w:r w:rsidRPr="00732136">
        <w:rPr>
          <w:color w:val="231F20"/>
        </w:rPr>
        <w:t xml:space="preserve">величины. </w:t>
      </w:r>
      <w:r w:rsidRPr="00732136">
        <w:rPr>
          <w:color w:val="231F20"/>
          <w:w w:val="95"/>
        </w:rPr>
        <w:t>Обыкновенные дроби. Правильные и неправильные дроби. Сме</w:t>
      </w:r>
      <w:r w:rsidRPr="00732136">
        <w:rPr>
          <w:color w:val="231F20"/>
        </w:rPr>
        <w:t>шанная</w:t>
      </w:r>
      <w:r w:rsidRPr="00732136">
        <w:rPr>
          <w:color w:val="231F20"/>
          <w:spacing w:val="-16"/>
        </w:rPr>
        <w:t xml:space="preserve"> </w:t>
      </w:r>
      <w:r w:rsidRPr="00732136">
        <w:rPr>
          <w:color w:val="231F20"/>
        </w:rPr>
        <w:t>дробь;</w:t>
      </w:r>
      <w:r w:rsidRPr="00732136">
        <w:rPr>
          <w:color w:val="231F20"/>
          <w:spacing w:val="-16"/>
        </w:rPr>
        <w:t xml:space="preserve"> </w:t>
      </w:r>
      <w:r w:rsidRPr="00732136">
        <w:rPr>
          <w:color w:val="231F20"/>
        </w:rPr>
        <w:t>представление</w:t>
      </w:r>
      <w:r w:rsidRPr="00732136">
        <w:rPr>
          <w:color w:val="231F20"/>
          <w:spacing w:val="-16"/>
        </w:rPr>
        <w:t xml:space="preserve"> </w:t>
      </w:r>
      <w:r w:rsidRPr="00732136">
        <w:rPr>
          <w:color w:val="231F20"/>
        </w:rPr>
        <w:t>смешанной</w:t>
      </w:r>
      <w:r w:rsidRPr="00732136">
        <w:rPr>
          <w:color w:val="231F20"/>
          <w:spacing w:val="-16"/>
        </w:rPr>
        <w:t xml:space="preserve"> </w:t>
      </w:r>
      <w:r w:rsidRPr="00732136">
        <w:rPr>
          <w:color w:val="231F20"/>
        </w:rPr>
        <w:t>дроби</w:t>
      </w:r>
      <w:r w:rsidRPr="00732136">
        <w:rPr>
          <w:color w:val="231F20"/>
          <w:spacing w:val="-16"/>
        </w:rPr>
        <w:t xml:space="preserve"> </w:t>
      </w:r>
      <w:r w:rsidRPr="00732136">
        <w:rPr>
          <w:color w:val="231F20"/>
        </w:rPr>
        <w:t>в</w:t>
      </w:r>
      <w:r w:rsidRPr="00732136">
        <w:rPr>
          <w:color w:val="231F20"/>
          <w:spacing w:val="-16"/>
        </w:rPr>
        <w:t xml:space="preserve"> </w:t>
      </w:r>
      <w:r w:rsidRPr="00732136">
        <w:rPr>
          <w:color w:val="231F20"/>
        </w:rPr>
        <w:t>виде</w:t>
      </w:r>
      <w:r w:rsidRPr="00732136">
        <w:rPr>
          <w:color w:val="231F20"/>
          <w:spacing w:val="-16"/>
        </w:rPr>
        <w:t xml:space="preserve"> </w:t>
      </w:r>
      <w:r w:rsidRPr="00732136">
        <w:rPr>
          <w:color w:val="231F20"/>
        </w:rPr>
        <w:t>непра</w:t>
      </w:r>
      <w:r w:rsidRPr="00732136">
        <w:rPr>
          <w:color w:val="231F20"/>
          <w:w w:val="95"/>
        </w:rPr>
        <w:t xml:space="preserve">вильной дроби и выделение целой части числа из неправильной </w:t>
      </w:r>
      <w:r w:rsidRPr="00732136">
        <w:rPr>
          <w:color w:val="231F20"/>
        </w:rPr>
        <w:t>дроби.</w:t>
      </w:r>
      <w:r w:rsidRPr="00732136">
        <w:rPr>
          <w:color w:val="231F20"/>
          <w:spacing w:val="-10"/>
        </w:rPr>
        <w:t xml:space="preserve"> </w:t>
      </w:r>
      <w:r w:rsidRPr="00732136">
        <w:rPr>
          <w:color w:val="231F20"/>
        </w:rPr>
        <w:t>Изображение</w:t>
      </w:r>
      <w:r w:rsidRPr="00732136">
        <w:rPr>
          <w:color w:val="231F20"/>
          <w:spacing w:val="-10"/>
        </w:rPr>
        <w:t xml:space="preserve"> </w:t>
      </w:r>
      <w:r w:rsidRPr="00732136">
        <w:rPr>
          <w:color w:val="231F20"/>
        </w:rPr>
        <w:t>дробей</w:t>
      </w:r>
      <w:r w:rsidRPr="00732136">
        <w:rPr>
          <w:color w:val="231F20"/>
          <w:spacing w:val="-10"/>
        </w:rPr>
        <w:t xml:space="preserve"> </w:t>
      </w:r>
      <w:r w:rsidRPr="00732136">
        <w:rPr>
          <w:color w:val="231F20"/>
        </w:rPr>
        <w:t>точками</w:t>
      </w:r>
      <w:r w:rsidRPr="00732136">
        <w:rPr>
          <w:color w:val="231F20"/>
          <w:spacing w:val="-10"/>
        </w:rPr>
        <w:t xml:space="preserve"> </w:t>
      </w:r>
      <w:r w:rsidRPr="00732136">
        <w:rPr>
          <w:color w:val="231F20"/>
        </w:rPr>
        <w:t>на</w:t>
      </w:r>
      <w:r w:rsidRPr="00732136">
        <w:rPr>
          <w:color w:val="231F20"/>
          <w:spacing w:val="-10"/>
        </w:rPr>
        <w:t xml:space="preserve"> </w:t>
      </w:r>
      <w:proofErr w:type="gramStart"/>
      <w:r w:rsidRPr="00732136">
        <w:rPr>
          <w:color w:val="231F20"/>
        </w:rPr>
        <w:t>числовой</w:t>
      </w:r>
      <w:proofErr w:type="gramEnd"/>
      <w:r w:rsidRPr="00732136">
        <w:rPr>
          <w:color w:val="231F20"/>
          <w:spacing w:val="-10"/>
        </w:rPr>
        <w:t xml:space="preserve"> </w:t>
      </w:r>
      <w:r w:rsidRPr="00732136">
        <w:rPr>
          <w:color w:val="231F20"/>
        </w:rPr>
        <w:t>прямой.</w:t>
      </w:r>
      <w:r w:rsidRPr="00732136">
        <w:rPr>
          <w:color w:val="231F20"/>
          <w:spacing w:val="-10"/>
        </w:rPr>
        <w:t xml:space="preserve"> </w:t>
      </w:r>
      <w:r w:rsidRPr="00732136">
        <w:rPr>
          <w:color w:val="231F20"/>
        </w:rPr>
        <w:t>Ос</w:t>
      </w:r>
      <w:r w:rsidRPr="00732136">
        <w:rPr>
          <w:color w:val="231F20"/>
          <w:w w:val="95"/>
        </w:rPr>
        <w:t>новное свойство дроби. Сокращение дробей. Приведение дроби</w:t>
      </w:r>
      <w:r w:rsidRPr="00732136">
        <w:rPr>
          <w:color w:val="231F20"/>
          <w:spacing w:val="40"/>
        </w:rPr>
        <w:t xml:space="preserve"> </w:t>
      </w:r>
      <w:r w:rsidRPr="00732136">
        <w:rPr>
          <w:color w:val="231F20"/>
        </w:rPr>
        <w:t>к новому знаменателю. Сравнение дробей.</w:t>
      </w:r>
    </w:p>
    <w:p w:rsidR="00732136" w:rsidRPr="00732136" w:rsidRDefault="00732136" w:rsidP="00732136">
      <w:pPr>
        <w:pStyle w:val="a5"/>
        <w:spacing w:before="3" w:line="247" w:lineRule="auto"/>
        <w:ind w:left="157" w:right="154" w:firstLine="226"/>
        <w:jc w:val="both"/>
      </w:pPr>
      <w:r w:rsidRPr="00732136">
        <w:rPr>
          <w:color w:val="231F20"/>
          <w:w w:val="95"/>
        </w:rPr>
        <w:t xml:space="preserve">Сложение и вычитание дробей. Умножение и деление дробей; взаимно-обратные дроби. Нахождение части целого и целого по </w:t>
      </w:r>
      <w:r w:rsidRPr="00732136">
        <w:rPr>
          <w:color w:val="231F20"/>
        </w:rPr>
        <w:t>его части.</w:t>
      </w:r>
    </w:p>
    <w:p w:rsidR="00732136" w:rsidRPr="00732136" w:rsidRDefault="00732136" w:rsidP="00732136">
      <w:pPr>
        <w:pStyle w:val="a5"/>
        <w:spacing w:before="2" w:line="247" w:lineRule="auto"/>
        <w:ind w:left="157" w:right="154" w:firstLine="226"/>
        <w:jc w:val="both"/>
      </w:pPr>
      <w:r w:rsidRPr="00732136">
        <w:rPr>
          <w:color w:val="231F20"/>
          <w:w w:val="95"/>
        </w:rPr>
        <w:t>Десятичная запись дробей. Представление десятичной дроби</w:t>
      </w:r>
      <w:r w:rsidRPr="00732136">
        <w:rPr>
          <w:color w:val="231F20"/>
          <w:spacing w:val="40"/>
        </w:rPr>
        <w:t xml:space="preserve"> </w:t>
      </w:r>
      <w:r w:rsidRPr="00732136">
        <w:rPr>
          <w:color w:val="231F20"/>
          <w:spacing w:val="-2"/>
        </w:rPr>
        <w:t>в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  <w:spacing w:val="-2"/>
        </w:rPr>
        <w:t>виде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  <w:spacing w:val="-2"/>
        </w:rPr>
        <w:t>обыкновенной.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  <w:spacing w:val="-2"/>
        </w:rPr>
        <w:t>Изображение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  <w:spacing w:val="-2"/>
        </w:rPr>
        <w:t>десятичных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  <w:spacing w:val="-2"/>
        </w:rPr>
        <w:t>дробей</w:t>
      </w:r>
      <w:r w:rsidRPr="00732136">
        <w:rPr>
          <w:color w:val="231F20"/>
          <w:spacing w:val="-6"/>
        </w:rPr>
        <w:t xml:space="preserve"> </w:t>
      </w:r>
      <w:r w:rsidRPr="00732136">
        <w:rPr>
          <w:color w:val="231F20"/>
          <w:spacing w:val="-2"/>
        </w:rPr>
        <w:t>точк</w:t>
      </w:r>
      <w:proofErr w:type="gramStart"/>
      <w:r w:rsidRPr="00732136">
        <w:rPr>
          <w:color w:val="231F20"/>
          <w:spacing w:val="-2"/>
        </w:rPr>
        <w:t>а-</w:t>
      </w:r>
      <w:proofErr w:type="gramEnd"/>
      <w:r w:rsidRPr="00732136">
        <w:rPr>
          <w:color w:val="231F20"/>
          <w:spacing w:val="-2"/>
        </w:rPr>
        <w:t xml:space="preserve"> </w:t>
      </w:r>
      <w:r w:rsidRPr="00732136">
        <w:rPr>
          <w:color w:val="231F20"/>
        </w:rPr>
        <w:t>ми на числовой прямой. Сравнение десятичных дробей.</w:t>
      </w:r>
    </w:p>
    <w:p w:rsidR="00732136" w:rsidRPr="00732136" w:rsidRDefault="00732136" w:rsidP="00732136">
      <w:pPr>
        <w:pStyle w:val="a5"/>
        <w:spacing w:before="2" w:line="247" w:lineRule="auto"/>
        <w:ind w:left="157" w:right="154" w:firstLine="226"/>
        <w:jc w:val="both"/>
      </w:pPr>
      <w:r w:rsidRPr="00732136">
        <w:rPr>
          <w:color w:val="231F20"/>
          <w:w w:val="95"/>
        </w:rPr>
        <w:t>Арифметические действия с десятичными дробями. Округле</w:t>
      </w:r>
      <w:r w:rsidRPr="00732136">
        <w:rPr>
          <w:color w:val="231F20"/>
        </w:rPr>
        <w:t>ние десятичных дробей.</w:t>
      </w:r>
    </w:p>
    <w:p w:rsidR="00732136" w:rsidRPr="00732136" w:rsidRDefault="00732136" w:rsidP="00732136">
      <w:pPr>
        <w:pStyle w:val="4"/>
        <w:spacing w:before="118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732136">
        <w:rPr>
          <w:rFonts w:ascii="Times New Roman" w:hAnsi="Times New Roman" w:cs="Times New Roman"/>
          <w:color w:val="231F20"/>
          <w:w w:val="120"/>
          <w:sz w:val="24"/>
          <w:szCs w:val="24"/>
        </w:rPr>
        <w:t>Решение</w:t>
      </w:r>
      <w:r w:rsidRPr="00732136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</w:rPr>
        <w:t xml:space="preserve"> </w:t>
      </w:r>
      <w:r w:rsidRPr="00732136">
        <w:rPr>
          <w:rFonts w:ascii="Times New Roman" w:hAnsi="Times New Roman" w:cs="Times New Roman"/>
          <w:color w:val="231F20"/>
          <w:w w:val="120"/>
          <w:sz w:val="24"/>
          <w:szCs w:val="24"/>
        </w:rPr>
        <w:t>текстовых</w:t>
      </w:r>
      <w:r w:rsidRPr="00732136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</w:rPr>
        <w:t xml:space="preserve"> </w:t>
      </w:r>
      <w:r w:rsidRPr="00732136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задач</w:t>
      </w:r>
    </w:p>
    <w:p w:rsidR="00732136" w:rsidRPr="00732136" w:rsidRDefault="00732136" w:rsidP="00732136">
      <w:pPr>
        <w:pStyle w:val="a5"/>
        <w:spacing w:before="1" w:line="247" w:lineRule="auto"/>
        <w:ind w:left="157" w:right="154" w:firstLine="226"/>
        <w:jc w:val="both"/>
      </w:pPr>
      <w:r w:rsidRPr="00732136">
        <w:rPr>
          <w:color w:val="231F20"/>
        </w:rPr>
        <w:t>Решение</w:t>
      </w:r>
      <w:r w:rsidRPr="00732136">
        <w:rPr>
          <w:color w:val="231F20"/>
          <w:spacing w:val="-16"/>
        </w:rPr>
        <w:t xml:space="preserve"> </w:t>
      </w:r>
      <w:r w:rsidRPr="00732136">
        <w:rPr>
          <w:color w:val="231F20"/>
        </w:rPr>
        <w:t>текстовых</w:t>
      </w:r>
      <w:r w:rsidRPr="00732136">
        <w:rPr>
          <w:color w:val="231F20"/>
          <w:spacing w:val="-16"/>
        </w:rPr>
        <w:t xml:space="preserve"> </w:t>
      </w:r>
      <w:r w:rsidRPr="00732136">
        <w:rPr>
          <w:color w:val="231F20"/>
        </w:rPr>
        <w:t>задач</w:t>
      </w:r>
      <w:r w:rsidRPr="00732136">
        <w:rPr>
          <w:color w:val="231F20"/>
          <w:spacing w:val="-16"/>
        </w:rPr>
        <w:t xml:space="preserve"> </w:t>
      </w:r>
      <w:r w:rsidRPr="00732136">
        <w:rPr>
          <w:color w:val="231F20"/>
        </w:rPr>
        <w:t>арифметическим</w:t>
      </w:r>
      <w:r w:rsidRPr="00732136">
        <w:rPr>
          <w:color w:val="231F20"/>
          <w:spacing w:val="-16"/>
        </w:rPr>
        <w:t xml:space="preserve"> </w:t>
      </w:r>
      <w:r w:rsidRPr="00732136">
        <w:rPr>
          <w:color w:val="231F20"/>
        </w:rPr>
        <w:t>способом.</w:t>
      </w:r>
      <w:r w:rsidRPr="00732136">
        <w:rPr>
          <w:color w:val="231F20"/>
          <w:spacing w:val="-16"/>
        </w:rPr>
        <w:t xml:space="preserve"> </w:t>
      </w:r>
      <w:r w:rsidRPr="00732136">
        <w:rPr>
          <w:color w:val="231F20"/>
        </w:rPr>
        <w:t>Решение</w:t>
      </w:r>
      <w:r w:rsidRPr="00732136">
        <w:rPr>
          <w:color w:val="231F20"/>
          <w:spacing w:val="-10"/>
        </w:rPr>
        <w:t xml:space="preserve"> </w:t>
      </w:r>
      <w:r w:rsidRPr="00732136">
        <w:rPr>
          <w:color w:val="231F20"/>
        </w:rPr>
        <w:t>логических</w:t>
      </w:r>
      <w:r w:rsidRPr="00732136">
        <w:rPr>
          <w:color w:val="231F20"/>
          <w:spacing w:val="-10"/>
        </w:rPr>
        <w:t xml:space="preserve"> </w:t>
      </w:r>
      <w:r w:rsidRPr="00732136">
        <w:rPr>
          <w:color w:val="231F20"/>
        </w:rPr>
        <w:t>задач.</w:t>
      </w:r>
      <w:r w:rsidRPr="00732136">
        <w:rPr>
          <w:color w:val="231F20"/>
          <w:spacing w:val="-10"/>
        </w:rPr>
        <w:t xml:space="preserve"> </w:t>
      </w:r>
      <w:r w:rsidRPr="00732136">
        <w:rPr>
          <w:color w:val="231F20"/>
        </w:rPr>
        <w:t>Решение</w:t>
      </w:r>
      <w:r w:rsidRPr="00732136">
        <w:rPr>
          <w:color w:val="231F20"/>
          <w:spacing w:val="-10"/>
        </w:rPr>
        <w:t xml:space="preserve"> </w:t>
      </w:r>
      <w:r w:rsidRPr="00732136">
        <w:rPr>
          <w:color w:val="231F20"/>
        </w:rPr>
        <w:t>задач</w:t>
      </w:r>
      <w:r w:rsidRPr="00732136">
        <w:rPr>
          <w:color w:val="231F20"/>
          <w:spacing w:val="-10"/>
        </w:rPr>
        <w:t xml:space="preserve"> </w:t>
      </w:r>
      <w:r w:rsidRPr="00732136">
        <w:rPr>
          <w:color w:val="231F20"/>
        </w:rPr>
        <w:t>перебором</w:t>
      </w:r>
      <w:r w:rsidRPr="00732136">
        <w:rPr>
          <w:color w:val="231F20"/>
          <w:spacing w:val="-10"/>
        </w:rPr>
        <w:t xml:space="preserve"> </w:t>
      </w:r>
      <w:r w:rsidRPr="00732136">
        <w:rPr>
          <w:color w:val="231F20"/>
        </w:rPr>
        <w:t>всех</w:t>
      </w:r>
      <w:r w:rsidRPr="00732136">
        <w:rPr>
          <w:color w:val="231F20"/>
          <w:spacing w:val="-10"/>
        </w:rPr>
        <w:t xml:space="preserve"> </w:t>
      </w:r>
      <w:r w:rsidRPr="00732136">
        <w:rPr>
          <w:color w:val="231F20"/>
        </w:rPr>
        <w:t xml:space="preserve">возможных вариантов. Использование при решении задач таблиц и </w:t>
      </w:r>
      <w:r w:rsidRPr="00732136">
        <w:rPr>
          <w:color w:val="231F20"/>
          <w:spacing w:val="-2"/>
        </w:rPr>
        <w:t>схем.</w:t>
      </w:r>
    </w:p>
    <w:p w:rsidR="00732136" w:rsidRPr="00732136" w:rsidRDefault="00732136" w:rsidP="00732136">
      <w:pPr>
        <w:pStyle w:val="a5"/>
        <w:spacing w:before="2" w:line="247" w:lineRule="auto"/>
        <w:ind w:left="157" w:right="154" w:firstLine="226"/>
        <w:jc w:val="both"/>
      </w:pPr>
    </w:p>
    <w:p w:rsidR="00732136" w:rsidRPr="00732136" w:rsidRDefault="00732136" w:rsidP="00732136">
      <w:pPr>
        <w:pStyle w:val="a5"/>
        <w:spacing w:before="67" w:line="247" w:lineRule="auto"/>
        <w:ind w:left="0" w:right="154"/>
        <w:jc w:val="both"/>
      </w:pPr>
      <w:proofErr w:type="gramStart"/>
      <w:r w:rsidRPr="00732136">
        <w:rPr>
          <w:color w:val="231F20"/>
          <w:spacing w:val="-2"/>
        </w:rPr>
        <w:t>Решение</w:t>
      </w:r>
      <w:r w:rsidRPr="00732136">
        <w:rPr>
          <w:color w:val="231F20"/>
          <w:spacing w:val="-4"/>
        </w:rPr>
        <w:t xml:space="preserve"> </w:t>
      </w:r>
      <w:r w:rsidRPr="00732136">
        <w:rPr>
          <w:color w:val="231F20"/>
          <w:spacing w:val="-2"/>
        </w:rPr>
        <w:t>задач,</w:t>
      </w:r>
      <w:r w:rsidRPr="00732136">
        <w:rPr>
          <w:color w:val="231F20"/>
          <w:spacing w:val="-4"/>
        </w:rPr>
        <w:t xml:space="preserve"> </w:t>
      </w:r>
      <w:r w:rsidRPr="00732136">
        <w:rPr>
          <w:color w:val="231F20"/>
          <w:spacing w:val="-2"/>
        </w:rPr>
        <w:t>содержащих</w:t>
      </w:r>
      <w:r w:rsidRPr="00732136">
        <w:rPr>
          <w:color w:val="231F20"/>
          <w:spacing w:val="-4"/>
        </w:rPr>
        <w:t xml:space="preserve"> </w:t>
      </w:r>
      <w:r w:rsidRPr="00732136">
        <w:rPr>
          <w:color w:val="231F20"/>
          <w:spacing w:val="-2"/>
        </w:rPr>
        <w:t>зависимости,</w:t>
      </w:r>
      <w:r w:rsidRPr="00732136">
        <w:rPr>
          <w:color w:val="231F20"/>
          <w:spacing w:val="-4"/>
        </w:rPr>
        <w:t xml:space="preserve"> </w:t>
      </w:r>
      <w:r w:rsidRPr="00732136">
        <w:rPr>
          <w:color w:val="231F20"/>
          <w:spacing w:val="-2"/>
        </w:rPr>
        <w:t>связывающие</w:t>
      </w:r>
      <w:r w:rsidRPr="00732136"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ве</w:t>
      </w:r>
      <w:r w:rsidRPr="00732136">
        <w:rPr>
          <w:color w:val="231F20"/>
        </w:rPr>
        <w:t>личины:</w:t>
      </w:r>
      <w:r w:rsidRPr="00732136">
        <w:rPr>
          <w:color w:val="231F20"/>
          <w:spacing w:val="-5"/>
        </w:rPr>
        <w:t xml:space="preserve"> </w:t>
      </w:r>
      <w:r w:rsidRPr="00732136">
        <w:rPr>
          <w:color w:val="231F20"/>
        </w:rPr>
        <w:t>скорость,</w:t>
      </w:r>
      <w:r w:rsidRPr="00732136">
        <w:rPr>
          <w:color w:val="231F20"/>
          <w:spacing w:val="-5"/>
        </w:rPr>
        <w:t xml:space="preserve"> </w:t>
      </w:r>
      <w:r w:rsidRPr="00732136">
        <w:rPr>
          <w:color w:val="231F20"/>
        </w:rPr>
        <w:t>время,</w:t>
      </w:r>
      <w:r w:rsidRPr="00732136">
        <w:rPr>
          <w:color w:val="231F20"/>
          <w:spacing w:val="-5"/>
        </w:rPr>
        <w:t xml:space="preserve"> </w:t>
      </w:r>
      <w:r w:rsidRPr="00732136">
        <w:rPr>
          <w:color w:val="231F20"/>
        </w:rPr>
        <w:t>расстояние;</w:t>
      </w:r>
      <w:r w:rsidRPr="00732136">
        <w:rPr>
          <w:color w:val="231F20"/>
          <w:spacing w:val="-5"/>
        </w:rPr>
        <w:t xml:space="preserve"> </w:t>
      </w:r>
      <w:r w:rsidRPr="00732136">
        <w:rPr>
          <w:color w:val="231F20"/>
        </w:rPr>
        <w:t>цена,</w:t>
      </w:r>
      <w:r w:rsidRPr="00732136">
        <w:rPr>
          <w:color w:val="231F20"/>
          <w:spacing w:val="-5"/>
        </w:rPr>
        <w:t xml:space="preserve"> </w:t>
      </w:r>
      <w:r w:rsidRPr="00732136">
        <w:rPr>
          <w:color w:val="231F20"/>
        </w:rPr>
        <w:t>количество,</w:t>
      </w:r>
      <w:r w:rsidRPr="00732136">
        <w:rPr>
          <w:color w:val="231F20"/>
          <w:spacing w:val="-5"/>
        </w:rPr>
        <w:t xml:space="preserve"> </w:t>
      </w:r>
      <w:r w:rsidRPr="00732136">
        <w:rPr>
          <w:color w:val="231F20"/>
        </w:rPr>
        <w:t>стоимость.</w:t>
      </w:r>
      <w:proofErr w:type="gramEnd"/>
      <w:r w:rsidRPr="00732136">
        <w:rPr>
          <w:color w:val="231F20"/>
          <w:spacing w:val="-16"/>
        </w:rPr>
        <w:t xml:space="preserve"> </w:t>
      </w:r>
      <w:r w:rsidRPr="00732136">
        <w:rPr>
          <w:color w:val="231F20"/>
        </w:rPr>
        <w:t>Единицы</w:t>
      </w:r>
      <w:r w:rsidRPr="00732136">
        <w:rPr>
          <w:color w:val="231F20"/>
          <w:spacing w:val="-16"/>
        </w:rPr>
        <w:t xml:space="preserve"> </w:t>
      </w:r>
      <w:r w:rsidRPr="00732136">
        <w:rPr>
          <w:color w:val="231F20"/>
        </w:rPr>
        <w:t>измерения:</w:t>
      </w:r>
      <w:r w:rsidRPr="00732136">
        <w:rPr>
          <w:color w:val="231F20"/>
          <w:spacing w:val="-16"/>
        </w:rPr>
        <w:t xml:space="preserve"> </w:t>
      </w:r>
      <w:r w:rsidRPr="00732136">
        <w:rPr>
          <w:color w:val="231F20"/>
        </w:rPr>
        <w:t>массы,</w:t>
      </w:r>
      <w:r w:rsidRPr="00732136">
        <w:rPr>
          <w:color w:val="231F20"/>
          <w:spacing w:val="-16"/>
        </w:rPr>
        <w:t xml:space="preserve"> </w:t>
      </w:r>
      <w:r w:rsidRPr="00732136">
        <w:rPr>
          <w:color w:val="231F20"/>
        </w:rPr>
        <w:t>объёма,</w:t>
      </w:r>
      <w:r w:rsidRPr="00732136">
        <w:rPr>
          <w:color w:val="231F20"/>
          <w:spacing w:val="-16"/>
        </w:rPr>
        <w:t xml:space="preserve"> </w:t>
      </w:r>
      <w:r w:rsidRPr="00732136">
        <w:rPr>
          <w:color w:val="231F20"/>
        </w:rPr>
        <w:t>цены;</w:t>
      </w:r>
      <w:r w:rsidRPr="00732136">
        <w:rPr>
          <w:color w:val="231F20"/>
          <w:spacing w:val="-16"/>
        </w:rPr>
        <w:t xml:space="preserve"> </w:t>
      </w:r>
      <w:r w:rsidRPr="00732136">
        <w:rPr>
          <w:color w:val="231F20"/>
        </w:rPr>
        <w:t xml:space="preserve">расстояния, </w:t>
      </w:r>
      <w:r w:rsidRPr="00732136">
        <w:rPr>
          <w:color w:val="231F20"/>
          <w:w w:val="95"/>
        </w:rPr>
        <w:t xml:space="preserve">времени, скорости. Связь между единицами измерения каждой </w:t>
      </w:r>
      <w:r w:rsidRPr="00732136">
        <w:rPr>
          <w:color w:val="231F20"/>
          <w:spacing w:val="-2"/>
        </w:rPr>
        <w:t>величины.</w:t>
      </w:r>
    </w:p>
    <w:p w:rsidR="00732136" w:rsidRPr="00732136" w:rsidRDefault="00732136" w:rsidP="00732136">
      <w:pPr>
        <w:pStyle w:val="a5"/>
        <w:spacing w:before="3"/>
        <w:ind w:left="383"/>
        <w:jc w:val="both"/>
      </w:pPr>
      <w:r w:rsidRPr="00732136">
        <w:rPr>
          <w:color w:val="231F20"/>
        </w:rPr>
        <w:t>Решение</w:t>
      </w:r>
      <w:r w:rsidRPr="00732136">
        <w:rPr>
          <w:color w:val="231F20"/>
          <w:spacing w:val="-13"/>
        </w:rPr>
        <w:t xml:space="preserve"> </w:t>
      </w:r>
      <w:r w:rsidRPr="00732136">
        <w:rPr>
          <w:color w:val="231F20"/>
        </w:rPr>
        <w:t>основных</w:t>
      </w:r>
      <w:r w:rsidRPr="00732136">
        <w:rPr>
          <w:color w:val="231F20"/>
          <w:spacing w:val="-12"/>
        </w:rPr>
        <w:t xml:space="preserve"> </w:t>
      </w:r>
      <w:r w:rsidRPr="00732136">
        <w:rPr>
          <w:color w:val="231F20"/>
        </w:rPr>
        <w:t>задач</w:t>
      </w:r>
      <w:r w:rsidRPr="00732136">
        <w:rPr>
          <w:color w:val="231F20"/>
          <w:spacing w:val="-13"/>
        </w:rPr>
        <w:t xml:space="preserve"> </w:t>
      </w:r>
      <w:r w:rsidRPr="00732136">
        <w:rPr>
          <w:color w:val="231F20"/>
        </w:rPr>
        <w:t>на</w:t>
      </w:r>
      <w:r w:rsidRPr="00732136">
        <w:rPr>
          <w:color w:val="231F20"/>
          <w:spacing w:val="-12"/>
        </w:rPr>
        <w:t xml:space="preserve"> </w:t>
      </w:r>
      <w:r w:rsidRPr="00732136">
        <w:rPr>
          <w:color w:val="231F20"/>
          <w:spacing w:val="-2"/>
        </w:rPr>
        <w:t>дроби.</w:t>
      </w:r>
    </w:p>
    <w:p w:rsidR="00732136" w:rsidRPr="00732136" w:rsidRDefault="00732136" w:rsidP="00732136">
      <w:pPr>
        <w:pStyle w:val="a5"/>
        <w:spacing w:before="8"/>
        <w:ind w:left="383"/>
        <w:jc w:val="both"/>
      </w:pPr>
      <w:r w:rsidRPr="00732136">
        <w:rPr>
          <w:color w:val="231F20"/>
          <w:w w:val="95"/>
        </w:rPr>
        <w:t>Представление</w:t>
      </w:r>
      <w:r w:rsidRPr="00732136">
        <w:rPr>
          <w:color w:val="231F20"/>
          <w:spacing w:val="19"/>
        </w:rPr>
        <w:t xml:space="preserve"> </w:t>
      </w:r>
      <w:r w:rsidRPr="00732136">
        <w:rPr>
          <w:color w:val="231F20"/>
          <w:w w:val="95"/>
        </w:rPr>
        <w:t>данных</w:t>
      </w:r>
      <w:r w:rsidRPr="00732136">
        <w:rPr>
          <w:color w:val="231F20"/>
          <w:spacing w:val="19"/>
        </w:rPr>
        <w:t xml:space="preserve"> </w:t>
      </w:r>
      <w:r w:rsidRPr="00732136">
        <w:rPr>
          <w:color w:val="231F20"/>
          <w:w w:val="95"/>
        </w:rPr>
        <w:t>в</w:t>
      </w:r>
      <w:r w:rsidRPr="00732136">
        <w:rPr>
          <w:color w:val="231F20"/>
          <w:spacing w:val="19"/>
        </w:rPr>
        <w:t xml:space="preserve"> </w:t>
      </w:r>
      <w:r w:rsidRPr="00732136">
        <w:rPr>
          <w:color w:val="231F20"/>
          <w:w w:val="95"/>
        </w:rPr>
        <w:t>виде</w:t>
      </w:r>
      <w:r w:rsidRPr="00732136">
        <w:rPr>
          <w:color w:val="231F20"/>
          <w:spacing w:val="19"/>
        </w:rPr>
        <w:t xml:space="preserve"> </w:t>
      </w:r>
      <w:r w:rsidRPr="00732136">
        <w:rPr>
          <w:color w:val="231F20"/>
          <w:w w:val="95"/>
        </w:rPr>
        <w:t>таблиц,</w:t>
      </w:r>
      <w:r w:rsidRPr="00732136">
        <w:rPr>
          <w:color w:val="231F20"/>
          <w:spacing w:val="19"/>
        </w:rPr>
        <w:t xml:space="preserve"> </w:t>
      </w:r>
      <w:r w:rsidRPr="00732136">
        <w:rPr>
          <w:color w:val="231F20"/>
          <w:w w:val="95"/>
        </w:rPr>
        <w:t>столбчатых</w:t>
      </w:r>
      <w:r w:rsidRPr="00732136">
        <w:rPr>
          <w:color w:val="231F20"/>
          <w:spacing w:val="20"/>
        </w:rPr>
        <w:t xml:space="preserve"> </w:t>
      </w:r>
      <w:r w:rsidRPr="00732136">
        <w:rPr>
          <w:color w:val="231F20"/>
          <w:spacing w:val="-2"/>
          <w:w w:val="95"/>
        </w:rPr>
        <w:t>диаграмм.</w:t>
      </w:r>
    </w:p>
    <w:p w:rsidR="00732136" w:rsidRPr="00732136" w:rsidRDefault="00732136" w:rsidP="00732136">
      <w:pPr>
        <w:pStyle w:val="4"/>
        <w:spacing w:before="96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732136">
        <w:rPr>
          <w:rFonts w:ascii="Times New Roman" w:hAnsi="Times New Roman" w:cs="Times New Roman"/>
          <w:color w:val="231F20"/>
          <w:w w:val="125"/>
          <w:sz w:val="24"/>
          <w:szCs w:val="24"/>
        </w:rPr>
        <w:lastRenderedPageBreak/>
        <w:t>Наглядная</w:t>
      </w:r>
      <w:r w:rsidRPr="00732136">
        <w:rPr>
          <w:rFonts w:ascii="Times New Roman" w:hAnsi="Times New Roman" w:cs="Times New Roman"/>
          <w:color w:val="231F20"/>
          <w:spacing w:val="15"/>
          <w:w w:val="125"/>
          <w:sz w:val="24"/>
          <w:szCs w:val="24"/>
        </w:rPr>
        <w:t xml:space="preserve"> </w:t>
      </w:r>
      <w:r w:rsidRPr="00732136">
        <w:rPr>
          <w:rFonts w:ascii="Times New Roman" w:hAnsi="Times New Roman" w:cs="Times New Roman"/>
          <w:color w:val="231F20"/>
          <w:spacing w:val="-2"/>
          <w:w w:val="125"/>
          <w:sz w:val="24"/>
          <w:szCs w:val="24"/>
        </w:rPr>
        <w:t>геометрия</w:t>
      </w:r>
    </w:p>
    <w:p w:rsidR="00732136" w:rsidRPr="00732136" w:rsidRDefault="00732136" w:rsidP="00732136">
      <w:pPr>
        <w:pStyle w:val="a5"/>
        <w:spacing w:line="247" w:lineRule="auto"/>
        <w:ind w:left="157" w:right="154" w:firstLine="226"/>
        <w:jc w:val="both"/>
      </w:pPr>
      <w:proofErr w:type="gramStart"/>
      <w:r w:rsidRPr="00732136">
        <w:rPr>
          <w:color w:val="231F20"/>
        </w:rPr>
        <w:t>Наглядные представления о фигурах на плоскости: точка, прямая, отрезок, луч, угол,</w:t>
      </w:r>
      <w:r>
        <w:rPr>
          <w:color w:val="231F20"/>
        </w:rPr>
        <w:t xml:space="preserve"> ломаная, многоугольник, окруж</w:t>
      </w:r>
      <w:r w:rsidRPr="00732136">
        <w:rPr>
          <w:color w:val="231F20"/>
        </w:rPr>
        <w:t>ность, круг.</w:t>
      </w:r>
      <w:proofErr w:type="gramEnd"/>
      <w:r w:rsidRPr="00732136">
        <w:rPr>
          <w:color w:val="231F20"/>
        </w:rPr>
        <w:t xml:space="preserve"> Угол. Прямой, острый, тупой и развёрнутый</w:t>
      </w:r>
      <w:r w:rsidRPr="00732136">
        <w:rPr>
          <w:color w:val="231F20"/>
          <w:spacing w:val="40"/>
        </w:rPr>
        <w:t xml:space="preserve"> </w:t>
      </w:r>
      <w:r w:rsidRPr="00732136">
        <w:rPr>
          <w:color w:val="231F20"/>
          <w:spacing w:val="-2"/>
        </w:rPr>
        <w:t>углы.</w:t>
      </w:r>
    </w:p>
    <w:p w:rsidR="00732136" w:rsidRPr="00732136" w:rsidRDefault="00732136" w:rsidP="00732136">
      <w:pPr>
        <w:pStyle w:val="a5"/>
        <w:spacing w:before="1" w:line="247" w:lineRule="auto"/>
        <w:ind w:left="157" w:right="154" w:firstLine="226"/>
        <w:jc w:val="both"/>
      </w:pPr>
      <w:r w:rsidRPr="00732136">
        <w:rPr>
          <w:color w:val="231F20"/>
        </w:rPr>
        <w:t>Длина отрезка, метрические единицы длины. Длина лом</w:t>
      </w:r>
      <w:proofErr w:type="gramStart"/>
      <w:r w:rsidRPr="00732136">
        <w:rPr>
          <w:color w:val="231F20"/>
        </w:rPr>
        <w:t>а-</w:t>
      </w:r>
      <w:proofErr w:type="gramEnd"/>
      <w:r w:rsidRPr="00732136">
        <w:rPr>
          <w:color w:val="231F20"/>
        </w:rPr>
        <w:t xml:space="preserve"> ной,</w:t>
      </w:r>
      <w:r w:rsidRPr="00732136">
        <w:rPr>
          <w:color w:val="231F20"/>
          <w:spacing w:val="-13"/>
        </w:rPr>
        <w:t xml:space="preserve"> </w:t>
      </w:r>
      <w:r w:rsidRPr="00732136">
        <w:rPr>
          <w:color w:val="231F20"/>
        </w:rPr>
        <w:t>периметр</w:t>
      </w:r>
      <w:r w:rsidRPr="00732136">
        <w:rPr>
          <w:color w:val="231F20"/>
          <w:spacing w:val="-13"/>
        </w:rPr>
        <w:t xml:space="preserve"> </w:t>
      </w:r>
      <w:r w:rsidRPr="00732136">
        <w:rPr>
          <w:color w:val="231F20"/>
        </w:rPr>
        <w:t>многоугольника.</w:t>
      </w:r>
      <w:r w:rsidRPr="00732136">
        <w:rPr>
          <w:color w:val="231F20"/>
          <w:spacing w:val="-13"/>
        </w:rPr>
        <w:t xml:space="preserve"> </w:t>
      </w:r>
      <w:r w:rsidRPr="00732136">
        <w:rPr>
          <w:color w:val="231F20"/>
        </w:rPr>
        <w:t>Измерение</w:t>
      </w:r>
      <w:r w:rsidRPr="00732136">
        <w:rPr>
          <w:color w:val="231F20"/>
          <w:spacing w:val="-13"/>
        </w:rPr>
        <w:t xml:space="preserve"> </w:t>
      </w:r>
      <w:r w:rsidRPr="00732136">
        <w:rPr>
          <w:color w:val="231F20"/>
        </w:rPr>
        <w:t>и</w:t>
      </w:r>
      <w:r w:rsidRPr="00732136">
        <w:rPr>
          <w:color w:val="231F20"/>
          <w:spacing w:val="-13"/>
        </w:rPr>
        <w:t xml:space="preserve"> </w:t>
      </w:r>
      <w:r w:rsidRPr="00732136">
        <w:rPr>
          <w:color w:val="231F20"/>
        </w:rPr>
        <w:t>построение</w:t>
      </w:r>
      <w:r w:rsidRPr="00732136">
        <w:rPr>
          <w:color w:val="231F20"/>
          <w:spacing w:val="-13"/>
        </w:rPr>
        <w:t xml:space="preserve"> </w:t>
      </w:r>
      <w:r w:rsidRPr="00732136">
        <w:rPr>
          <w:color w:val="231F20"/>
        </w:rPr>
        <w:t>углов с помощью транспортира.</w:t>
      </w:r>
    </w:p>
    <w:p w:rsidR="00732136" w:rsidRPr="00732136" w:rsidRDefault="00732136" w:rsidP="00732136">
      <w:pPr>
        <w:pStyle w:val="a5"/>
        <w:spacing w:before="2" w:line="247" w:lineRule="auto"/>
        <w:ind w:left="157" w:right="154" w:firstLine="226"/>
        <w:jc w:val="both"/>
      </w:pPr>
      <w:r w:rsidRPr="00732136">
        <w:rPr>
          <w:color w:val="231F20"/>
        </w:rPr>
        <w:t>Наглядные представления о фигурах на плоскости: мног</w:t>
      </w:r>
      <w:proofErr w:type="gramStart"/>
      <w:r w:rsidRPr="00732136">
        <w:rPr>
          <w:color w:val="231F20"/>
        </w:rPr>
        <w:t>о-</w:t>
      </w:r>
      <w:proofErr w:type="gramEnd"/>
      <w:r w:rsidRPr="00732136">
        <w:rPr>
          <w:color w:val="231F20"/>
        </w:rPr>
        <w:t xml:space="preserve"> угольник; прямоугольник, квадрат; треугольник, о равенстве </w:t>
      </w:r>
      <w:r w:rsidRPr="00732136">
        <w:rPr>
          <w:color w:val="231F20"/>
          <w:spacing w:val="-2"/>
        </w:rPr>
        <w:t>фигур.</w:t>
      </w:r>
    </w:p>
    <w:p w:rsidR="00732136" w:rsidRPr="00732136" w:rsidRDefault="00732136" w:rsidP="00732136">
      <w:pPr>
        <w:pStyle w:val="a5"/>
        <w:spacing w:before="2" w:line="247" w:lineRule="auto"/>
        <w:ind w:left="157" w:right="154" w:firstLine="226"/>
        <w:jc w:val="both"/>
      </w:pPr>
      <w:r w:rsidRPr="00732136">
        <w:rPr>
          <w:color w:val="231F20"/>
        </w:rPr>
        <w:t>Изображение фигур, в том числе на клетчатой бумаге. П</w:t>
      </w:r>
      <w:proofErr w:type="gramStart"/>
      <w:r w:rsidRPr="00732136">
        <w:rPr>
          <w:color w:val="231F20"/>
        </w:rPr>
        <w:t>о-</w:t>
      </w:r>
      <w:proofErr w:type="gramEnd"/>
      <w:r w:rsidRPr="00732136">
        <w:rPr>
          <w:color w:val="231F20"/>
        </w:rPr>
        <w:t xml:space="preserve"> строение</w:t>
      </w:r>
      <w:r w:rsidRPr="00732136">
        <w:rPr>
          <w:color w:val="231F20"/>
          <w:spacing w:val="-9"/>
        </w:rPr>
        <w:t xml:space="preserve"> </w:t>
      </w:r>
      <w:r w:rsidRPr="00732136">
        <w:rPr>
          <w:color w:val="231F20"/>
        </w:rPr>
        <w:t>конфигураций</w:t>
      </w:r>
      <w:r w:rsidRPr="00732136">
        <w:rPr>
          <w:color w:val="231F20"/>
          <w:spacing w:val="-9"/>
        </w:rPr>
        <w:t xml:space="preserve"> </w:t>
      </w:r>
      <w:r w:rsidRPr="00732136">
        <w:rPr>
          <w:color w:val="231F20"/>
        </w:rPr>
        <w:t>из</w:t>
      </w:r>
      <w:r w:rsidRPr="00732136">
        <w:rPr>
          <w:color w:val="231F20"/>
          <w:spacing w:val="-9"/>
        </w:rPr>
        <w:t xml:space="preserve"> </w:t>
      </w:r>
      <w:r w:rsidRPr="00732136">
        <w:rPr>
          <w:color w:val="231F20"/>
        </w:rPr>
        <w:t>частей</w:t>
      </w:r>
      <w:r w:rsidRPr="00732136">
        <w:rPr>
          <w:color w:val="231F20"/>
          <w:spacing w:val="-9"/>
        </w:rPr>
        <w:t xml:space="preserve"> </w:t>
      </w:r>
      <w:r w:rsidRPr="00732136">
        <w:rPr>
          <w:color w:val="231F20"/>
        </w:rPr>
        <w:t>прямой,</w:t>
      </w:r>
      <w:r w:rsidRPr="00732136">
        <w:rPr>
          <w:color w:val="231F20"/>
          <w:spacing w:val="-9"/>
        </w:rPr>
        <w:t xml:space="preserve"> </w:t>
      </w:r>
      <w:r w:rsidRPr="00732136">
        <w:rPr>
          <w:color w:val="231F20"/>
        </w:rPr>
        <w:t>окружности</w:t>
      </w:r>
      <w:r w:rsidRPr="00732136">
        <w:rPr>
          <w:color w:val="231F20"/>
          <w:spacing w:val="-9"/>
        </w:rPr>
        <w:t xml:space="preserve"> </w:t>
      </w:r>
      <w:r w:rsidRPr="00732136">
        <w:rPr>
          <w:color w:val="231F20"/>
        </w:rPr>
        <w:t>на</w:t>
      </w:r>
      <w:r w:rsidRPr="00732136"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не</w:t>
      </w:r>
      <w:r w:rsidRPr="00732136">
        <w:rPr>
          <w:color w:val="231F20"/>
          <w:w w:val="95"/>
        </w:rPr>
        <w:t>инованной</w:t>
      </w:r>
      <w:proofErr w:type="spellEnd"/>
      <w:r w:rsidRPr="00732136">
        <w:rPr>
          <w:color w:val="231F20"/>
          <w:w w:val="95"/>
        </w:rPr>
        <w:t xml:space="preserve"> и клетчатой бумаге. Использование свой</w:t>
      </w:r>
      <w:proofErr w:type="gramStart"/>
      <w:r w:rsidRPr="00732136">
        <w:rPr>
          <w:color w:val="231F20"/>
          <w:w w:val="95"/>
        </w:rPr>
        <w:t>ств ст</w:t>
      </w:r>
      <w:proofErr w:type="gramEnd"/>
      <w:r w:rsidRPr="00732136">
        <w:rPr>
          <w:color w:val="231F20"/>
          <w:w w:val="95"/>
        </w:rPr>
        <w:t>орон</w:t>
      </w:r>
      <w:r w:rsidRPr="00732136">
        <w:rPr>
          <w:color w:val="231F20"/>
          <w:spacing w:val="40"/>
        </w:rPr>
        <w:t xml:space="preserve"> </w:t>
      </w:r>
      <w:r w:rsidRPr="00732136">
        <w:rPr>
          <w:color w:val="231F20"/>
        </w:rPr>
        <w:t>и углов прямоугольника, квадрата.</w:t>
      </w:r>
    </w:p>
    <w:p w:rsidR="00732136" w:rsidRPr="00732136" w:rsidRDefault="00732136" w:rsidP="00732136">
      <w:pPr>
        <w:pStyle w:val="a5"/>
        <w:spacing w:before="2" w:line="247" w:lineRule="auto"/>
        <w:ind w:left="157" w:right="154" w:firstLine="226"/>
        <w:jc w:val="both"/>
      </w:pPr>
      <w:r w:rsidRPr="00732136">
        <w:rPr>
          <w:color w:val="231F20"/>
        </w:rPr>
        <w:t>Площадь</w:t>
      </w:r>
      <w:r w:rsidRPr="00732136">
        <w:rPr>
          <w:color w:val="231F20"/>
          <w:spacing w:val="-11"/>
        </w:rPr>
        <w:t xml:space="preserve"> </w:t>
      </w:r>
      <w:r w:rsidRPr="00732136">
        <w:rPr>
          <w:color w:val="231F20"/>
        </w:rPr>
        <w:t>прямоугольника</w:t>
      </w:r>
      <w:r w:rsidRPr="00732136">
        <w:rPr>
          <w:color w:val="231F20"/>
          <w:spacing w:val="-11"/>
        </w:rPr>
        <w:t xml:space="preserve"> </w:t>
      </w:r>
      <w:r w:rsidRPr="00732136">
        <w:rPr>
          <w:color w:val="231F20"/>
        </w:rPr>
        <w:t>и</w:t>
      </w:r>
      <w:r w:rsidRPr="00732136">
        <w:rPr>
          <w:color w:val="231F20"/>
          <w:spacing w:val="-11"/>
        </w:rPr>
        <w:t xml:space="preserve"> </w:t>
      </w:r>
      <w:r w:rsidRPr="00732136">
        <w:rPr>
          <w:color w:val="231F20"/>
        </w:rPr>
        <w:t>многоугольников,</w:t>
      </w:r>
      <w:r w:rsidRPr="00732136">
        <w:rPr>
          <w:color w:val="231F20"/>
          <w:spacing w:val="-11"/>
        </w:rPr>
        <w:t xml:space="preserve"> </w:t>
      </w:r>
      <w:r w:rsidRPr="00732136">
        <w:rPr>
          <w:color w:val="231F20"/>
        </w:rPr>
        <w:t>составленных из прямоугольников, в том числе фигур, изображённых на клетчатой бумаге. Единицы измерения площади.</w:t>
      </w:r>
    </w:p>
    <w:p w:rsidR="00732136" w:rsidRPr="00732136" w:rsidRDefault="00732136" w:rsidP="00732136">
      <w:pPr>
        <w:pStyle w:val="a5"/>
        <w:spacing w:before="2" w:line="247" w:lineRule="auto"/>
        <w:ind w:left="157" w:right="154" w:firstLine="226"/>
        <w:jc w:val="both"/>
      </w:pPr>
      <w:r w:rsidRPr="00732136">
        <w:rPr>
          <w:color w:val="231F20"/>
          <w:w w:val="95"/>
        </w:rPr>
        <w:t>Наглядные представления о</w:t>
      </w:r>
      <w:r>
        <w:rPr>
          <w:color w:val="231F20"/>
          <w:w w:val="95"/>
        </w:rPr>
        <w:t xml:space="preserve"> пространственных фигурах: пря</w:t>
      </w:r>
      <w:r w:rsidRPr="00732136">
        <w:rPr>
          <w:color w:val="231F20"/>
        </w:rPr>
        <w:t>моугольный параллелепипед</w:t>
      </w:r>
      <w:r>
        <w:rPr>
          <w:color w:val="231F20"/>
        </w:rPr>
        <w:t>, куб, многогранники. Изображе</w:t>
      </w:r>
      <w:r w:rsidRPr="00732136">
        <w:rPr>
          <w:color w:val="231F20"/>
        </w:rPr>
        <w:t>ние</w:t>
      </w:r>
      <w:r w:rsidRPr="00732136">
        <w:rPr>
          <w:color w:val="231F20"/>
          <w:spacing w:val="-16"/>
        </w:rPr>
        <w:t xml:space="preserve"> </w:t>
      </w:r>
      <w:r w:rsidRPr="00732136">
        <w:rPr>
          <w:color w:val="231F20"/>
        </w:rPr>
        <w:t>простейших</w:t>
      </w:r>
      <w:r w:rsidRPr="00732136">
        <w:rPr>
          <w:color w:val="231F20"/>
          <w:spacing w:val="-16"/>
        </w:rPr>
        <w:t xml:space="preserve"> </w:t>
      </w:r>
      <w:r w:rsidRPr="00732136">
        <w:rPr>
          <w:color w:val="231F20"/>
        </w:rPr>
        <w:t>многогранников.</w:t>
      </w:r>
      <w:r w:rsidRPr="00732136">
        <w:rPr>
          <w:color w:val="231F20"/>
          <w:spacing w:val="-16"/>
        </w:rPr>
        <w:t xml:space="preserve"> </w:t>
      </w:r>
      <w:r w:rsidRPr="00732136">
        <w:rPr>
          <w:color w:val="231F20"/>
        </w:rPr>
        <w:t>Развёртки</w:t>
      </w:r>
      <w:r w:rsidRPr="00732136">
        <w:rPr>
          <w:color w:val="231F20"/>
          <w:spacing w:val="-16"/>
        </w:rPr>
        <w:t xml:space="preserve"> </w:t>
      </w:r>
      <w:r w:rsidRPr="00732136">
        <w:rPr>
          <w:color w:val="231F20"/>
        </w:rPr>
        <w:t>куба</w:t>
      </w:r>
      <w:r w:rsidRPr="00732136">
        <w:rPr>
          <w:color w:val="231F20"/>
          <w:spacing w:val="-16"/>
        </w:rPr>
        <w:t xml:space="preserve"> </w:t>
      </w:r>
      <w:r w:rsidRPr="00732136">
        <w:rPr>
          <w:color w:val="231F20"/>
        </w:rPr>
        <w:t>и</w:t>
      </w:r>
      <w:r w:rsidRPr="00732136">
        <w:rPr>
          <w:color w:val="231F20"/>
          <w:spacing w:val="-16"/>
        </w:rPr>
        <w:t xml:space="preserve"> </w:t>
      </w:r>
      <w:r w:rsidRPr="00732136">
        <w:rPr>
          <w:color w:val="231F20"/>
        </w:rPr>
        <w:t>парал</w:t>
      </w:r>
      <w:r>
        <w:rPr>
          <w:color w:val="231F20"/>
        </w:rPr>
        <w:t>леле</w:t>
      </w:r>
      <w:r w:rsidRPr="00732136">
        <w:rPr>
          <w:color w:val="231F20"/>
        </w:rPr>
        <w:t>пипеда.</w:t>
      </w:r>
      <w:r w:rsidRPr="00732136">
        <w:rPr>
          <w:color w:val="231F20"/>
          <w:spacing w:val="-9"/>
        </w:rPr>
        <w:t xml:space="preserve"> </w:t>
      </w:r>
      <w:r w:rsidRPr="00732136">
        <w:rPr>
          <w:color w:val="231F20"/>
        </w:rPr>
        <w:t>Создание</w:t>
      </w:r>
      <w:r w:rsidRPr="00732136">
        <w:rPr>
          <w:color w:val="231F20"/>
          <w:spacing w:val="-9"/>
        </w:rPr>
        <w:t xml:space="preserve"> </w:t>
      </w:r>
      <w:r w:rsidRPr="00732136">
        <w:rPr>
          <w:color w:val="231F20"/>
        </w:rPr>
        <w:t>моделей</w:t>
      </w:r>
      <w:r w:rsidRPr="00732136">
        <w:rPr>
          <w:color w:val="231F20"/>
          <w:spacing w:val="-9"/>
        </w:rPr>
        <w:t xml:space="preserve"> </w:t>
      </w:r>
      <w:r w:rsidRPr="00732136">
        <w:rPr>
          <w:color w:val="231F20"/>
        </w:rPr>
        <w:t>многогранников</w:t>
      </w:r>
      <w:r w:rsidRPr="00732136">
        <w:rPr>
          <w:color w:val="231F20"/>
          <w:spacing w:val="-9"/>
        </w:rPr>
        <w:t xml:space="preserve"> </w:t>
      </w:r>
      <w:r w:rsidRPr="00732136">
        <w:rPr>
          <w:color w:val="231F20"/>
        </w:rPr>
        <w:t>(из</w:t>
      </w:r>
      <w:r w:rsidRPr="00732136">
        <w:rPr>
          <w:color w:val="231F20"/>
          <w:spacing w:val="-9"/>
        </w:rPr>
        <w:t xml:space="preserve"> </w:t>
      </w:r>
      <w:r w:rsidRPr="00732136">
        <w:rPr>
          <w:color w:val="231F20"/>
        </w:rPr>
        <w:t>бумаги,</w:t>
      </w:r>
      <w:r w:rsidRPr="00732136">
        <w:rPr>
          <w:color w:val="231F20"/>
          <w:spacing w:val="-9"/>
        </w:rPr>
        <w:t xml:space="preserve"> </w:t>
      </w:r>
      <w:r>
        <w:rPr>
          <w:color w:val="231F20"/>
        </w:rPr>
        <w:t>прово</w:t>
      </w:r>
      <w:r w:rsidRPr="00732136">
        <w:rPr>
          <w:color w:val="231F20"/>
        </w:rPr>
        <w:t>локи, пластилина и др.).</w:t>
      </w:r>
    </w:p>
    <w:p w:rsidR="00732136" w:rsidRPr="00732136" w:rsidRDefault="00732136" w:rsidP="00732136">
      <w:pPr>
        <w:pStyle w:val="a5"/>
        <w:spacing w:before="3" w:line="247" w:lineRule="auto"/>
        <w:ind w:left="157" w:right="154" w:firstLine="226"/>
        <w:jc w:val="both"/>
      </w:pPr>
      <w:r w:rsidRPr="00732136">
        <w:rPr>
          <w:color w:val="231F20"/>
        </w:rPr>
        <w:t>Объём</w:t>
      </w:r>
      <w:r w:rsidRPr="00732136">
        <w:rPr>
          <w:color w:val="231F20"/>
          <w:spacing w:val="-11"/>
        </w:rPr>
        <w:t xml:space="preserve"> </w:t>
      </w:r>
      <w:r w:rsidRPr="00732136">
        <w:rPr>
          <w:color w:val="231F20"/>
        </w:rPr>
        <w:t>прямоугольного</w:t>
      </w:r>
      <w:r w:rsidRPr="00732136">
        <w:rPr>
          <w:color w:val="231F20"/>
          <w:spacing w:val="-11"/>
        </w:rPr>
        <w:t xml:space="preserve"> </w:t>
      </w:r>
      <w:r w:rsidRPr="00732136">
        <w:rPr>
          <w:color w:val="231F20"/>
        </w:rPr>
        <w:t>параллелепипеда,</w:t>
      </w:r>
      <w:r w:rsidRPr="00732136">
        <w:rPr>
          <w:color w:val="231F20"/>
          <w:spacing w:val="-11"/>
        </w:rPr>
        <w:t xml:space="preserve"> </w:t>
      </w:r>
      <w:r w:rsidRPr="00732136">
        <w:rPr>
          <w:color w:val="231F20"/>
        </w:rPr>
        <w:t>куба.</w:t>
      </w:r>
      <w:r w:rsidRPr="00732136">
        <w:rPr>
          <w:color w:val="231F20"/>
          <w:spacing w:val="-11"/>
        </w:rPr>
        <w:t xml:space="preserve"> </w:t>
      </w:r>
      <w:r w:rsidRPr="00732136">
        <w:rPr>
          <w:color w:val="231F20"/>
        </w:rPr>
        <w:t>Единицы</w:t>
      </w:r>
      <w:r w:rsidRPr="00732136">
        <w:rPr>
          <w:color w:val="231F20"/>
          <w:spacing w:val="-11"/>
        </w:rPr>
        <w:t xml:space="preserve"> </w:t>
      </w:r>
      <w:r>
        <w:rPr>
          <w:color w:val="231F20"/>
        </w:rPr>
        <w:t>из</w:t>
      </w:r>
      <w:r w:rsidRPr="00732136">
        <w:rPr>
          <w:color w:val="231F20"/>
        </w:rPr>
        <w:t>мерения объёма.</w:t>
      </w:r>
    </w:p>
    <w:p w:rsidR="00732136" w:rsidRDefault="00732136" w:rsidP="001B7565">
      <w:pPr>
        <w:pStyle w:val="a5"/>
        <w:spacing w:before="2" w:line="247" w:lineRule="auto"/>
        <w:ind w:left="157" w:right="154" w:firstLine="226"/>
      </w:pPr>
    </w:p>
    <w:p w:rsidR="00732136" w:rsidRPr="0072304D" w:rsidRDefault="00732136" w:rsidP="0072304D">
      <w:pPr>
        <w:pStyle w:val="31"/>
        <w:ind w:left="157"/>
        <w:jc w:val="both"/>
        <w:rPr>
          <w:rFonts w:ascii="Times New Roman" w:hAnsi="Times New Roman" w:cs="Times New Roman"/>
          <w:sz w:val="24"/>
          <w:szCs w:val="24"/>
        </w:rPr>
      </w:pPr>
      <w:r w:rsidRPr="0072304D">
        <w:rPr>
          <w:rFonts w:ascii="Times New Roman" w:hAnsi="Times New Roman" w:cs="Times New Roman"/>
          <w:color w:val="231F20"/>
          <w:w w:val="105"/>
          <w:sz w:val="24"/>
          <w:szCs w:val="24"/>
        </w:rPr>
        <w:t>6</w:t>
      </w:r>
      <w:r w:rsidRPr="0072304D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класс</w:t>
      </w:r>
    </w:p>
    <w:p w:rsidR="00732136" w:rsidRPr="0072304D" w:rsidRDefault="00732136" w:rsidP="0072304D">
      <w:pPr>
        <w:pStyle w:val="4"/>
        <w:spacing w:before="83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72304D">
        <w:rPr>
          <w:rFonts w:ascii="Times New Roman" w:hAnsi="Times New Roman" w:cs="Times New Roman"/>
          <w:color w:val="231F20"/>
          <w:w w:val="125"/>
          <w:sz w:val="24"/>
          <w:szCs w:val="24"/>
        </w:rPr>
        <w:t>Натуральные</w:t>
      </w:r>
      <w:r w:rsidRPr="0072304D">
        <w:rPr>
          <w:rFonts w:ascii="Times New Roman" w:hAnsi="Times New Roman" w:cs="Times New Roman"/>
          <w:color w:val="231F20"/>
          <w:spacing w:val="-11"/>
          <w:w w:val="125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spacing w:val="-2"/>
          <w:w w:val="125"/>
          <w:sz w:val="24"/>
          <w:szCs w:val="24"/>
        </w:rPr>
        <w:t>числа</w:t>
      </w:r>
    </w:p>
    <w:p w:rsidR="00732136" w:rsidRPr="0072304D" w:rsidRDefault="00732136" w:rsidP="0072304D">
      <w:pPr>
        <w:pStyle w:val="a5"/>
        <w:spacing w:line="247" w:lineRule="auto"/>
        <w:ind w:left="157" w:right="154" w:firstLine="226"/>
        <w:jc w:val="both"/>
      </w:pPr>
      <w:r w:rsidRPr="0072304D">
        <w:rPr>
          <w:color w:val="231F20"/>
        </w:rPr>
        <w:t>Арифметические</w:t>
      </w:r>
      <w:r w:rsidRPr="0072304D">
        <w:rPr>
          <w:color w:val="231F20"/>
          <w:spacing w:val="-12"/>
        </w:rPr>
        <w:t xml:space="preserve"> </w:t>
      </w:r>
      <w:r w:rsidRPr="0072304D">
        <w:rPr>
          <w:color w:val="231F20"/>
        </w:rPr>
        <w:t>действия</w:t>
      </w:r>
      <w:r w:rsidRPr="0072304D">
        <w:rPr>
          <w:color w:val="231F20"/>
          <w:spacing w:val="-12"/>
        </w:rPr>
        <w:t xml:space="preserve"> </w:t>
      </w:r>
      <w:r w:rsidRPr="0072304D">
        <w:rPr>
          <w:color w:val="231F20"/>
        </w:rPr>
        <w:t>с</w:t>
      </w:r>
      <w:r w:rsidRPr="0072304D">
        <w:rPr>
          <w:color w:val="231F20"/>
          <w:spacing w:val="-12"/>
        </w:rPr>
        <w:t xml:space="preserve"> </w:t>
      </w:r>
      <w:r w:rsidRPr="0072304D">
        <w:rPr>
          <w:color w:val="231F20"/>
        </w:rPr>
        <w:t>многозначными</w:t>
      </w:r>
      <w:r w:rsidRPr="0072304D">
        <w:rPr>
          <w:color w:val="231F20"/>
          <w:spacing w:val="-12"/>
        </w:rPr>
        <w:t xml:space="preserve"> </w:t>
      </w:r>
      <w:r w:rsidRPr="0072304D">
        <w:rPr>
          <w:color w:val="231F20"/>
        </w:rPr>
        <w:t>натуральными числами. Числовые выражения, порядок действий, использо</w:t>
      </w:r>
      <w:r w:rsidRPr="0072304D">
        <w:rPr>
          <w:color w:val="231F20"/>
          <w:w w:val="95"/>
        </w:rPr>
        <w:t>вание скобок. Использование при вычислениях переместитель</w:t>
      </w:r>
      <w:r w:rsidRPr="0072304D">
        <w:rPr>
          <w:color w:val="231F20"/>
        </w:rPr>
        <w:t>ного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и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сочетательного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свой</w:t>
      </w:r>
      <w:proofErr w:type="gramStart"/>
      <w:r w:rsidRPr="0072304D">
        <w:rPr>
          <w:color w:val="231F20"/>
        </w:rPr>
        <w:t>ств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сл</w:t>
      </w:r>
      <w:proofErr w:type="gramEnd"/>
      <w:r w:rsidRPr="0072304D">
        <w:rPr>
          <w:color w:val="231F20"/>
        </w:rPr>
        <w:t>ожения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и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умножения,</w:t>
      </w:r>
      <w:r w:rsidRPr="0072304D">
        <w:rPr>
          <w:color w:val="231F20"/>
          <w:spacing w:val="-16"/>
        </w:rPr>
        <w:t xml:space="preserve"> </w:t>
      </w:r>
      <w:r w:rsidR="0072304D">
        <w:rPr>
          <w:color w:val="231F20"/>
        </w:rPr>
        <w:t>распре</w:t>
      </w:r>
      <w:r w:rsidRPr="0072304D">
        <w:rPr>
          <w:color w:val="231F20"/>
        </w:rPr>
        <w:t xml:space="preserve">делительного свойства умножения. Округление натуральных </w:t>
      </w:r>
      <w:r w:rsidRPr="0072304D">
        <w:rPr>
          <w:color w:val="231F20"/>
          <w:spacing w:val="-2"/>
        </w:rPr>
        <w:lastRenderedPageBreak/>
        <w:t>чисел.</w:t>
      </w:r>
    </w:p>
    <w:p w:rsidR="00732136" w:rsidRPr="0072304D" w:rsidRDefault="00732136" w:rsidP="0072304D">
      <w:pPr>
        <w:pStyle w:val="a5"/>
        <w:spacing w:before="67" w:line="247" w:lineRule="auto"/>
        <w:ind w:left="157" w:right="154" w:firstLine="226"/>
        <w:jc w:val="both"/>
      </w:pPr>
      <w:r w:rsidRPr="0072304D">
        <w:rPr>
          <w:color w:val="231F20"/>
        </w:rPr>
        <w:t xml:space="preserve">Делители и кратные числа; наибольший общий делитель и </w:t>
      </w:r>
      <w:r w:rsidRPr="0072304D">
        <w:rPr>
          <w:color w:val="231F20"/>
          <w:w w:val="95"/>
        </w:rPr>
        <w:t xml:space="preserve">наименьшее общее кратное. Делимость суммы и произведения. </w:t>
      </w:r>
      <w:r w:rsidRPr="0072304D">
        <w:rPr>
          <w:color w:val="231F20"/>
        </w:rPr>
        <w:t>Деление с остатком.</w:t>
      </w:r>
    </w:p>
    <w:p w:rsidR="00732136" w:rsidRPr="0072304D" w:rsidRDefault="00732136" w:rsidP="0072304D">
      <w:pPr>
        <w:pStyle w:val="4"/>
        <w:spacing w:before="119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72304D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Дроби</w:t>
      </w:r>
    </w:p>
    <w:p w:rsidR="00732136" w:rsidRPr="0072304D" w:rsidRDefault="00732136" w:rsidP="0072304D">
      <w:pPr>
        <w:pStyle w:val="a5"/>
        <w:spacing w:line="247" w:lineRule="auto"/>
        <w:ind w:left="157" w:right="154" w:firstLine="226"/>
        <w:jc w:val="both"/>
      </w:pPr>
      <w:r w:rsidRPr="0072304D">
        <w:rPr>
          <w:color w:val="231F20"/>
          <w:spacing w:val="-2"/>
        </w:rPr>
        <w:t>Обыкновенная</w:t>
      </w:r>
      <w:r w:rsidRPr="0072304D">
        <w:rPr>
          <w:color w:val="231F20"/>
          <w:spacing w:val="-3"/>
        </w:rPr>
        <w:t xml:space="preserve"> </w:t>
      </w:r>
      <w:r w:rsidRPr="0072304D">
        <w:rPr>
          <w:color w:val="231F20"/>
          <w:spacing w:val="-2"/>
        </w:rPr>
        <w:t>дробь,</w:t>
      </w:r>
      <w:r w:rsidRPr="0072304D">
        <w:rPr>
          <w:color w:val="231F20"/>
          <w:spacing w:val="-3"/>
        </w:rPr>
        <w:t xml:space="preserve"> </w:t>
      </w:r>
      <w:r w:rsidRPr="0072304D">
        <w:rPr>
          <w:color w:val="231F20"/>
          <w:spacing w:val="-2"/>
        </w:rPr>
        <w:t>основное</w:t>
      </w:r>
      <w:r w:rsidRPr="0072304D">
        <w:rPr>
          <w:color w:val="231F20"/>
          <w:spacing w:val="-3"/>
        </w:rPr>
        <w:t xml:space="preserve"> </w:t>
      </w:r>
      <w:r w:rsidRPr="0072304D">
        <w:rPr>
          <w:color w:val="231F20"/>
          <w:spacing w:val="-2"/>
        </w:rPr>
        <w:t>свойство</w:t>
      </w:r>
      <w:r w:rsidRPr="0072304D">
        <w:rPr>
          <w:color w:val="231F20"/>
          <w:spacing w:val="-3"/>
        </w:rPr>
        <w:t xml:space="preserve"> </w:t>
      </w:r>
      <w:r w:rsidRPr="0072304D">
        <w:rPr>
          <w:color w:val="231F20"/>
          <w:spacing w:val="-2"/>
        </w:rPr>
        <w:t>дроби,</w:t>
      </w:r>
      <w:r w:rsidRPr="0072304D">
        <w:rPr>
          <w:color w:val="231F20"/>
          <w:spacing w:val="-3"/>
        </w:rPr>
        <w:t xml:space="preserve"> </w:t>
      </w:r>
      <w:r w:rsidRPr="0072304D">
        <w:rPr>
          <w:color w:val="231F20"/>
          <w:spacing w:val="-2"/>
        </w:rPr>
        <w:t xml:space="preserve">сокращение </w:t>
      </w:r>
      <w:r w:rsidRPr="0072304D">
        <w:rPr>
          <w:color w:val="231F20"/>
          <w:w w:val="95"/>
        </w:rPr>
        <w:t>дробей. Сравнение и упорядочивание дробей. Решение задач на нахождение части от целого и целого по его части. Дробное чис</w:t>
      </w:r>
      <w:r w:rsidRPr="0072304D">
        <w:rPr>
          <w:color w:val="231F20"/>
        </w:rPr>
        <w:t xml:space="preserve">ло как результат деления. Представление десятичной дроби в </w:t>
      </w:r>
      <w:r w:rsidRPr="0072304D">
        <w:rPr>
          <w:color w:val="231F20"/>
          <w:w w:val="95"/>
        </w:rPr>
        <w:t xml:space="preserve">виде обыкновенной дроби и возможность представления </w:t>
      </w:r>
      <w:proofErr w:type="spellStart"/>
      <w:r w:rsidRPr="0072304D">
        <w:rPr>
          <w:color w:val="231F20"/>
          <w:w w:val="95"/>
        </w:rPr>
        <w:t>обы</w:t>
      </w:r>
      <w:proofErr w:type="gramStart"/>
      <w:r w:rsidRPr="0072304D">
        <w:rPr>
          <w:color w:val="231F20"/>
          <w:w w:val="95"/>
        </w:rPr>
        <w:t>к</w:t>
      </w:r>
      <w:proofErr w:type="spellEnd"/>
      <w:r w:rsidRPr="0072304D">
        <w:rPr>
          <w:color w:val="231F20"/>
          <w:w w:val="95"/>
        </w:rPr>
        <w:t>-</w:t>
      </w:r>
      <w:proofErr w:type="gramEnd"/>
      <w:r w:rsidRPr="0072304D">
        <w:rPr>
          <w:color w:val="231F20"/>
          <w:w w:val="95"/>
        </w:rPr>
        <w:t xml:space="preserve"> </w:t>
      </w:r>
      <w:proofErr w:type="spellStart"/>
      <w:r w:rsidRPr="0072304D">
        <w:rPr>
          <w:color w:val="231F20"/>
          <w:w w:val="95"/>
        </w:rPr>
        <w:t>новенной</w:t>
      </w:r>
      <w:proofErr w:type="spellEnd"/>
      <w:r w:rsidRPr="0072304D">
        <w:rPr>
          <w:color w:val="231F20"/>
          <w:w w:val="95"/>
        </w:rPr>
        <w:t xml:space="preserve"> дроби в виде десяти</w:t>
      </w:r>
      <w:r w:rsidR="0072304D">
        <w:rPr>
          <w:color w:val="231F20"/>
          <w:w w:val="95"/>
        </w:rPr>
        <w:t>чной. Десятичные дроби и метри</w:t>
      </w:r>
      <w:r w:rsidRPr="0072304D">
        <w:rPr>
          <w:color w:val="231F20"/>
          <w:w w:val="95"/>
        </w:rPr>
        <w:t>ческая система мер. Арифметические действия и чис</w:t>
      </w:r>
      <w:r w:rsidR="0072304D">
        <w:rPr>
          <w:color w:val="231F20"/>
          <w:w w:val="95"/>
        </w:rPr>
        <w:t>ловые вы</w:t>
      </w:r>
      <w:r w:rsidRPr="0072304D">
        <w:rPr>
          <w:color w:val="231F20"/>
        </w:rPr>
        <w:t>ражения с обыкновенными и десятичными дробями.</w:t>
      </w:r>
    </w:p>
    <w:p w:rsidR="00732136" w:rsidRPr="0072304D" w:rsidRDefault="00732136" w:rsidP="0072304D">
      <w:pPr>
        <w:pStyle w:val="a5"/>
        <w:spacing w:before="4" w:line="247" w:lineRule="auto"/>
        <w:ind w:left="157" w:right="156" w:firstLine="226"/>
        <w:jc w:val="both"/>
      </w:pPr>
      <w:r w:rsidRPr="0072304D">
        <w:rPr>
          <w:color w:val="231F20"/>
          <w:w w:val="95"/>
        </w:rPr>
        <w:t>Отношение. Деление в дан</w:t>
      </w:r>
      <w:r w:rsidR="0072304D">
        <w:rPr>
          <w:color w:val="231F20"/>
          <w:w w:val="95"/>
        </w:rPr>
        <w:t>ном отношении. Масштаб, пропор</w:t>
      </w:r>
      <w:r w:rsidRPr="0072304D">
        <w:rPr>
          <w:color w:val="231F20"/>
        </w:rPr>
        <w:t>ция. Применение пропорций при решении задач.</w:t>
      </w:r>
    </w:p>
    <w:p w:rsidR="00732136" w:rsidRPr="0072304D" w:rsidRDefault="00732136" w:rsidP="0072304D">
      <w:pPr>
        <w:pStyle w:val="a5"/>
        <w:spacing w:before="1" w:line="247" w:lineRule="auto"/>
        <w:ind w:left="157" w:right="154" w:firstLine="226"/>
        <w:jc w:val="both"/>
      </w:pPr>
      <w:r w:rsidRPr="0072304D">
        <w:rPr>
          <w:color w:val="231F20"/>
        </w:rPr>
        <w:t>Понятие</w:t>
      </w:r>
      <w:r w:rsidRPr="0072304D">
        <w:rPr>
          <w:color w:val="231F20"/>
          <w:spacing w:val="-10"/>
        </w:rPr>
        <w:t xml:space="preserve"> </w:t>
      </w:r>
      <w:r w:rsidRPr="0072304D">
        <w:rPr>
          <w:color w:val="231F20"/>
        </w:rPr>
        <w:t>процента.</w:t>
      </w:r>
      <w:r w:rsidRPr="0072304D">
        <w:rPr>
          <w:color w:val="231F20"/>
          <w:spacing w:val="-10"/>
        </w:rPr>
        <w:t xml:space="preserve"> </w:t>
      </w:r>
      <w:r w:rsidRPr="0072304D">
        <w:rPr>
          <w:color w:val="231F20"/>
        </w:rPr>
        <w:t>Вычисление</w:t>
      </w:r>
      <w:r w:rsidRPr="0072304D">
        <w:rPr>
          <w:color w:val="231F20"/>
          <w:spacing w:val="-10"/>
        </w:rPr>
        <w:t xml:space="preserve"> </w:t>
      </w:r>
      <w:r w:rsidRPr="0072304D">
        <w:rPr>
          <w:color w:val="231F20"/>
        </w:rPr>
        <w:t>процента</w:t>
      </w:r>
      <w:r w:rsidRPr="0072304D">
        <w:rPr>
          <w:color w:val="231F20"/>
          <w:spacing w:val="-10"/>
        </w:rPr>
        <w:t xml:space="preserve"> </w:t>
      </w:r>
      <w:r w:rsidRPr="0072304D">
        <w:rPr>
          <w:color w:val="231F20"/>
        </w:rPr>
        <w:t>от</w:t>
      </w:r>
      <w:r w:rsidRPr="0072304D">
        <w:rPr>
          <w:color w:val="231F20"/>
          <w:spacing w:val="-10"/>
        </w:rPr>
        <w:t xml:space="preserve"> </w:t>
      </w:r>
      <w:r w:rsidRPr="0072304D">
        <w:rPr>
          <w:color w:val="231F20"/>
        </w:rPr>
        <w:t>величины</w:t>
      </w:r>
      <w:r w:rsidRPr="0072304D">
        <w:rPr>
          <w:color w:val="231F20"/>
          <w:spacing w:val="-10"/>
        </w:rPr>
        <w:t xml:space="preserve"> </w:t>
      </w:r>
      <w:r w:rsidRPr="0072304D">
        <w:rPr>
          <w:color w:val="231F20"/>
        </w:rPr>
        <w:t>и</w:t>
      </w:r>
      <w:r w:rsidRPr="0072304D">
        <w:rPr>
          <w:color w:val="231F20"/>
          <w:spacing w:val="-10"/>
        </w:rPr>
        <w:t xml:space="preserve"> </w:t>
      </w:r>
      <w:r w:rsidR="0072304D">
        <w:rPr>
          <w:color w:val="231F20"/>
        </w:rPr>
        <w:t>ве</w:t>
      </w:r>
      <w:r w:rsidRPr="0072304D">
        <w:rPr>
          <w:color w:val="231F20"/>
        </w:rPr>
        <w:t>личины по её проценту. Выражение процентов десятичными дробями.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Решение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задач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на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проценты.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Выражение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отношения величин в процентах.</w:t>
      </w:r>
    </w:p>
    <w:p w:rsidR="00732136" w:rsidRPr="0072304D" w:rsidRDefault="00732136" w:rsidP="0072304D">
      <w:pPr>
        <w:pStyle w:val="4"/>
        <w:spacing w:before="119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72304D">
        <w:rPr>
          <w:rFonts w:ascii="Times New Roman" w:hAnsi="Times New Roman" w:cs="Times New Roman"/>
          <w:color w:val="231F20"/>
          <w:w w:val="125"/>
          <w:sz w:val="24"/>
          <w:szCs w:val="24"/>
        </w:rPr>
        <w:t>Положительные</w:t>
      </w:r>
      <w:r w:rsidRPr="0072304D">
        <w:rPr>
          <w:rFonts w:ascii="Times New Roman" w:hAnsi="Times New Roman" w:cs="Times New Roman"/>
          <w:color w:val="231F20"/>
          <w:spacing w:val="-5"/>
          <w:w w:val="125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w w:val="125"/>
          <w:sz w:val="24"/>
          <w:szCs w:val="24"/>
        </w:rPr>
        <w:t>и</w:t>
      </w:r>
      <w:r w:rsidRPr="0072304D">
        <w:rPr>
          <w:rFonts w:ascii="Times New Roman" w:hAnsi="Times New Roman" w:cs="Times New Roman"/>
          <w:color w:val="231F20"/>
          <w:spacing w:val="-5"/>
          <w:w w:val="125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w w:val="125"/>
          <w:sz w:val="24"/>
          <w:szCs w:val="24"/>
        </w:rPr>
        <w:t>отрицательные</w:t>
      </w:r>
      <w:r w:rsidRPr="0072304D">
        <w:rPr>
          <w:rFonts w:ascii="Times New Roman" w:hAnsi="Times New Roman" w:cs="Times New Roman"/>
          <w:color w:val="231F20"/>
          <w:spacing w:val="-4"/>
          <w:w w:val="125"/>
          <w:sz w:val="24"/>
          <w:szCs w:val="24"/>
        </w:rPr>
        <w:t xml:space="preserve"> числа</w:t>
      </w:r>
    </w:p>
    <w:p w:rsidR="00732136" w:rsidRPr="0072304D" w:rsidRDefault="00732136" w:rsidP="0072304D">
      <w:pPr>
        <w:pStyle w:val="a5"/>
        <w:spacing w:line="247" w:lineRule="auto"/>
        <w:ind w:left="157" w:right="154" w:firstLine="226"/>
        <w:jc w:val="both"/>
      </w:pPr>
      <w:r w:rsidRPr="0072304D">
        <w:rPr>
          <w:color w:val="231F20"/>
          <w:spacing w:val="-2"/>
        </w:rPr>
        <w:t>Положительные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  <w:spacing w:val="-2"/>
        </w:rPr>
        <w:t>и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  <w:spacing w:val="-2"/>
        </w:rPr>
        <w:t>отрицательные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  <w:spacing w:val="-2"/>
        </w:rPr>
        <w:t>числа.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  <w:spacing w:val="-2"/>
        </w:rPr>
        <w:t>Целые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  <w:spacing w:val="-2"/>
        </w:rPr>
        <w:t>числа.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  <w:spacing w:val="-2"/>
        </w:rPr>
        <w:t xml:space="preserve">Модуль </w:t>
      </w:r>
      <w:r w:rsidRPr="0072304D">
        <w:rPr>
          <w:color w:val="231F20"/>
        </w:rPr>
        <w:t>числа, геометрическая инт</w:t>
      </w:r>
      <w:r w:rsidR="0072304D">
        <w:rPr>
          <w:color w:val="231F20"/>
        </w:rPr>
        <w:t>ерпретация модуля числа. Изобра</w:t>
      </w:r>
      <w:r w:rsidRPr="0072304D">
        <w:rPr>
          <w:color w:val="231F20"/>
        </w:rPr>
        <w:t>жение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чисел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на</w:t>
      </w:r>
      <w:r w:rsidRPr="0072304D">
        <w:rPr>
          <w:color w:val="231F20"/>
          <w:spacing w:val="-16"/>
        </w:rPr>
        <w:t xml:space="preserve"> </w:t>
      </w:r>
      <w:proofErr w:type="gramStart"/>
      <w:r w:rsidRPr="0072304D">
        <w:rPr>
          <w:color w:val="231F20"/>
        </w:rPr>
        <w:t>координатной</w:t>
      </w:r>
      <w:proofErr w:type="gramEnd"/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прямой.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Числовые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промежутки. Сравнение чисел. Арифм</w:t>
      </w:r>
      <w:r w:rsidR="0072304D">
        <w:rPr>
          <w:color w:val="231F20"/>
        </w:rPr>
        <w:t>етические действия с положитель</w:t>
      </w:r>
      <w:r w:rsidRPr="0072304D">
        <w:rPr>
          <w:color w:val="231F20"/>
        </w:rPr>
        <w:t>ными</w:t>
      </w:r>
      <w:r w:rsidRPr="0072304D">
        <w:rPr>
          <w:color w:val="231F20"/>
          <w:spacing w:val="-8"/>
        </w:rPr>
        <w:t xml:space="preserve"> </w:t>
      </w:r>
      <w:r w:rsidRPr="0072304D">
        <w:rPr>
          <w:color w:val="231F20"/>
        </w:rPr>
        <w:t>и</w:t>
      </w:r>
      <w:r w:rsidRPr="0072304D">
        <w:rPr>
          <w:color w:val="231F20"/>
          <w:spacing w:val="-8"/>
        </w:rPr>
        <w:t xml:space="preserve"> </w:t>
      </w:r>
      <w:r w:rsidRPr="0072304D">
        <w:rPr>
          <w:color w:val="231F20"/>
        </w:rPr>
        <w:t>отрицательными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  <w:spacing w:val="-2"/>
        </w:rPr>
        <w:t>числами.</w:t>
      </w:r>
    </w:p>
    <w:p w:rsidR="00732136" w:rsidRPr="0072304D" w:rsidRDefault="00732136" w:rsidP="0072304D">
      <w:pPr>
        <w:pStyle w:val="a5"/>
        <w:spacing w:before="8" w:line="247" w:lineRule="auto"/>
        <w:ind w:left="157" w:right="154" w:firstLine="226"/>
        <w:jc w:val="both"/>
      </w:pPr>
      <w:r w:rsidRPr="0072304D">
        <w:rPr>
          <w:color w:val="231F20"/>
        </w:rPr>
        <w:t>Прямоугольная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система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координат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на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плоскости.</w:t>
      </w:r>
      <w:r w:rsidRPr="0072304D">
        <w:rPr>
          <w:color w:val="231F20"/>
          <w:spacing w:val="-14"/>
        </w:rPr>
        <w:t xml:space="preserve"> </w:t>
      </w:r>
      <w:r w:rsidR="0072304D">
        <w:rPr>
          <w:color w:val="231F20"/>
        </w:rPr>
        <w:t>Координа</w:t>
      </w:r>
      <w:r w:rsidRPr="0072304D">
        <w:rPr>
          <w:color w:val="231F20"/>
          <w:w w:val="95"/>
        </w:rPr>
        <w:t>ты точки на плоскости, абсцисса и ордината. Построение точек</w:t>
      </w:r>
      <w:r w:rsidRPr="0072304D">
        <w:rPr>
          <w:color w:val="231F20"/>
          <w:spacing w:val="40"/>
        </w:rPr>
        <w:t xml:space="preserve"> </w:t>
      </w:r>
      <w:r w:rsidRPr="0072304D">
        <w:rPr>
          <w:color w:val="231F20"/>
        </w:rPr>
        <w:t>и фигур на координатной плоскости.</w:t>
      </w:r>
    </w:p>
    <w:p w:rsidR="00732136" w:rsidRPr="0072304D" w:rsidRDefault="00732136" w:rsidP="0072304D">
      <w:pPr>
        <w:pStyle w:val="4"/>
        <w:spacing w:before="119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72304D">
        <w:rPr>
          <w:rFonts w:ascii="Times New Roman" w:hAnsi="Times New Roman" w:cs="Times New Roman"/>
          <w:color w:val="231F20"/>
          <w:w w:val="120"/>
          <w:sz w:val="24"/>
          <w:szCs w:val="24"/>
        </w:rPr>
        <w:lastRenderedPageBreak/>
        <w:t>Буквенные</w:t>
      </w:r>
      <w:r w:rsidRPr="0072304D">
        <w:rPr>
          <w:rFonts w:ascii="Times New Roman" w:hAnsi="Times New Roman" w:cs="Times New Roman"/>
          <w:color w:val="231F20"/>
          <w:spacing w:val="38"/>
          <w:w w:val="120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выражения</w:t>
      </w:r>
    </w:p>
    <w:p w:rsidR="00732136" w:rsidRPr="0072304D" w:rsidRDefault="00732136" w:rsidP="0072304D">
      <w:pPr>
        <w:pStyle w:val="a5"/>
        <w:spacing w:line="247" w:lineRule="auto"/>
        <w:ind w:left="157" w:right="154" w:firstLine="226"/>
        <w:jc w:val="both"/>
      </w:pPr>
      <w:r w:rsidRPr="0072304D">
        <w:rPr>
          <w:color w:val="231F20"/>
        </w:rPr>
        <w:t>Применение</w:t>
      </w:r>
      <w:r w:rsidRPr="0072304D">
        <w:rPr>
          <w:color w:val="231F20"/>
          <w:spacing w:val="-10"/>
        </w:rPr>
        <w:t xml:space="preserve"> </w:t>
      </w:r>
      <w:r w:rsidRPr="0072304D">
        <w:rPr>
          <w:color w:val="231F20"/>
        </w:rPr>
        <w:t>букв</w:t>
      </w:r>
      <w:r w:rsidRPr="0072304D">
        <w:rPr>
          <w:color w:val="231F20"/>
          <w:spacing w:val="-10"/>
        </w:rPr>
        <w:t xml:space="preserve"> </w:t>
      </w:r>
      <w:r w:rsidRPr="0072304D">
        <w:rPr>
          <w:color w:val="231F20"/>
        </w:rPr>
        <w:t>для</w:t>
      </w:r>
      <w:r w:rsidRPr="0072304D">
        <w:rPr>
          <w:color w:val="231F20"/>
          <w:spacing w:val="-10"/>
        </w:rPr>
        <w:t xml:space="preserve"> </w:t>
      </w:r>
      <w:r w:rsidRPr="0072304D">
        <w:rPr>
          <w:color w:val="231F20"/>
        </w:rPr>
        <w:t>записи</w:t>
      </w:r>
      <w:r w:rsidRPr="0072304D">
        <w:rPr>
          <w:color w:val="231F20"/>
          <w:spacing w:val="-10"/>
        </w:rPr>
        <w:t xml:space="preserve"> </w:t>
      </w:r>
      <w:r w:rsidRPr="0072304D">
        <w:rPr>
          <w:color w:val="231F20"/>
        </w:rPr>
        <w:t>математических</w:t>
      </w:r>
      <w:r w:rsidRPr="0072304D">
        <w:rPr>
          <w:color w:val="231F20"/>
          <w:spacing w:val="-10"/>
        </w:rPr>
        <w:t xml:space="preserve"> </w:t>
      </w:r>
      <w:r w:rsidRPr="0072304D">
        <w:rPr>
          <w:color w:val="231F20"/>
        </w:rPr>
        <w:t>выражений</w:t>
      </w:r>
      <w:r w:rsidRPr="0072304D">
        <w:rPr>
          <w:color w:val="231F20"/>
          <w:spacing w:val="-10"/>
        </w:rPr>
        <w:t xml:space="preserve"> </w:t>
      </w:r>
      <w:r w:rsidRPr="0072304D">
        <w:rPr>
          <w:color w:val="231F20"/>
        </w:rPr>
        <w:t xml:space="preserve">и </w:t>
      </w:r>
      <w:r w:rsidRPr="0072304D">
        <w:rPr>
          <w:color w:val="231F20"/>
          <w:w w:val="95"/>
        </w:rPr>
        <w:t>предложений. Свойства арифметических действий. Буквенные выражения и числовые подстановки. Буквенные равенства, н</w:t>
      </w:r>
      <w:proofErr w:type="gramStart"/>
      <w:r w:rsidRPr="0072304D">
        <w:rPr>
          <w:color w:val="231F20"/>
          <w:w w:val="95"/>
        </w:rPr>
        <w:t>а-</w:t>
      </w:r>
      <w:proofErr w:type="gramEnd"/>
      <w:r w:rsidRPr="0072304D">
        <w:rPr>
          <w:color w:val="231F20"/>
          <w:w w:val="95"/>
        </w:rPr>
        <w:t xml:space="preserve"> </w:t>
      </w:r>
      <w:r w:rsidRPr="0072304D">
        <w:rPr>
          <w:color w:val="231F20"/>
        </w:rPr>
        <w:t>хождение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неизвестного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компонента.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Формулы;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формулы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пер</w:t>
      </w:r>
      <w:proofErr w:type="gramStart"/>
      <w:r w:rsidRPr="0072304D">
        <w:rPr>
          <w:color w:val="231F20"/>
        </w:rPr>
        <w:t>и-</w:t>
      </w:r>
      <w:proofErr w:type="gramEnd"/>
      <w:r w:rsidRPr="0072304D">
        <w:rPr>
          <w:color w:val="231F20"/>
        </w:rPr>
        <w:t xml:space="preserve"> метра</w:t>
      </w:r>
      <w:r w:rsidRPr="0072304D">
        <w:rPr>
          <w:color w:val="231F20"/>
          <w:spacing w:val="-1"/>
        </w:rPr>
        <w:t xml:space="preserve"> </w:t>
      </w:r>
      <w:r w:rsidRPr="0072304D">
        <w:rPr>
          <w:color w:val="231F20"/>
        </w:rPr>
        <w:t>и</w:t>
      </w:r>
      <w:r w:rsidRPr="0072304D">
        <w:rPr>
          <w:color w:val="231F20"/>
          <w:spacing w:val="-1"/>
        </w:rPr>
        <w:t xml:space="preserve"> </w:t>
      </w:r>
      <w:r w:rsidRPr="0072304D">
        <w:rPr>
          <w:color w:val="231F20"/>
        </w:rPr>
        <w:t>площади</w:t>
      </w:r>
      <w:r w:rsidRPr="0072304D">
        <w:rPr>
          <w:color w:val="231F20"/>
          <w:spacing w:val="-1"/>
        </w:rPr>
        <w:t xml:space="preserve"> </w:t>
      </w:r>
      <w:r w:rsidRPr="0072304D">
        <w:rPr>
          <w:color w:val="231F20"/>
        </w:rPr>
        <w:t>прямоугольника,</w:t>
      </w:r>
      <w:r w:rsidRPr="0072304D">
        <w:rPr>
          <w:color w:val="231F20"/>
          <w:spacing w:val="-1"/>
        </w:rPr>
        <w:t xml:space="preserve"> </w:t>
      </w:r>
      <w:r w:rsidRPr="0072304D">
        <w:rPr>
          <w:color w:val="231F20"/>
        </w:rPr>
        <w:t>квадрата,</w:t>
      </w:r>
      <w:r w:rsidRPr="0072304D">
        <w:rPr>
          <w:color w:val="231F20"/>
          <w:spacing w:val="-1"/>
        </w:rPr>
        <w:t xml:space="preserve"> </w:t>
      </w:r>
      <w:r w:rsidRPr="0072304D">
        <w:rPr>
          <w:color w:val="231F20"/>
        </w:rPr>
        <w:t>объёма</w:t>
      </w:r>
      <w:r w:rsidRPr="0072304D">
        <w:rPr>
          <w:color w:val="231F20"/>
          <w:spacing w:val="-1"/>
        </w:rPr>
        <w:t xml:space="preserve"> </w:t>
      </w:r>
      <w:proofErr w:type="spellStart"/>
      <w:r w:rsidRPr="0072304D">
        <w:rPr>
          <w:color w:val="231F20"/>
        </w:rPr>
        <w:t>паралле</w:t>
      </w:r>
      <w:proofErr w:type="spellEnd"/>
      <w:r w:rsidRPr="0072304D">
        <w:rPr>
          <w:color w:val="231F20"/>
        </w:rPr>
        <w:t xml:space="preserve">- </w:t>
      </w:r>
      <w:proofErr w:type="spellStart"/>
      <w:r w:rsidRPr="0072304D">
        <w:rPr>
          <w:color w:val="231F20"/>
        </w:rPr>
        <w:t>лепипеда</w:t>
      </w:r>
      <w:proofErr w:type="spellEnd"/>
      <w:r w:rsidRPr="0072304D">
        <w:rPr>
          <w:color w:val="231F20"/>
        </w:rPr>
        <w:t xml:space="preserve"> и куба.</w:t>
      </w:r>
    </w:p>
    <w:p w:rsidR="00732136" w:rsidRPr="0072304D" w:rsidRDefault="00732136" w:rsidP="0072304D">
      <w:pPr>
        <w:pStyle w:val="4"/>
        <w:spacing w:before="119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72304D">
        <w:rPr>
          <w:rFonts w:ascii="Times New Roman" w:hAnsi="Times New Roman" w:cs="Times New Roman"/>
          <w:color w:val="231F20"/>
          <w:w w:val="120"/>
          <w:sz w:val="24"/>
          <w:szCs w:val="24"/>
        </w:rPr>
        <w:t>Решение</w:t>
      </w:r>
      <w:r w:rsidRPr="0072304D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w w:val="120"/>
          <w:sz w:val="24"/>
          <w:szCs w:val="24"/>
        </w:rPr>
        <w:t>текстовых</w:t>
      </w:r>
      <w:r w:rsidRPr="0072304D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задач</w:t>
      </w:r>
    </w:p>
    <w:p w:rsidR="00732136" w:rsidRPr="0072304D" w:rsidRDefault="00732136" w:rsidP="0072304D">
      <w:pPr>
        <w:pStyle w:val="a5"/>
        <w:spacing w:line="247" w:lineRule="auto"/>
        <w:ind w:left="157" w:right="154" w:firstLine="226"/>
        <w:jc w:val="both"/>
      </w:pPr>
      <w:r w:rsidRPr="0072304D">
        <w:rPr>
          <w:color w:val="231F20"/>
        </w:rPr>
        <w:t>Решение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текстовых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задач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арифметическим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способом.</w:t>
      </w:r>
      <w:r w:rsidRPr="0072304D">
        <w:rPr>
          <w:color w:val="231F20"/>
          <w:spacing w:val="-16"/>
        </w:rPr>
        <w:t xml:space="preserve"> </w:t>
      </w:r>
      <w:r w:rsidR="0072304D">
        <w:rPr>
          <w:color w:val="231F20"/>
        </w:rPr>
        <w:t>Реше</w:t>
      </w:r>
      <w:r w:rsidRPr="0072304D">
        <w:rPr>
          <w:color w:val="231F20"/>
        </w:rPr>
        <w:t>ние</w:t>
      </w:r>
      <w:r w:rsidRPr="0072304D">
        <w:rPr>
          <w:color w:val="231F20"/>
          <w:spacing w:val="-10"/>
        </w:rPr>
        <w:t xml:space="preserve"> </w:t>
      </w:r>
      <w:r w:rsidRPr="0072304D">
        <w:rPr>
          <w:color w:val="231F20"/>
        </w:rPr>
        <w:t>логических</w:t>
      </w:r>
      <w:r w:rsidRPr="0072304D">
        <w:rPr>
          <w:color w:val="231F20"/>
          <w:spacing w:val="-10"/>
        </w:rPr>
        <w:t xml:space="preserve"> </w:t>
      </w:r>
      <w:r w:rsidRPr="0072304D">
        <w:rPr>
          <w:color w:val="231F20"/>
        </w:rPr>
        <w:t>задач.</w:t>
      </w:r>
      <w:r w:rsidRPr="0072304D">
        <w:rPr>
          <w:color w:val="231F20"/>
          <w:spacing w:val="-10"/>
        </w:rPr>
        <w:t xml:space="preserve"> </w:t>
      </w:r>
      <w:r w:rsidRPr="0072304D">
        <w:rPr>
          <w:color w:val="231F20"/>
        </w:rPr>
        <w:t>Решение</w:t>
      </w:r>
      <w:r w:rsidRPr="0072304D">
        <w:rPr>
          <w:color w:val="231F20"/>
          <w:spacing w:val="-10"/>
        </w:rPr>
        <w:t xml:space="preserve"> </w:t>
      </w:r>
      <w:r w:rsidRPr="0072304D">
        <w:rPr>
          <w:color w:val="231F20"/>
        </w:rPr>
        <w:t>задач</w:t>
      </w:r>
      <w:r w:rsidRPr="0072304D">
        <w:rPr>
          <w:color w:val="231F20"/>
          <w:spacing w:val="-10"/>
        </w:rPr>
        <w:t xml:space="preserve"> </w:t>
      </w:r>
      <w:r w:rsidRPr="0072304D">
        <w:rPr>
          <w:color w:val="231F20"/>
        </w:rPr>
        <w:t>перебором</w:t>
      </w:r>
      <w:r w:rsidRPr="0072304D">
        <w:rPr>
          <w:color w:val="231F20"/>
          <w:spacing w:val="-10"/>
        </w:rPr>
        <w:t xml:space="preserve"> </w:t>
      </w:r>
      <w:r w:rsidRPr="0072304D">
        <w:rPr>
          <w:color w:val="231F20"/>
        </w:rPr>
        <w:t>всех</w:t>
      </w:r>
      <w:r w:rsidRPr="0072304D">
        <w:rPr>
          <w:color w:val="231F20"/>
          <w:spacing w:val="-10"/>
        </w:rPr>
        <w:t xml:space="preserve"> </w:t>
      </w:r>
      <w:r w:rsidR="0072304D">
        <w:rPr>
          <w:color w:val="231F20"/>
        </w:rPr>
        <w:t>возмож</w:t>
      </w:r>
      <w:r w:rsidRPr="0072304D">
        <w:rPr>
          <w:color w:val="231F20"/>
        </w:rPr>
        <w:t>ных вариантов.</w:t>
      </w:r>
    </w:p>
    <w:p w:rsidR="00732136" w:rsidRPr="0072304D" w:rsidRDefault="00732136" w:rsidP="0072304D">
      <w:pPr>
        <w:pStyle w:val="a5"/>
        <w:spacing w:before="67" w:line="247" w:lineRule="auto"/>
        <w:ind w:left="0" w:right="154"/>
        <w:jc w:val="both"/>
      </w:pPr>
      <w:r w:rsidRPr="0072304D">
        <w:rPr>
          <w:color w:val="231F20"/>
        </w:rPr>
        <w:t>, времени, скорости. Связь между единицами измерения каждой величины.</w:t>
      </w:r>
    </w:p>
    <w:p w:rsidR="00732136" w:rsidRPr="0072304D" w:rsidRDefault="00732136" w:rsidP="0072304D">
      <w:pPr>
        <w:pStyle w:val="a5"/>
        <w:spacing w:before="2" w:line="247" w:lineRule="auto"/>
        <w:ind w:left="157" w:right="154" w:firstLine="226"/>
        <w:jc w:val="both"/>
      </w:pPr>
      <w:r w:rsidRPr="0072304D">
        <w:rPr>
          <w:color w:val="231F20"/>
          <w:w w:val="95"/>
        </w:rPr>
        <w:t>Решение задач, связанных</w:t>
      </w:r>
      <w:r w:rsidR="0072304D">
        <w:rPr>
          <w:color w:val="231F20"/>
          <w:w w:val="95"/>
        </w:rPr>
        <w:t xml:space="preserve"> с отношением, пропорционально</w:t>
      </w:r>
      <w:r w:rsidRPr="0072304D">
        <w:rPr>
          <w:color w:val="231F20"/>
        </w:rPr>
        <w:t>стью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величин,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процентами;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решение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основных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задач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на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дроби и проценты.</w:t>
      </w:r>
    </w:p>
    <w:p w:rsidR="00732136" w:rsidRPr="0072304D" w:rsidRDefault="00732136" w:rsidP="0072304D">
      <w:pPr>
        <w:pStyle w:val="a5"/>
        <w:spacing w:before="2" w:line="247" w:lineRule="auto"/>
        <w:ind w:left="383" w:right="604"/>
        <w:jc w:val="both"/>
      </w:pPr>
      <w:r w:rsidRPr="0072304D">
        <w:rPr>
          <w:color w:val="231F20"/>
        </w:rPr>
        <w:t>Оценка и прикидка, округление результата. Составление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буквенных</w:t>
      </w:r>
      <w:r w:rsidRPr="0072304D">
        <w:rPr>
          <w:color w:val="231F20"/>
          <w:spacing w:val="-15"/>
        </w:rPr>
        <w:t xml:space="preserve"> </w:t>
      </w:r>
      <w:r w:rsidRPr="0072304D">
        <w:rPr>
          <w:color w:val="231F20"/>
        </w:rPr>
        <w:t>выражений</w:t>
      </w:r>
      <w:r w:rsidRPr="0072304D">
        <w:rPr>
          <w:color w:val="231F20"/>
          <w:spacing w:val="-15"/>
        </w:rPr>
        <w:t xml:space="preserve"> </w:t>
      </w:r>
      <w:r w:rsidRPr="0072304D">
        <w:rPr>
          <w:color w:val="231F20"/>
        </w:rPr>
        <w:t>по</w:t>
      </w:r>
      <w:r w:rsidRPr="0072304D">
        <w:rPr>
          <w:color w:val="231F20"/>
          <w:spacing w:val="-15"/>
        </w:rPr>
        <w:t xml:space="preserve"> </w:t>
      </w:r>
      <w:r w:rsidRPr="0072304D">
        <w:rPr>
          <w:color w:val="231F20"/>
        </w:rPr>
        <w:t>условию</w:t>
      </w:r>
      <w:r w:rsidRPr="0072304D">
        <w:rPr>
          <w:color w:val="231F20"/>
          <w:spacing w:val="-15"/>
        </w:rPr>
        <w:t xml:space="preserve"> </w:t>
      </w:r>
      <w:r w:rsidRPr="0072304D">
        <w:rPr>
          <w:color w:val="231F20"/>
          <w:spacing w:val="-2"/>
        </w:rPr>
        <w:t>задачи.</w:t>
      </w:r>
    </w:p>
    <w:p w:rsidR="00732136" w:rsidRPr="0072304D" w:rsidRDefault="00732136" w:rsidP="0072304D">
      <w:pPr>
        <w:pStyle w:val="a5"/>
        <w:spacing w:before="1" w:line="247" w:lineRule="auto"/>
        <w:ind w:left="157" w:right="154" w:firstLine="226"/>
        <w:jc w:val="both"/>
      </w:pPr>
      <w:r w:rsidRPr="0072304D">
        <w:rPr>
          <w:color w:val="231F20"/>
          <w:w w:val="95"/>
        </w:rPr>
        <w:t>Представление данных с помощью таблиц и диаграмм. Стол</w:t>
      </w:r>
      <w:proofErr w:type="gramStart"/>
      <w:r w:rsidRPr="0072304D">
        <w:rPr>
          <w:color w:val="231F20"/>
          <w:w w:val="95"/>
        </w:rPr>
        <w:t>б-</w:t>
      </w:r>
      <w:proofErr w:type="gramEnd"/>
      <w:r w:rsidRPr="0072304D">
        <w:rPr>
          <w:color w:val="231F20"/>
          <w:w w:val="95"/>
        </w:rPr>
        <w:t xml:space="preserve"> </w:t>
      </w:r>
      <w:proofErr w:type="spellStart"/>
      <w:r w:rsidRPr="0072304D">
        <w:rPr>
          <w:color w:val="231F20"/>
        </w:rPr>
        <w:t>чатые</w:t>
      </w:r>
      <w:proofErr w:type="spellEnd"/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диаграммы: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чтение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и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построение.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Чтение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круговых</w:t>
      </w:r>
      <w:r w:rsidRPr="0072304D">
        <w:rPr>
          <w:color w:val="231F20"/>
          <w:spacing w:val="-16"/>
        </w:rPr>
        <w:t xml:space="preserve"> </w:t>
      </w:r>
      <w:r w:rsidR="0072304D">
        <w:rPr>
          <w:color w:val="231F20"/>
        </w:rPr>
        <w:t>диа</w:t>
      </w:r>
      <w:r w:rsidRPr="0072304D">
        <w:rPr>
          <w:color w:val="231F20"/>
          <w:spacing w:val="-2"/>
        </w:rPr>
        <w:t>грамм.</w:t>
      </w:r>
    </w:p>
    <w:p w:rsidR="00732136" w:rsidRPr="0072304D" w:rsidRDefault="00732136" w:rsidP="0072304D">
      <w:pPr>
        <w:pStyle w:val="4"/>
        <w:spacing w:before="175" w:line="240" w:lineRule="auto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72304D">
        <w:rPr>
          <w:rFonts w:ascii="Times New Roman" w:hAnsi="Times New Roman" w:cs="Times New Roman"/>
          <w:color w:val="231F20"/>
          <w:w w:val="125"/>
          <w:sz w:val="24"/>
          <w:szCs w:val="24"/>
        </w:rPr>
        <w:t>Наглядная</w:t>
      </w:r>
      <w:r w:rsidRPr="0072304D">
        <w:rPr>
          <w:rFonts w:ascii="Times New Roman" w:hAnsi="Times New Roman" w:cs="Times New Roman"/>
          <w:color w:val="231F20"/>
          <w:spacing w:val="15"/>
          <w:w w:val="125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spacing w:val="-2"/>
          <w:w w:val="125"/>
          <w:sz w:val="24"/>
          <w:szCs w:val="24"/>
        </w:rPr>
        <w:t>геометрия</w:t>
      </w:r>
    </w:p>
    <w:p w:rsidR="00732136" w:rsidRPr="0072304D" w:rsidRDefault="00732136" w:rsidP="0072304D">
      <w:pPr>
        <w:pStyle w:val="a5"/>
        <w:spacing w:before="26" w:line="247" w:lineRule="auto"/>
        <w:ind w:left="157" w:right="154" w:firstLine="226"/>
        <w:jc w:val="both"/>
      </w:pPr>
      <w:r w:rsidRPr="0072304D">
        <w:rPr>
          <w:color w:val="231F20"/>
        </w:rPr>
        <w:t>Наглядные представления о фигурах на плоскости: точка, прямая, отрезок, луч, угол, ломаная, многоугольник, четырё</w:t>
      </w:r>
      <w:proofErr w:type="gramStart"/>
      <w:r w:rsidRPr="0072304D">
        <w:rPr>
          <w:color w:val="231F20"/>
        </w:rPr>
        <w:t>х-</w:t>
      </w:r>
      <w:proofErr w:type="gramEnd"/>
      <w:r w:rsidRPr="0072304D">
        <w:rPr>
          <w:color w:val="231F20"/>
        </w:rPr>
        <w:t xml:space="preserve"> угольник, треугольник, окружность, круг.</w:t>
      </w:r>
    </w:p>
    <w:p w:rsidR="00732136" w:rsidRPr="0072304D" w:rsidRDefault="00732136" w:rsidP="0072304D">
      <w:pPr>
        <w:pStyle w:val="a5"/>
        <w:spacing w:before="2" w:line="247" w:lineRule="auto"/>
        <w:ind w:left="157" w:right="154" w:firstLine="226"/>
        <w:jc w:val="both"/>
      </w:pPr>
      <w:r w:rsidRPr="0072304D">
        <w:rPr>
          <w:color w:val="231F20"/>
        </w:rPr>
        <w:t>Взаимное расположение д</w:t>
      </w:r>
      <w:r w:rsidR="0072304D">
        <w:rPr>
          <w:color w:val="231F20"/>
        </w:rPr>
        <w:t>вух прямых на плоскости, парал</w:t>
      </w:r>
      <w:r w:rsidRPr="0072304D">
        <w:rPr>
          <w:color w:val="231F20"/>
        </w:rPr>
        <w:t>лельные прямые, перпенди</w:t>
      </w:r>
      <w:r w:rsidR="0072304D">
        <w:rPr>
          <w:color w:val="231F20"/>
        </w:rPr>
        <w:t xml:space="preserve">кулярные прямые. </w:t>
      </w:r>
      <w:proofErr w:type="gramStart"/>
      <w:r w:rsidR="0072304D">
        <w:rPr>
          <w:color w:val="231F20"/>
        </w:rPr>
        <w:t>Измерение рас</w:t>
      </w:r>
      <w:r w:rsidRPr="0072304D">
        <w:rPr>
          <w:color w:val="231F20"/>
        </w:rPr>
        <w:t>стояний: между двумя точками, от точки до прямой; длина маршрута на квадратной сетке.</w:t>
      </w:r>
      <w:proofErr w:type="gramEnd"/>
    </w:p>
    <w:p w:rsidR="00732136" w:rsidRPr="0072304D" w:rsidRDefault="00732136" w:rsidP="0072304D">
      <w:pPr>
        <w:pStyle w:val="a5"/>
        <w:spacing w:before="3" w:line="247" w:lineRule="auto"/>
        <w:ind w:left="157" w:right="154" w:firstLine="226"/>
        <w:jc w:val="both"/>
      </w:pPr>
      <w:r w:rsidRPr="0072304D">
        <w:rPr>
          <w:color w:val="231F20"/>
          <w:w w:val="95"/>
        </w:rPr>
        <w:lastRenderedPageBreak/>
        <w:t>Измерение и построение уг</w:t>
      </w:r>
      <w:r w:rsidR="0072304D">
        <w:rPr>
          <w:color w:val="231F20"/>
          <w:w w:val="95"/>
        </w:rPr>
        <w:t>лов с помощью транспортира. Ви</w:t>
      </w:r>
      <w:r w:rsidRPr="0072304D">
        <w:rPr>
          <w:color w:val="231F20"/>
        </w:rPr>
        <w:t>ды</w:t>
      </w:r>
      <w:r w:rsidRPr="0072304D">
        <w:rPr>
          <w:color w:val="231F20"/>
          <w:spacing w:val="-4"/>
        </w:rPr>
        <w:t xml:space="preserve"> </w:t>
      </w:r>
      <w:r w:rsidRPr="0072304D">
        <w:rPr>
          <w:color w:val="231F20"/>
        </w:rPr>
        <w:t>треугольников:</w:t>
      </w:r>
      <w:r w:rsidRPr="0072304D">
        <w:rPr>
          <w:color w:val="231F20"/>
          <w:spacing w:val="-4"/>
        </w:rPr>
        <w:t xml:space="preserve"> </w:t>
      </w:r>
      <w:r w:rsidRPr="0072304D">
        <w:rPr>
          <w:color w:val="231F20"/>
        </w:rPr>
        <w:t>остроугольный,</w:t>
      </w:r>
      <w:r w:rsidRPr="0072304D">
        <w:rPr>
          <w:color w:val="231F20"/>
          <w:spacing w:val="-4"/>
        </w:rPr>
        <w:t xml:space="preserve"> </w:t>
      </w:r>
      <w:r w:rsidRPr="0072304D">
        <w:rPr>
          <w:color w:val="231F20"/>
        </w:rPr>
        <w:t>прямоугольный,</w:t>
      </w:r>
      <w:r w:rsidRPr="0072304D">
        <w:rPr>
          <w:color w:val="231F20"/>
          <w:spacing w:val="-4"/>
        </w:rPr>
        <w:t xml:space="preserve"> </w:t>
      </w:r>
      <w:r w:rsidR="0072304D">
        <w:rPr>
          <w:color w:val="231F20"/>
        </w:rPr>
        <w:t>тупоуголь</w:t>
      </w:r>
      <w:r w:rsidRPr="0072304D">
        <w:rPr>
          <w:color w:val="231F20"/>
        </w:rPr>
        <w:t xml:space="preserve">ный; равнобедренный, равносторонний. Четырёхугольник, примеры четырёхугольников. Прямоугольник, квадрат: </w:t>
      </w:r>
      <w:proofErr w:type="spellStart"/>
      <w:r w:rsidRPr="0072304D">
        <w:rPr>
          <w:color w:val="231F20"/>
        </w:rPr>
        <w:t>и</w:t>
      </w:r>
      <w:proofErr w:type="gramStart"/>
      <w:r w:rsidRPr="0072304D">
        <w:rPr>
          <w:color w:val="231F20"/>
        </w:rPr>
        <w:t>с</w:t>
      </w:r>
      <w:proofErr w:type="spellEnd"/>
      <w:r w:rsidRPr="0072304D">
        <w:rPr>
          <w:color w:val="231F20"/>
        </w:rPr>
        <w:t>-</w:t>
      </w:r>
      <w:proofErr w:type="gramEnd"/>
      <w:r w:rsidRPr="0072304D">
        <w:rPr>
          <w:color w:val="231F20"/>
        </w:rPr>
        <w:t xml:space="preserve"> пользование свойств сторон, углов, диагоналей. Изображение </w:t>
      </w:r>
      <w:r w:rsidRPr="0072304D">
        <w:rPr>
          <w:color w:val="231F20"/>
          <w:w w:val="95"/>
        </w:rPr>
        <w:t>геометрических фигур на нели</w:t>
      </w:r>
      <w:r w:rsidR="0072304D">
        <w:rPr>
          <w:color w:val="231F20"/>
          <w:w w:val="95"/>
        </w:rPr>
        <w:t>нованной бумаге с использовани</w:t>
      </w:r>
      <w:r w:rsidRPr="0072304D">
        <w:rPr>
          <w:color w:val="231F20"/>
          <w:w w:val="95"/>
        </w:rPr>
        <w:t xml:space="preserve">ем циркуля, линейки, угольника, транспортира. Построения на </w:t>
      </w:r>
      <w:r w:rsidRPr="0072304D">
        <w:rPr>
          <w:color w:val="231F20"/>
        </w:rPr>
        <w:t>клетчатой бумаге.</w:t>
      </w:r>
    </w:p>
    <w:p w:rsidR="00732136" w:rsidRPr="0072304D" w:rsidRDefault="00732136" w:rsidP="0072304D">
      <w:pPr>
        <w:pStyle w:val="a5"/>
        <w:spacing w:before="4" w:line="247" w:lineRule="auto"/>
        <w:ind w:left="157" w:right="154" w:firstLine="226"/>
        <w:jc w:val="both"/>
      </w:pPr>
      <w:r w:rsidRPr="0072304D">
        <w:rPr>
          <w:color w:val="231F20"/>
        </w:rPr>
        <w:t>Периметр многоугольник</w:t>
      </w:r>
      <w:r w:rsidR="0072304D">
        <w:rPr>
          <w:color w:val="231F20"/>
        </w:rPr>
        <w:t>а. Понятие площади фигуры; еди</w:t>
      </w:r>
      <w:r w:rsidRPr="0072304D">
        <w:rPr>
          <w:color w:val="231F20"/>
        </w:rPr>
        <w:t>ницы</w:t>
      </w:r>
      <w:r w:rsidRPr="0072304D">
        <w:rPr>
          <w:color w:val="231F20"/>
          <w:spacing w:val="-15"/>
        </w:rPr>
        <w:t xml:space="preserve"> </w:t>
      </w:r>
      <w:r w:rsidRPr="0072304D">
        <w:rPr>
          <w:color w:val="231F20"/>
        </w:rPr>
        <w:t>измерения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площади.</w:t>
      </w:r>
      <w:r w:rsidRPr="0072304D">
        <w:rPr>
          <w:color w:val="231F20"/>
          <w:spacing w:val="-15"/>
        </w:rPr>
        <w:t xml:space="preserve"> </w:t>
      </w:r>
      <w:r w:rsidRPr="0072304D">
        <w:rPr>
          <w:color w:val="231F20"/>
        </w:rPr>
        <w:t>Приближённое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измерение</w:t>
      </w:r>
      <w:r w:rsidRPr="0072304D">
        <w:rPr>
          <w:color w:val="231F20"/>
          <w:spacing w:val="-15"/>
        </w:rPr>
        <w:t xml:space="preserve"> </w:t>
      </w:r>
      <w:r w:rsidRPr="0072304D">
        <w:rPr>
          <w:color w:val="231F20"/>
        </w:rPr>
        <w:t>площади фигур,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</w:rPr>
        <w:t>в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</w:rPr>
        <w:t>том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</w:rPr>
        <w:t>числе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</w:rPr>
        <w:t>на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</w:rPr>
        <w:t>квадратной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</w:rPr>
        <w:t>сетке.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</w:rPr>
        <w:t>Приближённое</w:t>
      </w:r>
      <w:r w:rsidRPr="0072304D">
        <w:rPr>
          <w:color w:val="231F20"/>
          <w:spacing w:val="-7"/>
        </w:rPr>
        <w:t xml:space="preserve"> </w:t>
      </w:r>
      <w:r w:rsidR="0072304D">
        <w:rPr>
          <w:color w:val="231F20"/>
        </w:rPr>
        <w:t>изме</w:t>
      </w:r>
      <w:r w:rsidRPr="0072304D">
        <w:rPr>
          <w:color w:val="231F20"/>
        </w:rPr>
        <w:t>рение длины окружности, площади круга.</w:t>
      </w:r>
    </w:p>
    <w:p w:rsidR="00732136" w:rsidRPr="0072304D" w:rsidRDefault="00732136" w:rsidP="0072304D">
      <w:pPr>
        <w:pStyle w:val="a5"/>
        <w:spacing w:before="3"/>
        <w:ind w:left="383"/>
        <w:jc w:val="both"/>
      </w:pPr>
      <w:r w:rsidRPr="0072304D">
        <w:rPr>
          <w:color w:val="231F20"/>
        </w:rPr>
        <w:t>Симметрия:</w:t>
      </w:r>
      <w:r w:rsidRPr="0072304D">
        <w:rPr>
          <w:color w:val="231F20"/>
          <w:spacing w:val="17"/>
        </w:rPr>
        <w:t xml:space="preserve"> </w:t>
      </w:r>
      <w:r w:rsidRPr="0072304D">
        <w:rPr>
          <w:color w:val="231F20"/>
        </w:rPr>
        <w:t>центральная,</w:t>
      </w:r>
      <w:r w:rsidRPr="0072304D">
        <w:rPr>
          <w:color w:val="231F20"/>
          <w:spacing w:val="17"/>
        </w:rPr>
        <w:t xml:space="preserve"> </w:t>
      </w:r>
      <w:r w:rsidRPr="0072304D">
        <w:rPr>
          <w:color w:val="231F20"/>
        </w:rPr>
        <w:t>осевая</w:t>
      </w:r>
      <w:r w:rsidRPr="0072304D">
        <w:rPr>
          <w:color w:val="231F20"/>
          <w:spacing w:val="17"/>
        </w:rPr>
        <w:t xml:space="preserve"> </w:t>
      </w:r>
      <w:r w:rsidRPr="0072304D">
        <w:rPr>
          <w:color w:val="231F20"/>
        </w:rPr>
        <w:t>и</w:t>
      </w:r>
      <w:r w:rsidRPr="0072304D">
        <w:rPr>
          <w:color w:val="231F20"/>
          <w:spacing w:val="17"/>
        </w:rPr>
        <w:t xml:space="preserve"> </w:t>
      </w:r>
      <w:r w:rsidRPr="0072304D">
        <w:rPr>
          <w:color w:val="231F20"/>
        </w:rPr>
        <w:t>зеркальная</w:t>
      </w:r>
      <w:r w:rsidRPr="0072304D">
        <w:rPr>
          <w:color w:val="231F20"/>
          <w:spacing w:val="17"/>
        </w:rPr>
        <w:t xml:space="preserve"> </w:t>
      </w:r>
      <w:r w:rsidRPr="0072304D">
        <w:rPr>
          <w:color w:val="231F20"/>
          <w:spacing w:val="-2"/>
        </w:rPr>
        <w:t>симметрии.</w:t>
      </w:r>
    </w:p>
    <w:p w:rsidR="00732136" w:rsidRPr="0072304D" w:rsidRDefault="00732136" w:rsidP="0072304D">
      <w:pPr>
        <w:pStyle w:val="a5"/>
        <w:spacing w:before="7"/>
        <w:ind w:left="157"/>
        <w:jc w:val="both"/>
      </w:pPr>
      <w:r w:rsidRPr="0072304D">
        <w:rPr>
          <w:color w:val="231F20"/>
          <w:w w:val="95"/>
        </w:rPr>
        <w:t>Построение</w:t>
      </w:r>
      <w:r w:rsidRPr="0072304D">
        <w:rPr>
          <w:color w:val="231F20"/>
          <w:spacing w:val="42"/>
        </w:rPr>
        <w:t xml:space="preserve"> </w:t>
      </w:r>
      <w:r w:rsidRPr="0072304D">
        <w:rPr>
          <w:color w:val="231F20"/>
          <w:w w:val="95"/>
        </w:rPr>
        <w:t>симметричных</w:t>
      </w:r>
      <w:r w:rsidRPr="0072304D">
        <w:rPr>
          <w:color w:val="231F20"/>
          <w:spacing w:val="43"/>
        </w:rPr>
        <w:t xml:space="preserve"> </w:t>
      </w:r>
      <w:r w:rsidRPr="0072304D">
        <w:rPr>
          <w:color w:val="231F20"/>
          <w:spacing w:val="-2"/>
          <w:w w:val="95"/>
        </w:rPr>
        <w:t>фигур.</w:t>
      </w:r>
    </w:p>
    <w:p w:rsidR="00732136" w:rsidRPr="0072304D" w:rsidRDefault="00732136" w:rsidP="0072304D">
      <w:pPr>
        <w:pStyle w:val="a5"/>
        <w:spacing w:before="8" w:line="247" w:lineRule="auto"/>
        <w:ind w:left="157" w:right="154" w:firstLine="226"/>
        <w:jc w:val="both"/>
      </w:pPr>
      <w:proofErr w:type="gramStart"/>
      <w:r w:rsidRPr="0072304D">
        <w:rPr>
          <w:color w:val="231F20"/>
        </w:rPr>
        <w:t>Наглядные представления о пространственных фигурах: параллелепипед,</w:t>
      </w:r>
      <w:r w:rsidRPr="0072304D">
        <w:rPr>
          <w:color w:val="231F20"/>
          <w:spacing w:val="-9"/>
        </w:rPr>
        <w:t xml:space="preserve"> </w:t>
      </w:r>
      <w:r w:rsidRPr="0072304D">
        <w:rPr>
          <w:color w:val="231F20"/>
        </w:rPr>
        <w:t>куб,</w:t>
      </w:r>
      <w:r w:rsidRPr="0072304D">
        <w:rPr>
          <w:color w:val="231F20"/>
          <w:spacing w:val="-9"/>
        </w:rPr>
        <w:t xml:space="preserve"> </w:t>
      </w:r>
      <w:r w:rsidRPr="0072304D">
        <w:rPr>
          <w:color w:val="231F20"/>
        </w:rPr>
        <w:t>призма,</w:t>
      </w:r>
      <w:r w:rsidRPr="0072304D">
        <w:rPr>
          <w:color w:val="231F20"/>
          <w:spacing w:val="-9"/>
        </w:rPr>
        <w:t xml:space="preserve"> </w:t>
      </w:r>
      <w:r w:rsidRPr="0072304D">
        <w:rPr>
          <w:color w:val="231F20"/>
        </w:rPr>
        <w:t>пирамида,</w:t>
      </w:r>
      <w:r w:rsidRPr="0072304D">
        <w:rPr>
          <w:color w:val="231F20"/>
          <w:spacing w:val="-9"/>
        </w:rPr>
        <w:t xml:space="preserve"> </w:t>
      </w:r>
      <w:r w:rsidRPr="0072304D">
        <w:rPr>
          <w:color w:val="231F20"/>
        </w:rPr>
        <w:t>конус,</w:t>
      </w:r>
      <w:r w:rsidRPr="0072304D">
        <w:rPr>
          <w:color w:val="231F20"/>
          <w:spacing w:val="-9"/>
        </w:rPr>
        <w:t xml:space="preserve"> </w:t>
      </w:r>
      <w:r w:rsidRPr="0072304D">
        <w:rPr>
          <w:color w:val="231F20"/>
        </w:rPr>
        <w:t>цилиндр,</w:t>
      </w:r>
      <w:r w:rsidRPr="0072304D">
        <w:rPr>
          <w:color w:val="231F20"/>
          <w:spacing w:val="-9"/>
        </w:rPr>
        <w:t xml:space="preserve"> </w:t>
      </w:r>
      <w:r w:rsidRPr="0072304D">
        <w:rPr>
          <w:color w:val="231F20"/>
        </w:rPr>
        <w:t xml:space="preserve">шар </w:t>
      </w:r>
      <w:r w:rsidRPr="0072304D">
        <w:rPr>
          <w:color w:val="231F20"/>
          <w:w w:val="95"/>
        </w:rPr>
        <w:t>и сфера.</w:t>
      </w:r>
      <w:proofErr w:type="gramEnd"/>
      <w:r w:rsidRPr="0072304D">
        <w:rPr>
          <w:color w:val="231F20"/>
          <w:w w:val="95"/>
        </w:rPr>
        <w:t xml:space="preserve"> Изображение пространственных фигур. Примеры ра</w:t>
      </w:r>
      <w:proofErr w:type="gramStart"/>
      <w:r w:rsidRPr="0072304D">
        <w:rPr>
          <w:color w:val="231F20"/>
          <w:w w:val="95"/>
        </w:rPr>
        <w:t>з-</w:t>
      </w:r>
      <w:proofErr w:type="gramEnd"/>
      <w:r w:rsidRPr="0072304D">
        <w:rPr>
          <w:color w:val="231F20"/>
          <w:w w:val="95"/>
        </w:rPr>
        <w:t xml:space="preserve"> </w:t>
      </w:r>
      <w:r w:rsidRPr="0072304D">
        <w:rPr>
          <w:color w:val="231F20"/>
          <w:spacing w:val="-2"/>
        </w:rPr>
        <w:t>вёрток</w:t>
      </w:r>
      <w:r w:rsidRPr="0072304D">
        <w:rPr>
          <w:color w:val="231F20"/>
          <w:spacing w:val="-8"/>
        </w:rPr>
        <w:t xml:space="preserve"> </w:t>
      </w:r>
      <w:r w:rsidRPr="0072304D">
        <w:rPr>
          <w:color w:val="231F20"/>
          <w:spacing w:val="-2"/>
        </w:rPr>
        <w:t>многогранников,</w:t>
      </w:r>
      <w:r w:rsidRPr="0072304D">
        <w:rPr>
          <w:color w:val="231F20"/>
          <w:spacing w:val="-8"/>
        </w:rPr>
        <w:t xml:space="preserve"> </w:t>
      </w:r>
      <w:r w:rsidRPr="0072304D">
        <w:rPr>
          <w:color w:val="231F20"/>
          <w:spacing w:val="-2"/>
        </w:rPr>
        <w:t>цилиндра</w:t>
      </w:r>
      <w:r w:rsidRPr="0072304D">
        <w:rPr>
          <w:color w:val="231F20"/>
          <w:spacing w:val="-8"/>
        </w:rPr>
        <w:t xml:space="preserve"> </w:t>
      </w:r>
      <w:r w:rsidRPr="0072304D">
        <w:rPr>
          <w:color w:val="231F20"/>
          <w:spacing w:val="-2"/>
        </w:rPr>
        <w:t>и</w:t>
      </w:r>
      <w:r w:rsidRPr="0072304D">
        <w:rPr>
          <w:color w:val="231F20"/>
          <w:spacing w:val="-8"/>
        </w:rPr>
        <w:t xml:space="preserve"> </w:t>
      </w:r>
      <w:r w:rsidRPr="0072304D">
        <w:rPr>
          <w:color w:val="231F20"/>
          <w:spacing w:val="-2"/>
        </w:rPr>
        <w:t>конуса.</w:t>
      </w:r>
      <w:r w:rsidRPr="0072304D">
        <w:rPr>
          <w:color w:val="231F20"/>
          <w:spacing w:val="-8"/>
        </w:rPr>
        <w:t xml:space="preserve"> </w:t>
      </w:r>
      <w:r w:rsidRPr="0072304D">
        <w:rPr>
          <w:color w:val="231F20"/>
          <w:spacing w:val="-2"/>
        </w:rPr>
        <w:t>Создание</w:t>
      </w:r>
      <w:r w:rsidRPr="0072304D">
        <w:rPr>
          <w:color w:val="231F20"/>
          <w:spacing w:val="-8"/>
        </w:rPr>
        <w:t xml:space="preserve"> </w:t>
      </w:r>
      <w:r w:rsidRPr="0072304D">
        <w:rPr>
          <w:color w:val="231F20"/>
          <w:spacing w:val="-2"/>
        </w:rPr>
        <w:t xml:space="preserve">моделей </w:t>
      </w:r>
      <w:r w:rsidRPr="0072304D">
        <w:rPr>
          <w:color w:val="231F20"/>
        </w:rPr>
        <w:t>пространственных фигур (из бумаги, проволоки, пластилина и др.).</w:t>
      </w:r>
    </w:p>
    <w:p w:rsidR="0072304D" w:rsidRDefault="00732136" w:rsidP="0072304D">
      <w:pPr>
        <w:pStyle w:val="a5"/>
        <w:spacing w:before="4" w:line="247" w:lineRule="auto"/>
        <w:ind w:left="157" w:right="154" w:firstLine="226"/>
        <w:jc w:val="both"/>
        <w:rPr>
          <w:color w:val="231F20"/>
        </w:rPr>
      </w:pPr>
      <w:r w:rsidRPr="0072304D">
        <w:rPr>
          <w:color w:val="231F20"/>
        </w:rPr>
        <w:t>Понятие</w:t>
      </w:r>
      <w:r w:rsidRPr="0072304D">
        <w:rPr>
          <w:color w:val="231F20"/>
          <w:spacing w:val="-12"/>
        </w:rPr>
        <w:t xml:space="preserve"> </w:t>
      </w:r>
      <w:r w:rsidRPr="0072304D">
        <w:rPr>
          <w:color w:val="231F20"/>
        </w:rPr>
        <w:t>объёма;</w:t>
      </w:r>
      <w:r w:rsidRPr="0072304D">
        <w:rPr>
          <w:color w:val="231F20"/>
          <w:spacing w:val="-12"/>
        </w:rPr>
        <w:t xml:space="preserve"> </w:t>
      </w:r>
      <w:r w:rsidRPr="0072304D">
        <w:rPr>
          <w:color w:val="231F20"/>
        </w:rPr>
        <w:t>единицы</w:t>
      </w:r>
      <w:r w:rsidRPr="0072304D">
        <w:rPr>
          <w:color w:val="231F20"/>
          <w:spacing w:val="-12"/>
        </w:rPr>
        <w:t xml:space="preserve"> </w:t>
      </w:r>
      <w:r w:rsidRPr="0072304D">
        <w:rPr>
          <w:color w:val="231F20"/>
        </w:rPr>
        <w:t>измерения</w:t>
      </w:r>
      <w:r w:rsidRPr="0072304D">
        <w:rPr>
          <w:color w:val="231F20"/>
          <w:spacing w:val="-12"/>
        </w:rPr>
        <w:t xml:space="preserve"> </w:t>
      </w:r>
      <w:r w:rsidRPr="0072304D">
        <w:rPr>
          <w:color w:val="231F20"/>
        </w:rPr>
        <w:t>объёма.</w:t>
      </w:r>
      <w:r w:rsidRPr="0072304D">
        <w:rPr>
          <w:color w:val="231F20"/>
          <w:spacing w:val="-12"/>
        </w:rPr>
        <w:t xml:space="preserve"> </w:t>
      </w:r>
      <w:r w:rsidRPr="0072304D">
        <w:rPr>
          <w:color w:val="231F20"/>
        </w:rPr>
        <w:t>Объём</w:t>
      </w:r>
      <w:r w:rsidRPr="0072304D">
        <w:rPr>
          <w:color w:val="231F20"/>
          <w:spacing w:val="-12"/>
        </w:rPr>
        <w:t xml:space="preserve"> </w:t>
      </w:r>
      <w:r w:rsidRPr="0072304D">
        <w:rPr>
          <w:color w:val="231F20"/>
        </w:rPr>
        <w:t>прям</w:t>
      </w:r>
      <w:proofErr w:type="gramStart"/>
      <w:r w:rsidRPr="0072304D">
        <w:rPr>
          <w:color w:val="231F20"/>
        </w:rPr>
        <w:t>о-</w:t>
      </w:r>
      <w:proofErr w:type="gramEnd"/>
      <w:r w:rsidRPr="0072304D">
        <w:rPr>
          <w:color w:val="231F20"/>
        </w:rPr>
        <w:t xml:space="preserve"> </w:t>
      </w:r>
      <w:r w:rsidR="0072304D">
        <w:rPr>
          <w:color w:val="231F20"/>
        </w:rPr>
        <w:t>угольного параллелепипеда, куба</w:t>
      </w:r>
    </w:p>
    <w:p w:rsidR="00732136" w:rsidRPr="0072304D" w:rsidRDefault="00732136" w:rsidP="0072304D">
      <w:pPr>
        <w:pStyle w:val="a5"/>
        <w:spacing w:before="4" w:line="247" w:lineRule="auto"/>
        <w:ind w:left="157" w:right="154" w:firstLine="226"/>
        <w:jc w:val="both"/>
      </w:pPr>
      <w:proofErr w:type="gramStart"/>
      <w:r w:rsidRPr="0072304D">
        <w:rPr>
          <w:i/>
          <w:color w:val="231F20"/>
          <w:spacing w:val="-2"/>
        </w:rPr>
        <w:t>Решение</w:t>
      </w:r>
      <w:r w:rsidRPr="0072304D">
        <w:rPr>
          <w:i/>
          <w:color w:val="231F20"/>
          <w:spacing w:val="-5"/>
        </w:rPr>
        <w:t xml:space="preserve"> </w:t>
      </w:r>
      <w:r w:rsidRPr="0072304D">
        <w:rPr>
          <w:i/>
          <w:color w:val="231F20"/>
          <w:spacing w:val="-2"/>
        </w:rPr>
        <w:t>задач,</w:t>
      </w:r>
      <w:r w:rsidRPr="0072304D">
        <w:rPr>
          <w:i/>
          <w:color w:val="231F20"/>
          <w:spacing w:val="-5"/>
        </w:rPr>
        <w:t xml:space="preserve"> </w:t>
      </w:r>
      <w:r w:rsidRPr="0072304D">
        <w:rPr>
          <w:i/>
          <w:color w:val="231F20"/>
          <w:spacing w:val="-2"/>
        </w:rPr>
        <w:t>содержащих</w:t>
      </w:r>
      <w:r w:rsidRPr="0072304D">
        <w:rPr>
          <w:color w:val="231F20"/>
          <w:spacing w:val="-5"/>
        </w:rPr>
        <w:t xml:space="preserve"> </w:t>
      </w:r>
      <w:r w:rsidRPr="0072304D">
        <w:rPr>
          <w:color w:val="231F20"/>
          <w:spacing w:val="-2"/>
        </w:rPr>
        <w:t>зависимости,</w:t>
      </w:r>
      <w:r w:rsidRPr="0072304D">
        <w:rPr>
          <w:color w:val="231F20"/>
          <w:spacing w:val="-5"/>
        </w:rPr>
        <w:t xml:space="preserve"> </w:t>
      </w:r>
      <w:r w:rsidRPr="0072304D">
        <w:rPr>
          <w:color w:val="231F20"/>
          <w:spacing w:val="-2"/>
        </w:rPr>
        <w:t>связывающих</w:t>
      </w:r>
      <w:r w:rsidRPr="0072304D">
        <w:rPr>
          <w:color w:val="231F20"/>
          <w:spacing w:val="-5"/>
        </w:rPr>
        <w:t xml:space="preserve"> </w:t>
      </w:r>
      <w:r w:rsidR="0072304D">
        <w:rPr>
          <w:color w:val="231F20"/>
          <w:spacing w:val="-2"/>
        </w:rPr>
        <w:t>ве</w:t>
      </w:r>
      <w:r w:rsidRPr="0072304D">
        <w:rPr>
          <w:color w:val="231F20"/>
        </w:rPr>
        <w:t>личины:</w:t>
      </w:r>
      <w:r w:rsidRPr="0072304D">
        <w:rPr>
          <w:color w:val="231F20"/>
          <w:spacing w:val="-2"/>
        </w:rPr>
        <w:t xml:space="preserve"> </w:t>
      </w:r>
      <w:r w:rsidRPr="0072304D">
        <w:rPr>
          <w:color w:val="231F20"/>
        </w:rPr>
        <w:t>скорость,</w:t>
      </w:r>
      <w:r w:rsidRPr="0072304D">
        <w:rPr>
          <w:color w:val="231F20"/>
          <w:spacing w:val="-1"/>
        </w:rPr>
        <w:t xml:space="preserve"> </w:t>
      </w:r>
      <w:r w:rsidRPr="0072304D">
        <w:rPr>
          <w:color w:val="231F20"/>
        </w:rPr>
        <w:t>время,</w:t>
      </w:r>
      <w:r w:rsidRPr="0072304D">
        <w:rPr>
          <w:color w:val="231F20"/>
          <w:spacing w:val="-2"/>
        </w:rPr>
        <w:t xml:space="preserve"> </w:t>
      </w:r>
      <w:r w:rsidRPr="0072304D">
        <w:rPr>
          <w:color w:val="231F20"/>
        </w:rPr>
        <w:t>расстоян</w:t>
      </w:r>
      <w:r w:rsidR="0072304D">
        <w:rPr>
          <w:color w:val="231F20"/>
          <w:w w:val="95"/>
        </w:rPr>
        <w:t>ие</w:t>
      </w:r>
      <w:r w:rsidRPr="0072304D">
        <w:rPr>
          <w:color w:val="231F20"/>
          <w:w w:val="95"/>
        </w:rPr>
        <w:t>; производительность, в</w:t>
      </w:r>
      <w:r w:rsidR="0072304D">
        <w:rPr>
          <w:color w:val="231F20"/>
          <w:w w:val="95"/>
        </w:rPr>
        <w:t>ремя, объём работы.</w:t>
      </w:r>
      <w:proofErr w:type="gramEnd"/>
      <w:r w:rsidR="0072304D">
        <w:rPr>
          <w:color w:val="231F20"/>
          <w:w w:val="95"/>
        </w:rPr>
        <w:t xml:space="preserve"> Единицы из</w:t>
      </w:r>
      <w:r w:rsidRPr="0072304D">
        <w:rPr>
          <w:color w:val="231F20"/>
        </w:rPr>
        <w:t>мерения: массы, стоимости; расстояния</w:t>
      </w:r>
    </w:p>
    <w:p w:rsidR="00732136" w:rsidRPr="0072304D" w:rsidRDefault="00732136" w:rsidP="0072304D">
      <w:pPr>
        <w:pStyle w:val="a5"/>
        <w:spacing w:before="1" w:line="247" w:lineRule="auto"/>
        <w:ind w:left="157" w:right="154" w:firstLine="226"/>
        <w:jc w:val="both"/>
        <w:sectPr w:rsidR="00732136" w:rsidRPr="0072304D" w:rsidSect="001B7565">
          <w:pgSz w:w="12020" w:h="7830" w:orient="landscape"/>
          <w:pgMar w:top="580" w:right="620" w:bottom="580" w:left="280" w:header="720" w:footer="720" w:gutter="0"/>
          <w:cols w:space="720"/>
          <w:docGrid w:linePitch="299"/>
        </w:sectPr>
      </w:pPr>
    </w:p>
    <w:p w:rsidR="00732136" w:rsidRPr="0072304D" w:rsidRDefault="00732136" w:rsidP="0072304D">
      <w:pPr>
        <w:pStyle w:val="31"/>
        <w:keepNext w:val="0"/>
        <w:keepLines w:val="0"/>
        <w:widowControl w:val="0"/>
        <w:numPr>
          <w:ilvl w:val="0"/>
          <w:numId w:val="26"/>
        </w:numPr>
        <w:tabs>
          <w:tab w:val="left" w:pos="313"/>
        </w:tabs>
        <w:autoSpaceDE w:val="0"/>
        <w:autoSpaceDN w:val="0"/>
        <w:spacing w:before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04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lastRenderedPageBreak/>
        <w:t>класс</w:t>
      </w:r>
    </w:p>
    <w:p w:rsidR="00732136" w:rsidRPr="0072304D" w:rsidRDefault="00732136" w:rsidP="0072304D">
      <w:pPr>
        <w:pStyle w:val="4"/>
        <w:spacing w:before="6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04D">
        <w:rPr>
          <w:rFonts w:ascii="Times New Roman" w:hAnsi="Times New Roman" w:cs="Times New Roman"/>
          <w:color w:val="231F20"/>
          <w:w w:val="125"/>
          <w:sz w:val="24"/>
          <w:szCs w:val="24"/>
        </w:rPr>
        <w:t>Числа</w:t>
      </w:r>
      <w:r w:rsidRPr="0072304D">
        <w:rPr>
          <w:rFonts w:ascii="Times New Roman" w:hAnsi="Times New Roman" w:cs="Times New Roman"/>
          <w:color w:val="231F20"/>
          <w:spacing w:val="13"/>
          <w:w w:val="125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w w:val="125"/>
          <w:sz w:val="24"/>
          <w:szCs w:val="24"/>
        </w:rPr>
        <w:t>и</w:t>
      </w:r>
      <w:r w:rsidRPr="0072304D">
        <w:rPr>
          <w:rFonts w:ascii="Times New Roman" w:hAnsi="Times New Roman" w:cs="Times New Roman"/>
          <w:color w:val="231F20"/>
          <w:spacing w:val="13"/>
          <w:w w:val="125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spacing w:val="-2"/>
          <w:w w:val="125"/>
          <w:sz w:val="24"/>
          <w:szCs w:val="24"/>
        </w:rPr>
        <w:t>вычисления</w:t>
      </w:r>
    </w:p>
    <w:p w:rsidR="00732136" w:rsidRPr="0072304D" w:rsidRDefault="00732136" w:rsidP="0072304D">
      <w:pPr>
        <w:pStyle w:val="a5"/>
        <w:spacing w:before="25"/>
        <w:ind w:left="117"/>
        <w:jc w:val="both"/>
      </w:pPr>
      <w:r w:rsidRPr="0072304D">
        <w:rPr>
          <w:color w:val="231F20"/>
          <w:w w:val="90"/>
        </w:rPr>
        <w:t>Рациональные</w:t>
      </w:r>
      <w:r w:rsidRPr="0072304D">
        <w:rPr>
          <w:color w:val="231F20"/>
          <w:spacing w:val="35"/>
        </w:rPr>
        <w:t xml:space="preserve"> </w:t>
      </w:r>
      <w:r w:rsidRPr="0072304D">
        <w:rPr>
          <w:color w:val="231F20"/>
          <w:spacing w:val="-2"/>
        </w:rPr>
        <w:t>числа</w:t>
      </w:r>
    </w:p>
    <w:p w:rsidR="00732136" w:rsidRPr="0072304D" w:rsidRDefault="00732136" w:rsidP="0072304D">
      <w:pPr>
        <w:pStyle w:val="a5"/>
        <w:spacing w:before="38" w:line="247" w:lineRule="auto"/>
        <w:ind w:left="117" w:right="114" w:firstLine="226"/>
        <w:jc w:val="both"/>
      </w:pPr>
      <w:r w:rsidRPr="0072304D">
        <w:rPr>
          <w:color w:val="231F20"/>
          <w:w w:val="95"/>
        </w:rPr>
        <w:t xml:space="preserve">Дроби обыкновенные и десятичные, переход от одной формы </w:t>
      </w:r>
      <w:r w:rsidRPr="0072304D">
        <w:rPr>
          <w:color w:val="231F20"/>
          <w:spacing w:val="-2"/>
        </w:rPr>
        <w:t>записи</w:t>
      </w:r>
      <w:r w:rsidRPr="0072304D">
        <w:rPr>
          <w:color w:val="231F20"/>
          <w:spacing w:val="-9"/>
        </w:rPr>
        <w:t xml:space="preserve"> </w:t>
      </w:r>
      <w:r w:rsidRPr="0072304D">
        <w:rPr>
          <w:color w:val="231F20"/>
          <w:spacing w:val="-2"/>
        </w:rPr>
        <w:t>дробей</w:t>
      </w:r>
      <w:r w:rsidRPr="0072304D">
        <w:rPr>
          <w:color w:val="231F20"/>
          <w:spacing w:val="-9"/>
        </w:rPr>
        <w:t xml:space="preserve"> </w:t>
      </w:r>
      <w:r w:rsidRPr="0072304D">
        <w:rPr>
          <w:color w:val="231F20"/>
          <w:spacing w:val="-2"/>
        </w:rPr>
        <w:t>к</w:t>
      </w:r>
      <w:r w:rsidRPr="0072304D">
        <w:rPr>
          <w:color w:val="231F20"/>
          <w:spacing w:val="-9"/>
        </w:rPr>
        <w:t xml:space="preserve"> </w:t>
      </w:r>
      <w:r w:rsidRPr="0072304D">
        <w:rPr>
          <w:color w:val="231F20"/>
          <w:spacing w:val="-2"/>
        </w:rPr>
        <w:t>другой.</w:t>
      </w:r>
      <w:r w:rsidRPr="0072304D">
        <w:rPr>
          <w:color w:val="231F20"/>
          <w:spacing w:val="-9"/>
        </w:rPr>
        <w:t xml:space="preserve"> </w:t>
      </w:r>
      <w:r w:rsidRPr="0072304D">
        <w:rPr>
          <w:color w:val="231F20"/>
          <w:spacing w:val="-2"/>
        </w:rPr>
        <w:t>Понятие</w:t>
      </w:r>
      <w:r w:rsidRPr="0072304D">
        <w:rPr>
          <w:color w:val="231F20"/>
          <w:spacing w:val="-9"/>
        </w:rPr>
        <w:t xml:space="preserve"> </w:t>
      </w:r>
      <w:r w:rsidRPr="0072304D">
        <w:rPr>
          <w:color w:val="231F20"/>
          <w:spacing w:val="-2"/>
        </w:rPr>
        <w:t>рационального</w:t>
      </w:r>
      <w:r w:rsidRPr="0072304D">
        <w:rPr>
          <w:color w:val="231F20"/>
          <w:spacing w:val="-9"/>
        </w:rPr>
        <w:t xml:space="preserve"> </w:t>
      </w:r>
      <w:r w:rsidRPr="0072304D">
        <w:rPr>
          <w:color w:val="231F20"/>
          <w:spacing w:val="-2"/>
        </w:rPr>
        <w:t>числа,</w:t>
      </w:r>
      <w:r w:rsidRPr="0072304D">
        <w:rPr>
          <w:color w:val="231F20"/>
          <w:spacing w:val="-9"/>
        </w:rPr>
        <w:t xml:space="preserve"> </w:t>
      </w:r>
      <w:r w:rsidRPr="0072304D">
        <w:rPr>
          <w:color w:val="231F20"/>
          <w:spacing w:val="-2"/>
        </w:rPr>
        <w:t xml:space="preserve">запись, </w:t>
      </w:r>
      <w:r w:rsidRPr="0072304D">
        <w:rPr>
          <w:color w:val="231F20"/>
          <w:w w:val="95"/>
        </w:rPr>
        <w:t xml:space="preserve">сравнение, упорядочивание </w:t>
      </w:r>
      <w:r w:rsidR="0072304D">
        <w:rPr>
          <w:color w:val="231F20"/>
          <w:w w:val="95"/>
        </w:rPr>
        <w:t>рациональных чисел. Арифметиче</w:t>
      </w:r>
      <w:r w:rsidRPr="0072304D">
        <w:rPr>
          <w:color w:val="231F20"/>
        </w:rPr>
        <w:t>ские действия с рациональными числами. Решение задач из реальной практики на части, на дроби.</w:t>
      </w:r>
    </w:p>
    <w:p w:rsidR="00732136" w:rsidRPr="0072304D" w:rsidRDefault="00732136" w:rsidP="0072304D">
      <w:pPr>
        <w:pStyle w:val="a5"/>
        <w:spacing w:before="3" w:line="247" w:lineRule="auto"/>
        <w:ind w:left="117" w:right="114" w:firstLine="226"/>
        <w:jc w:val="both"/>
      </w:pPr>
      <w:r w:rsidRPr="0072304D">
        <w:rPr>
          <w:color w:val="231F20"/>
          <w:w w:val="95"/>
        </w:rPr>
        <w:t>Степень с натуральным показ</w:t>
      </w:r>
      <w:r w:rsidR="0072304D">
        <w:rPr>
          <w:color w:val="231F20"/>
          <w:w w:val="95"/>
        </w:rPr>
        <w:t>ателем: определение, преобразо</w:t>
      </w:r>
      <w:r w:rsidRPr="0072304D">
        <w:rPr>
          <w:color w:val="231F20"/>
          <w:w w:val="95"/>
        </w:rPr>
        <w:t>вание</w:t>
      </w:r>
      <w:r w:rsidRPr="0072304D">
        <w:rPr>
          <w:color w:val="231F20"/>
          <w:spacing w:val="-4"/>
          <w:w w:val="95"/>
        </w:rPr>
        <w:t xml:space="preserve"> </w:t>
      </w:r>
      <w:r w:rsidRPr="0072304D">
        <w:rPr>
          <w:color w:val="231F20"/>
          <w:w w:val="95"/>
        </w:rPr>
        <w:t>выражений</w:t>
      </w:r>
      <w:r w:rsidRPr="0072304D">
        <w:rPr>
          <w:color w:val="231F20"/>
          <w:spacing w:val="-4"/>
          <w:w w:val="95"/>
        </w:rPr>
        <w:t xml:space="preserve"> </w:t>
      </w:r>
      <w:r w:rsidRPr="0072304D">
        <w:rPr>
          <w:color w:val="231F20"/>
          <w:w w:val="95"/>
        </w:rPr>
        <w:t>на</w:t>
      </w:r>
      <w:r w:rsidRPr="0072304D">
        <w:rPr>
          <w:color w:val="231F20"/>
          <w:spacing w:val="-4"/>
          <w:w w:val="95"/>
        </w:rPr>
        <w:t xml:space="preserve"> </w:t>
      </w:r>
      <w:r w:rsidRPr="0072304D">
        <w:rPr>
          <w:color w:val="231F20"/>
          <w:w w:val="95"/>
        </w:rPr>
        <w:t>основе</w:t>
      </w:r>
      <w:r w:rsidRPr="0072304D">
        <w:rPr>
          <w:color w:val="231F20"/>
          <w:spacing w:val="-4"/>
          <w:w w:val="95"/>
        </w:rPr>
        <w:t xml:space="preserve"> </w:t>
      </w:r>
      <w:r w:rsidRPr="0072304D">
        <w:rPr>
          <w:color w:val="231F20"/>
          <w:w w:val="95"/>
        </w:rPr>
        <w:t>определения,</w:t>
      </w:r>
      <w:r w:rsidRPr="0072304D">
        <w:rPr>
          <w:color w:val="231F20"/>
          <w:spacing w:val="-4"/>
          <w:w w:val="95"/>
        </w:rPr>
        <w:t xml:space="preserve"> </w:t>
      </w:r>
      <w:r w:rsidRPr="0072304D">
        <w:rPr>
          <w:color w:val="231F20"/>
          <w:w w:val="95"/>
        </w:rPr>
        <w:t>запись</w:t>
      </w:r>
      <w:r w:rsidRPr="0072304D">
        <w:rPr>
          <w:color w:val="231F20"/>
          <w:spacing w:val="-4"/>
          <w:w w:val="95"/>
        </w:rPr>
        <w:t xml:space="preserve"> </w:t>
      </w:r>
      <w:r w:rsidRPr="0072304D">
        <w:rPr>
          <w:color w:val="231F20"/>
          <w:w w:val="95"/>
        </w:rPr>
        <w:t>больших</w:t>
      </w:r>
      <w:r w:rsidRPr="0072304D">
        <w:rPr>
          <w:color w:val="231F20"/>
          <w:spacing w:val="-4"/>
          <w:w w:val="95"/>
        </w:rPr>
        <w:t xml:space="preserve"> </w:t>
      </w:r>
      <w:r w:rsidRPr="0072304D">
        <w:rPr>
          <w:color w:val="231F20"/>
          <w:w w:val="95"/>
        </w:rPr>
        <w:t xml:space="preserve">чисел. </w:t>
      </w:r>
      <w:r w:rsidRPr="0072304D">
        <w:rPr>
          <w:color w:val="231F20"/>
        </w:rPr>
        <w:t>Проценты,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запись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процентов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в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виде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дроби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и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дроби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в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виде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пр</w:t>
      </w:r>
      <w:proofErr w:type="gramStart"/>
      <w:r w:rsidRPr="0072304D">
        <w:rPr>
          <w:color w:val="231F20"/>
        </w:rPr>
        <w:t>о-</w:t>
      </w:r>
      <w:proofErr w:type="gramEnd"/>
      <w:r w:rsidRPr="0072304D">
        <w:rPr>
          <w:color w:val="231F20"/>
        </w:rPr>
        <w:t xml:space="preserve"> центов. Три</w:t>
      </w:r>
      <w:r w:rsidRPr="0072304D">
        <w:rPr>
          <w:color w:val="231F20"/>
          <w:spacing w:val="1"/>
        </w:rPr>
        <w:t xml:space="preserve"> </w:t>
      </w:r>
      <w:r w:rsidRPr="0072304D">
        <w:rPr>
          <w:color w:val="231F20"/>
        </w:rPr>
        <w:t>основные</w:t>
      </w:r>
      <w:r w:rsidRPr="0072304D">
        <w:rPr>
          <w:color w:val="231F20"/>
          <w:spacing w:val="1"/>
        </w:rPr>
        <w:t xml:space="preserve"> </w:t>
      </w:r>
      <w:r w:rsidRPr="0072304D">
        <w:rPr>
          <w:color w:val="231F20"/>
        </w:rPr>
        <w:t>задачи на</w:t>
      </w:r>
      <w:r w:rsidRPr="0072304D">
        <w:rPr>
          <w:color w:val="231F20"/>
          <w:spacing w:val="1"/>
        </w:rPr>
        <w:t xml:space="preserve"> </w:t>
      </w:r>
      <w:r w:rsidRPr="0072304D">
        <w:rPr>
          <w:color w:val="231F20"/>
        </w:rPr>
        <w:t>проценты,</w:t>
      </w:r>
      <w:r w:rsidRPr="0072304D">
        <w:rPr>
          <w:color w:val="231F20"/>
          <w:spacing w:val="1"/>
        </w:rPr>
        <w:t xml:space="preserve"> </w:t>
      </w:r>
      <w:r w:rsidRPr="0072304D">
        <w:rPr>
          <w:color w:val="231F20"/>
        </w:rPr>
        <w:t>решение</w:t>
      </w:r>
      <w:r w:rsidRPr="0072304D">
        <w:rPr>
          <w:color w:val="231F20"/>
          <w:spacing w:val="1"/>
        </w:rPr>
        <w:t xml:space="preserve"> </w:t>
      </w:r>
      <w:r w:rsidRPr="0072304D">
        <w:rPr>
          <w:color w:val="231F20"/>
        </w:rPr>
        <w:t xml:space="preserve">задач </w:t>
      </w:r>
      <w:proofErr w:type="gramStart"/>
      <w:r w:rsidRPr="0072304D">
        <w:rPr>
          <w:color w:val="231F20"/>
          <w:spacing w:val="-5"/>
        </w:rPr>
        <w:t>из</w:t>
      </w:r>
      <w:proofErr w:type="gramEnd"/>
    </w:p>
    <w:p w:rsidR="00732136" w:rsidRPr="0072304D" w:rsidRDefault="00732136" w:rsidP="0072304D">
      <w:pPr>
        <w:pStyle w:val="a5"/>
        <w:spacing w:before="2"/>
        <w:ind w:left="117"/>
        <w:jc w:val="both"/>
      </w:pPr>
      <w:r w:rsidRPr="0072304D">
        <w:rPr>
          <w:color w:val="231F20"/>
        </w:rPr>
        <w:t>реальной</w:t>
      </w:r>
      <w:r w:rsidRPr="0072304D">
        <w:rPr>
          <w:color w:val="231F20"/>
          <w:spacing w:val="-2"/>
        </w:rPr>
        <w:t xml:space="preserve"> практики.</w:t>
      </w:r>
    </w:p>
    <w:p w:rsidR="00732136" w:rsidRPr="0072304D" w:rsidRDefault="00732136" w:rsidP="0072304D">
      <w:pPr>
        <w:pStyle w:val="a5"/>
        <w:spacing w:before="8" w:line="247" w:lineRule="auto"/>
        <w:ind w:left="117" w:firstLine="226"/>
        <w:jc w:val="both"/>
      </w:pPr>
      <w:r w:rsidRPr="0072304D">
        <w:rPr>
          <w:color w:val="231F20"/>
          <w:spacing w:val="-2"/>
        </w:rPr>
        <w:t>Применение</w:t>
      </w:r>
      <w:r w:rsidRPr="0072304D">
        <w:rPr>
          <w:color w:val="231F20"/>
          <w:spacing w:val="-5"/>
        </w:rPr>
        <w:t xml:space="preserve"> </w:t>
      </w:r>
      <w:r w:rsidRPr="0072304D">
        <w:rPr>
          <w:color w:val="231F20"/>
          <w:spacing w:val="-2"/>
        </w:rPr>
        <w:t>признаков</w:t>
      </w:r>
      <w:r w:rsidRPr="0072304D">
        <w:rPr>
          <w:color w:val="231F20"/>
          <w:spacing w:val="-5"/>
        </w:rPr>
        <w:t xml:space="preserve"> </w:t>
      </w:r>
      <w:r w:rsidRPr="0072304D">
        <w:rPr>
          <w:color w:val="231F20"/>
          <w:spacing w:val="-2"/>
        </w:rPr>
        <w:t>делимости,</w:t>
      </w:r>
      <w:r w:rsidRPr="0072304D">
        <w:rPr>
          <w:color w:val="231F20"/>
          <w:spacing w:val="-5"/>
        </w:rPr>
        <w:t xml:space="preserve"> </w:t>
      </w:r>
      <w:r w:rsidRPr="0072304D">
        <w:rPr>
          <w:color w:val="231F20"/>
          <w:spacing w:val="-2"/>
        </w:rPr>
        <w:t>разложение</w:t>
      </w:r>
      <w:r w:rsidRPr="0072304D">
        <w:rPr>
          <w:color w:val="231F20"/>
          <w:spacing w:val="-5"/>
        </w:rPr>
        <w:t xml:space="preserve"> </w:t>
      </w:r>
      <w:r w:rsidRPr="0072304D">
        <w:rPr>
          <w:color w:val="231F20"/>
          <w:spacing w:val="-2"/>
        </w:rPr>
        <w:t>на</w:t>
      </w:r>
      <w:r w:rsidRPr="0072304D">
        <w:rPr>
          <w:color w:val="231F20"/>
          <w:spacing w:val="-5"/>
        </w:rPr>
        <w:t xml:space="preserve"> </w:t>
      </w:r>
      <w:r w:rsidR="0072304D">
        <w:rPr>
          <w:color w:val="231F20"/>
          <w:spacing w:val="-2"/>
        </w:rPr>
        <w:t>множите</w:t>
      </w:r>
      <w:r w:rsidRPr="0072304D">
        <w:rPr>
          <w:color w:val="231F20"/>
        </w:rPr>
        <w:t>ли натуральных чисел.</w:t>
      </w:r>
    </w:p>
    <w:p w:rsidR="00732136" w:rsidRPr="0072304D" w:rsidRDefault="00732136" w:rsidP="0072304D">
      <w:pPr>
        <w:pStyle w:val="a5"/>
        <w:spacing w:before="1" w:line="247" w:lineRule="auto"/>
        <w:ind w:left="117" w:firstLine="226"/>
        <w:jc w:val="both"/>
      </w:pPr>
      <w:r w:rsidRPr="0072304D">
        <w:rPr>
          <w:color w:val="231F20"/>
        </w:rPr>
        <w:t>Реальные</w:t>
      </w:r>
      <w:r w:rsidRPr="0072304D">
        <w:rPr>
          <w:color w:val="231F20"/>
          <w:spacing w:val="-6"/>
        </w:rPr>
        <w:t xml:space="preserve"> </w:t>
      </w:r>
      <w:r w:rsidRPr="0072304D">
        <w:rPr>
          <w:color w:val="231F20"/>
        </w:rPr>
        <w:t>зависимости,</w:t>
      </w:r>
      <w:r w:rsidRPr="0072304D">
        <w:rPr>
          <w:color w:val="231F20"/>
          <w:spacing w:val="-6"/>
        </w:rPr>
        <w:t xml:space="preserve"> </w:t>
      </w:r>
      <w:r w:rsidRPr="0072304D">
        <w:rPr>
          <w:color w:val="231F20"/>
        </w:rPr>
        <w:t>в</w:t>
      </w:r>
      <w:r w:rsidRPr="0072304D">
        <w:rPr>
          <w:color w:val="231F20"/>
          <w:spacing w:val="-6"/>
        </w:rPr>
        <w:t xml:space="preserve"> </w:t>
      </w:r>
      <w:r w:rsidRPr="0072304D">
        <w:rPr>
          <w:color w:val="231F20"/>
        </w:rPr>
        <w:t>том</w:t>
      </w:r>
      <w:r w:rsidRPr="0072304D">
        <w:rPr>
          <w:color w:val="231F20"/>
          <w:spacing w:val="-6"/>
        </w:rPr>
        <w:t xml:space="preserve"> </w:t>
      </w:r>
      <w:r w:rsidRPr="0072304D">
        <w:rPr>
          <w:color w:val="231F20"/>
        </w:rPr>
        <w:t>числе</w:t>
      </w:r>
      <w:r w:rsidRPr="0072304D">
        <w:rPr>
          <w:color w:val="231F20"/>
          <w:spacing w:val="-6"/>
        </w:rPr>
        <w:t xml:space="preserve"> </w:t>
      </w:r>
      <w:r w:rsidRPr="0072304D">
        <w:rPr>
          <w:color w:val="231F20"/>
        </w:rPr>
        <w:t>прямая</w:t>
      </w:r>
      <w:r w:rsidRPr="0072304D">
        <w:rPr>
          <w:color w:val="231F20"/>
          <w:spacing w:val="-6"/>
        </w:rPr>
        <w:t xml:space="preserve"> </w:t>
      </w:r>
      <w:r w:rsidRPr="0072304D">
        <w:rPr>
          <w:color w:val="231F20"/>
        </w:rPr>
        <w:t>и</w:t>
      </w:r>
      <w:r w:rsidRPr="0072304D">
        <w:rPr>
          <w:color w:val="231F20"/>
          <w:spacing w:val="-6"/>
        </w:rPr>
        <w:t xml:space="preserve"> </w:t>
      </w:r>
      <w:r w:rsidRPr="0072304D">
        <w:rPr>
          <w:color w:val="231F20"/>
        </w:rPr>
        <w:t>обратная</w:t>
      </w:r>
      <w:r w:rsidRPr="0072304D">
        <w:rPr>
          <w:color w:val="231F20"/>
          <w:spacing w:val="-6"/>
        </w:rPr>
        <w:t xml:space="preserve"> </w:t>
      </w:r>
      <w:r w:rsidR="0072304D">
        <w:rPr>
          <w:color w:val="231F20"/>
        </w:rPr>
        <w:t>про</w:t>
      </w:r>
      <w:r w:rsidRPr="0072304D">
        <w:rPr>
          <w:color w:val="231F20"/>
          <w:spacing w:val="-2"/>
        </w:rPr>
        <w:t>порциональности.</w:t>
      </w:r>
    </w:p>
    <w:p w:rsidR="00732136" w:rsidRPr="0072304D" w:rsidRDefault="00732136" w:rsidP="0072304D">
      <w:pPr>
        <w:pStyle w:val="4"/>
        <w:spacing w:before="61"/>
        <w:jc w:val="both"/>
        <w:rPr>
          <w:rFonts w:ascii="Times New Roman" w:hAnsi="Times New Roman" w:cs="Times New Roman"/>
          <w:sz w:val="24"/>
          <w:szCs w:val="24"/>
        </w:rPr>
      </w:pPr>
      <w:r w:rsidRPr="0072304D">
        <w:rPr>
          <w:rFonts w:ascii="Times New Roman" w:hAnsi="Times New Roman" w:cs="Times New Roman"/>
          <w:color w:val="231F20"/>
          <w:w w:val="120"/>
          <w:sz w:val="24"/>
          <w:szCs w:val="24"/>
        </w:rPr>
        <w:t>Алгебраические</w:t>
      </w:r>
      <w:r w:rsidRPr="0072304D">
        <w:rPr>
          <w:rFonts w:ascii="Times New Roman" w:hAnsi="Times New Roman" w:cs="Times New Roman"/>
          <w:color w:val="231F20"/>
          <w:spacing w:val="47"/>
          <w:w w:val="120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выражения</w:t>
      </w:r>
    </w:p>
    <w:p w:rsidR="00732136" w:rsidRPr="0072304D" w:rsidRDefault="00732136" w:rsidP="0072304D">
      <w:pPr>
        <w:pStyle w:val="a5"/>
        <w:spacing w:line="247" w:lineRule="auto"/>
        <w:ind w:left="117" w:right="114" w:firstLine="226"/>
        <w:jc w:val="both"/>
      </w:pPr>
      <w:r w:rsidRPr="0072304D">
        <w:rPr>
          <w:color w:val="231F20"/>
          <w:w w:val="95"/>
        </w:rPr>
        <w:t>Переменные,</w:t>
      </w:r>
      <w:r w:rsidRPr="0072304D">
        <w:rPr>
          <w:color w:val="231F20"/>
          <w:spacing w:val="-8"/>
          <w:w w:val="95"/>
        </w:rPr>
        <w:t xml:space="preserve"> </w:t>
      </w:r>
      <w:r w:rsidRPr="0072304D">
        <w:rPr>
          <w:color w:val="231F20"/>
          <w:w w:val="95"/>
        </w:rPr>
        <w:t>числовое</w:t>
      </w:r>
      <w:r w:rsidRPr="0072304D">
        <w:rPr>
          <w:color w:val="231F20"/>
          <w:spacing w:val="-8"/>
          <w:w w:val="95"/>
        </w:rPr>
        <w:t xml:space="preserve"> </w:t>
      </w:r>
      <w:r w:rsidRPr="0072304D">
        <w:rPr>
          <w:color w:val="231F20"/>
          <w:w w:val="95"/>
        </w:rPr>
        <w:t>значение</w:t>
      </w:r>
      <w:r w:rsidRPr="0072304D">
        <w:rPr>
          <w:color w:val="231F20"/>
          <w:spacing w:val="-8"/>
          <w:w w:val="95"/>
        </w:rPr>
        <w:t xml:space="preserve"> </w:t>
      </w:r>
      <w:r w:rsidRPr="0072304D">
        <w:rPr>
          <w:color w:val="231F20"/>
          <w:w w:val="95"/>
        </w:rPr>
        <w:t>выражения</w:t>
      </w:r>
      <w:r w:rsidRPr="0072304D">
        <w:rPr>
          <w:color w:val="231F20"/>
          <w:spacing w:val="-8"/>
          <w:w w:val="95"/>
        </w:rPr>
        <w:t xml:space="preserve"> </w:t>
      </w:r>
      <w:r w:rsidRPr="0072304D">
        <w:rPr>
          <w:color w:val="231F20"/>
          <w:w w:val="95"/>
        </w:rPr>
        <w:t>с</w:t>
      </w:r>
      <w:r w:rsidRPr="0072304D">
        <w:rPr>
          <w:color w:val="231F20"/>
          <w:spacing w:val="-8"/>
          <w:w w:val="95"/>
        </w:rPr>
        <w:t xml:space="preserve"> </w:t>
      </w:r>
      <w:r w:rsidRPr="0072304D">
        <w:rPr>
          <w:color w:val="231F20"/>
          <w:w w:val="95"/>
        </w:rPr>
        <w:t>переменной.</w:t>
      </w:r>
      <w:r w:rsidRPr="0072304D">
        <w:rPr>
          <w:color w:val="231F20"/>
          <w:spacing w:val="-8"/>
          <w:w w:val="95"/>
        </w:rPr>
        <w:t xml:space="preserve"> </w:t>
      </w:r>
      <w:r w:rsidR="0072304D">
        <w:rPr>
          <w:color w:val="231F20"/>
          <w:w w:val="95"/>
        </w:rPr>
        <w:t>До</w:t>
      </w:r>
      <w:r w:rsidRPr="0072304D">
        <w:rPr>
          <w:color w:val="231F20"/>
        </w:rPr>
        <w:t>пустимые</w:t>
      </w:r>
      <w:r w:rsidRPr="0072304D">
        <w:rPr>
          <w:color w:val="231F20"/>
          <w:spacing w:val="-1"/>
        </w:rPr>
        <w:t xml:space="preserve"> </w:t>
      </w:r>
      <w:r w:rsidRPr="0072304D">
        <w:rPr>
          <w:color w:val="231F20"/>
        </w:rPr>
        <w:t>значения переменных. Представление</w:t>
      </w:r>
      <w:r w:rsidRPr="0072304D">
        <w:rPr>
          <w:color w:val="231F20"/>
          <w:spacing w:val="-1"/>
        </w:rPr>
        <w:t xml:space="preserve"> </w:t>
      </w:r>
      <w:r w:rsidRPr="0072304D">
        <w:rPr>
          <w:color w:val="231F20"/>
        </w:rPr>
        <w:t xml:space="preserve">зависимости </w:t>
      </w:r>
      <w:r w:rsidRPr="0072304D">
        <w:rPr>
          <w:color w:val="231F20"/>
          <w:spacing w:val="-2"/>
        </w:rPr>
        <w:t>между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  <w:spacing w:val="-2"/>
        </w:rPr>
        <w:t>величинами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  <w:spacing w:val="-2"/>
        </w:rPr>
        <w:t>в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  <w:spacing w:val="-2"/>
        </w:rPr>
        <w:t>виде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  <w:spacing w:val="-2"/>
        </w:rPr>
        <w:t>формулы.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  <w:spacing w:val="-2"/>
        </w:rPr>
        <w:t>Вычисления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  <w:spacing w:val="-2"/>
        </w:rPr>
        <w:t>по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  <w:spacing w:val="-2"/>
        </w:rPr>
        <w:t>формулам. Преобразование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  <w:spacing w:val="-2"/>
        </w:rPr>
        <w:t>буквенных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  <w:spacing w:val="-2"/>
        </w:rPr>
        <w:t>выражений,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  <w:spacing w:val="-2"/>
        </w:rPr>
        <w:t>тождественно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  <w:spacing w:val="-2"/>
        </w:rPr>
        <w:t xml:space="preserve">равные </w:t>
      </w:r>
      <w:r w:rsidRPr="0072304D">
        <w:rPr>
          <w:color w:val="231F20"/>
          <w:w w:val="95"/>
        </w:rPr>
        <w:t>выражения,</w:t>
      </w:r>
      <w:r w:rsidRPr="0072304D">
        <w:rPr>
          <w:color w:val="231F20"/>
          <w:spacing w:val="-5"/>
          <w:w w:val="95"/>
        </w:rPr>
        <w:t xml:space="preserve"> </w:t>
      </w:r>
      <w:r w:rsidRPr="0072304D">
        <w:rPr>
          <w:color w:val="231F20"/>
          <w:w w:val="95"/>
        </w:rPr>
        <w:t>правила</w:t>
      </w:r>
      <w:r w:rsidRPr="0072304D">
        <w:rPr>
          <w:color w:val="231F20"/>
          <w:spacing w:val="-4"/>
          <w:w w:val="95"/>
        </w:rPr>
        <w:t xml:space="preserve"> </w:t>
      </w:r>
      <w:r w:rsidRPr="0072304D">
        <w:rPr>
          <w:color w:val="231F20"/>
          <w:w w:val="95"/>
        </w:rPr>
        <w:t>преобразования</w:t>
      </w:r>
      <w:r w:rsidRPr="0072304D">
        <w:rPr>
          <w:color w:val="231F20"/>
          <w:spacing w:val="-4"/>
          <w:w w:val="95"/>
        </w:rPr>
        <w:t xml:space="preserve"> </w:t>
      </w:r>
      <w:r w:rsidRPr="0072304D">
        <w:rPr>
          <w:color w:val="231F20"/>
          <w:w w:val="95"/>
        </w:rPr>
        <w:t>сумм</w:t>
      </w:r>
      <w:r w:rsidRPr="0072304D">
        <w:rPr>
          <w:color w:val="231F20"/>
          <w:spacing w:val="-4"/>
          <w:w w:val="95"/>
        </w:rPr>
        <w:t xml:space="preserve"> </w:t>
      </w:r>
      <w:r w:rsidRPr="0072304D">
        <w:rPr>
          <w:color w:val="231F20"/>
          <w:w w:val="95"/>
        </w:rPr>
        <w:t>и</w:t>
      </w:r>
      <w:r w:rsidRPr="0072304D">
        <w:rPr>
          <w:color w:val="231F20"/>
          <w:spacing w:val="-4"/>
          <w:w w:val="95"/>
        </w:rPr>
        <w:t xml:space="preserve"> </w:t>
      </w:r>
      <w:r w:rsidRPr="0072304D">
        <w:rPr>
          <w:color w:val="231F20"/>
          <w:w w:val="95"/>
        </w:rPr>
        <w:t>произведений,</w:t>
      </w:r>
      <w:r w:rsidR="0072304D">
        <w:rPr>
          <w:color w:val="231F20"/>
          <w:spacing w:val="-4"/>
          <w:w w:val="95"/>
        </w:rPr>
        <w:t xml:space="preserve"> пра</w:t>
      </w:r>
      <w:r w:rsidRPr="0072304D">
        <w:rPr>
          <w:color w:val="231F20"/>
          <w:w w:val="95"/>
        </w:rPr>
        <w:t>вила</w:t>
      </w:r>
      <w:r w:rsidRPr="0072304D">
        <w:rPr>
          <w:color w:val="231F20"/>
          <w:spacing w:val="11"/>
        </w:rPr>
        <w:t xml:space="preserve"> </w:t>
      </w:r>
      <w:r w:rsidRPr="0072304D">
        <w:rPr>
          <w:color w:val="231F20"/>
          <w:w w:val="95"/>
        </w:rPr>
        <w:t>раскрытия</w:t>
      </w:r>
      <w:r w:rsidRPr="0072304D">
        <w:rPr>
          <w:color w:val="231F20"/>
          <w:spacing w:val="11"/>
        </w:rPr>
        <w:t xml:space="preserve"> </w:t>
      </w:r>
      <w:r w:rsidRPr="0072304D">
        <w:rPr>
          <w:color w:val="231F20"/>
          <w:w w:val="95"/>
        </w:rPr>
        <w:t>скобок</w:t>
      </w:r>
      <w:r w:rsidRPr="0072304D">
        <w:rPr>
          <w:color w:val="231F20"/>
          <w:spacing w:val="12"/>
        </w:rPr>
        <w:t xml:space="preserve"> </w:t>
      </w:r>
      <w:r w:rsidRPr="0072304D">
        <w:rPr>
          <w:color w:val="231F20"/>
          <w:w w:val="95"/>
        </w:rPr>
        <w:t>и</w:t>
      </w:r>
      <w:r w:rsidRPr="0072304D">
        <w:rPr>
          <w:color w:val="231F20"/>
          <w:spacing w:val="11"/>
        </w:rPr>
        <w:t xml:space="preserve"> </w:t>
      </w:r>
      <w:r w:rsidRPr="0072304D">
        <w:rPr>
          <w:color w:val="231F20"/>
          <w:w w:val="95"/>
        </w:rPr>
        <w:t>приведения</w:t>
      </w:r>
      <w:r w:rsidRPr="0072304D">
        <w:rPr>
          <w:color w:val="231F20"/>
          <w:spacing w:val="12"/>
        </w:rPr>
        <w:t xml:space="preserve"> </w:t>
      </w:r>
      <w:r w:rsidRPr="0072304D">
        <w:rPr>
          <w:color w:val="231F20"/>
          <w:w w:val="95"/>
        </w:rPr>
        <w:t>подобных</w:t>
      </w:r>
      <w:r w:rsidRPr="0072304D">
        <w:rPr>
          <w:color w:val="231F20"/>
          <w:spacing w:val="11"/>
        </w:rPr>
        <w:t xml:space="preserve"> </w:t>
      </w:r>
      <w:r w:rsidRPr="0072304D">
        <w:rPr>
          <w:color w:val="231F20"/>
          <w:spacing w:val="-2"/>
          <w:w w:val="95"/>
        </w:rPr>
        <w:t>слагаемых.</w:t>
      </w:r>
    </w:p>
    <w:p w:rsidR="00732136" w:rsidRPr="0072304D" w:rsidRDefault="00732136" w:rsidP="0072304D">
      <w:pPr>
        <w:pStyle w:val="a5"/>
        <w:spacing w:before="8"/>
        <w:ind w:left="343"/>
        <w:jc w:val="both"/>
      </w:pPr>
      <w:r w:rsidRPr="0072304D">
        <w:rPr>
          <w:color w:val="231F20"/>
          <w:w w:val="95"/>
        </w:rPr>
        <w:t>Свойства</w:t>
      </w:r>
      <w:r w:rsidRPr="0072304D">
        <w:rPr>
          <w:color w:val="231F20"/>
          <w:spacing w:val="20"/>
        </w:rPr>
        <w:t xml:space="preserve"> </w:t>
      </w:r>
      <w:r w:rsidRPr="0072304D">
        <w:rPr>
          <w:color w:val="231F20"/>
          <w:w w:val="95"/>
        </w:rPr>
        <w:t>степени</w:t>
      </w:r>
      <w:r w:rsidRPr="0072304D">
        <w:rPr>
          <w:color w:val="231F20"/>
          <w:spacing w:val="21"/>
        </w:rPr>
        <w:t xml:space="preserve"> </w:t>
      </w:r>
      <w:r w:rsidRPr="0072304D">
        <w:rPr>
          <w:color w:val="231F20"/>
          <w:w w:val="95"/>
        </w:rPr>
        <w:t>с</w:t>
      </w:r>
      <w:r w:rsidRPr="0072304D">
        <w:rPr>
          <w:color w:val="231F20"/>
          <w:spacing w:val="20"/>
        </w:rPr>
        <w:t xml:space="preserve"> </w:t>
      </w:r>
      <w:r w:rsidRPr="0072304D">
        <w:rPr>
          <w:color w:val="231F20"/>
          <w:w w:val="95"/>
        </w:rPr>
        <w:t>натуральным</w:t>
      </w:r>
      <w:r w:rsidRPr="0072304D">
        <w:rPr>
          <w:color w:val="231F20"/>
          <w:spacing w:val="21"/>
        </w:rPr>
        <w:t xml:space="preserve"> </w:t>
      </w:r>
      <w:r w:rsidRPr="0072304D">
        <w:rPr>
          <w:color w:val="231F20"/>
          <w:spacing w:val="-2"/>
          <w:w w:val="95"/>
        </w:rPr>
        <w:t>показателем.</w:t>
      </w:r>
    </w:p>
    <w:p w:rsidR="00732136" w:rsidRPr="0072304D" w:rsidRDefault="00732136" w:rsidP="0072304D">
      <w:pPr>
        <w:pStyle w:val="a5"/>
        <w:spacing w:before="7" w:line="247" w:lineRule="auto"/>
        <w:ind w:left="117" w:right="114" w:firstLine="226"/>
        <w:jc w:val="both"/>
      </w:pPr>
      <w:r w:rsidRPr="0072304D">
        <w:rPr>
          <w:color w:val="231F20"/>
        </w:rPr>
        <w:t>Одночлены и многочлены. Степень многочлена. Сложение, вычитание, умножение многочленов. Формулы сокращённого умножения:</w:t>
      </w:r>
      <w:r w:rsidRPr="0072304D">
        <w:rPr>
          <w:color w:val="231F20"/>
          <w:spacing w:val="-12"/>
        </w:rPr>
        <w:t xml:space="preserve"> </w:t>
      </w:r>
      <w:r w:rsidRPr="0072304D">
        <w:rPr>
          <w:color w:val="231F20"/>
        </w:rPr>
        <w:t>квадрат</w:t>
      </w:r>
      <w:r w:rsidRPr="0072304D">
        <w:rPr>
          <w:color w:val="231F20"/>
          <w:spacing w:val="-12"/>
        </w:rPr>
        <w:t xml:space="preserve"> </w:t>
      </w:r>
      <w:r w:rsidRPr="0072304D">
        <w:rPr>
          <w:color w:val="231F20"/>
        </w:rPr>
        <w:t>суммы</w:t>
      </w:r>
      <w:r w:rsidRPr="0072304D">
        <w:rPr>
          <w:color w:val="231F20"/>
          <w:spacing w:val="-12"/>
        </w:rPr>
        <w:t xml:space="preserve"> </w:t>
      </w:r>
      <w:r w:rsidRPr="0072304D">
        <w:rPr>
          <w:color w:val="231F20"/>
        </w:rPr>
        <w:t>и</w:t>
      </w:r>
      <w:r w:rsidRPr="0072304D">
        <w:rPr>
          <w:color w:val="231F20"/>
          <w:spacing w:val="-12"/>
        </w:rPr>
        <w:t xml:space="preserve"> </w:t>
      </w:r>
      <w:r w:rsidRPr="0072304D">
        <w:rPr>
          <w:color w:val="231F20"/>
        </w:rPr>
        <w:t>квадрат</w:t>
      </w:r>
      <w:r w:rsidRPr="0072304D">
        <w:rPr>
          <w:color w:val="231F20"/>
          <w:spacing w:val="-12"/>
        </w:rPr>
        <w:t xml:space="preserve"> </w:t>
      </w:r>
      <w:r w:rsidRPr="0072304D">
        <w:rPr>
          <w:color w:val="231F20"/>
        </w:rPr>
        <w:t>разности.</w:t>
      </w:r>
      <w:r w:rsidRPr="0072304D">
        <w:rPr>
          <w:color w:val="231F20"/>
          <w:spacing w:val="-12"/>
        </w:rPr>
        <w:t xml:space="preserve"> </w:t>
      </w:r>
      <w:r w:rsidRPr="0072304D">
        <w:rPr>
          <w:color w:val="231F20"/>
        </w:rPr>
        <w:t>Формула</w:t>
      </w:r>
      <w:r w:rsidRPr="0072304D">
        <w:rPr>
          <w:color w:val="231F20"/>
          <w:spacing w:val="-12"/>
        </w:rPr>
        <w:t xml:space="preserve"> </w:t>
      </w:r>
      <w:r w:rsidRPr="0072304D">
        <w:rPr>
          <w:color w:val="231F20"/>
        </w:rPr>
        <w:t>ра</w:t>
      </w:r>
      <w:proofErr w:type="gramStart"/>
      <w:r w:rsidRPr="0072304D">
        <w:rPr>
          <w:color w:val="231F20"/>
        </w:rPr>
        <w:t>з-</w:t>
      </w:r>
      <w:proofErr w:type="gramEnd"/>
      <w:r w:rsidRPr="0072304D">
        <w:rPr>
          <w:color w:val="231F20"/>
        </w:rPr>
        <w:t xml:space="preserve"> </w:t>
      </w:r>
      <w:proofErr w:type="spellStart"/>
      <w:r w:rsidRPr="0072304D">
        <w:rPr>
          <w:color w:val="231F20"/>
        </w:rPr>
        <w:t>ности</w:t>
      </w:r>
      <w:proofErr w:type="spellEnd"/>
      <w:r w:rsidRPr="0072304D">
        <w:rPr>
          <w:color w:val="231F20"/>
        </w:rPr>
        <w:t xml:space="preserve"> квадратов. Разложение многочленов на множители.</w:t>
      </w:r>
    </w:p>
    <w:p w:rsidR="00732136" w:rsidRPr="0072304D" w:rsidRDefault="00732136" w:rsidP="0072304D">
      <w:pPr>
        <w:pStyle w:val="4"/>
        <w:spacing w:before="63"/>
        <w:jc w:val="both"/>
        <w:rPr>
          <w:rFonts w:ascii="Times New Roman" w:hAnsi="Times New Roman" w:cs="Times New Roman"/>
          <w:sz w:val="24"/>
          <w:szCs w:val="24"/>
        </w:rPr>
      </w:pPr>
      <w:r w:rsidRPr="0072304D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Уравнения</w:t>
      </w:r>
    </w:p>
    <w:p w:rsidR="00732136" w:rsidRPr="0072304D" w:rsidRDefault="00732136" w:rsidP="0072304D">
      <w:pPr>
        <w:pStyle w:val="a5"/>
        <w:spacing w:line="247" w:lineRule="auto"/>
        <w:ind w:left="117" w:right="114" w:firstLine="226"/>
        <w:jc w:val="both"/>
      </w:pPr>
      <w:r w:rsidRPr="0072304D">
        <w:rPr>
          <w:color w:val="231F20"/>
          <w:w w:val="95"/>
        </w:rPr>
        <w:t>Уравнение, корень уравнени</w:t>
      </w:r>
      <w:r w:rsidR="0072304D">
        <w:rPr>
          <w:color w:val="231F20"/>
          <w:w w:val="95"/>
        </w:rPr>
        <w:t>я, правила преобразования урав</w:t>
      </w:r>
      <w:r w:rsidRPr="0072304D">
        <w:rPr>
          <w:color w:val="231F20"/>
        </w:rPr>
        <w:t>нения, равносильность уравнений.</w:t>
      </w:r>
    </w:p>
    <w:p w:rsidR="00732136" w:rsidRPr="0072304D" w:rsidRDefault="00732136" w:rsidP="0072304D">
      <w:pPr>
        <w:pStyle w:val="a5"/>
        <w:spacing w:line="247" w:lineRule="auto"/>
        <w:ind w:left="117" w:right="114" w:firstLine="226"/>
        <w:jc w:val="both"/>
      </w:pPr>
      <w:r w:rsidRPr="0072304D">
        <w:rPr>
          <w:color w:val="231F20"/>
        </w:rPr>
        <w:lastRenderedPageBreak/>
        <w:t>Линейное уравнение с одн</w:t>
      </w:r>
      <w:r w:rsidR="0072304D">
        <w:rPr>
          <w:color w:val="231F20"/>
        </w:rPr>
        <w:t>ой переменной, число корней ли</w:t>
      </w:r>
      <w:r w:rsidRPr="0072304D">
        <w:rPr>
          <w:color w:val="231F20"/>
        </w:rPr>
        <w:t>нейного уравнения, решени</w:t>
      </w:r>
      <w:r w:rsidR="0072304D">
        <w:rPr>
          <w:color w:val="231F20"/>
        </w:rPr>
        <w:t>е линейных уравнений. Составле</w:t>
      </w:r>
      <w:r w:rsidRPr="0072304D">
        <w:rPr>
          <w:color w:val="231F20"/>
        </w:rPr>
        <w:t>ние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уравнений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по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условию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задачи.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Решение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текстовых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задач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с помощью уравнений.</w:t>
      </w:r>
    </w:p>
    <w:p w:rsidR="00732136" w:rsidRPr="0072304D" w:rsidRDefault="00732136" w:rsidP="0072304D">
      <w:pPr>
        <w:pStyle w:val="a5"/>
        <w:spacing w:before="2" w:line="247" w:lineRule="auto"/>
        <w:ind w:left="117" w:right="114" w:firstLine="226"/>
        <w:jc w:val="both"/>
      </w:pPr>
      <w:r w:rsidRPr="0072304D">
        <w:rPr>
          <w:color w:val="231F20"/>
          <w:w w:val="95"/>
        </w:rPr>
        <w:t>Линейное уравнение с двум</w:t>
      </w:r>
      <w:r w:rsidR="0072304D">
        <w:rPr>
          <w:color w:val="231F20"/>
          <w:w w:val="95"/>
        </w:rPr>
        <w:t>я переменными и его график. Си</w:t>
      </w:r>
      <w:r w:rsidRPr="0072304D">
        <w:rPr>
          <w:color w:val="231F20"/>
        </w:rPr>
        <w:t>стема</w:t>
      </w:r>
      <w:r w:rsidRPr="0072304D">
        <w:rPr>
          <w:color w:val="231F20"/>
          <w:spacing w:val="-10"/>
        </w:rPr>
        <w:t xml:space="preserve"> </w:t>
      </w:r>
      <w:r w:rsidRPr="0072304D">
        <w:rPr>
          <w:color w:val="231F20"/>
        </w:rPr>
        <w:t>двух</w:t>
      </w:r>
      <w:r w:rsidRPr="0072304D">
        <w:rPr>
          <w:color w:val="231F20"/>
          <w:spacing w:val="-10"/>
        </w:rPr>
        <w:t xml:space="preserve"> </w:t>
      </w:r>
      <w:r w:rsidRPr="0072304D">
        <w:rPr>
          <w:color w:val="231F20"/>
        </w:rPr>
        <w:t>линейных</w:t>
      </w:r>
      <w:r w:rsidRPr="0072304D">
        <w:rPr>
          <w:color w:val="231F20"/>
          <w:spacing w:val="-10"/>
        </w:rPr>
        <w:t xml:space="preserve"> </w:t>
      </w:r>
      <w:r w:rsidRPr="0072304D">
        <w:rPr>
          <w:color w:val="231F20"/>
        </w:rPr>
        <w:t>уравнений</w:t>
      </w:r>
      <w:r w:rsidRPr="0072304D">
        <w:rPr>
          <w:color w:val="231F20"/>
          <w:spacing w:val="-10"/>
        </w:rPr>
        <w:t xml:space="preserve"> </w:t>
      </w:r>
      <w:r w:rsidRPr="0072304D">
        <w:rPr>
          <w:color w:val="231F20"/>
        </w:rPr>
        <w:t>с</w:t>
      </w:r>
      <w:r w:rsidRPr="0072304D">
        <w:rPr>
          <w:color w:val="231F20"/>
          <w:spacing w:val="-10"/>
        </w:rPr>
        <w:t xml:space="preserve"> </w:t>
      </w:r>
      <w:r w:rsidRPr="0072304D">
        <w:rPr>
          <w:color w:val="231F20"/>
        </w:rPr>
        <w:t>двумя</w:t>
      </w:r>
      <w:r w:rsidRPr="0072304D">
        <w:rPr>
          <w:color w:val="231F20"/>
          <w:spacing w:val="-10"/>
        </w:rPr>
        <w:t xml:space="preserve"> </w:t>
      </w:r>
      <w:r w:rsidRPr="0072304D">
        <w:rPr>
          <w:color w:val="231F20"/>
        </w:rPr>
        <w:t>переменными.</w:t>
      </w:r>
      <w:r w:rsidRPr="0072304D">
        <w:rPr>
          <w:color w:val="231F20"/>
          <w:spacing w:val="-10"/>
        </w:rPr>
        <w:t xml:space="preserve"> </w:t>
      </w:r>
      <w:r w:rsidR="0072304D">
        <w:rPr>
          <w:color w:val="231F20"/>
        </w:rPr>
        <w:t>Реше</w:t>
      </w:r>
      <w:r w:rsidRPr="0072304D">
        <w:rPr>
          <w:color w:val="231F20"/>
        </w:rPr>
        <w:t>ние</w:t>
      </w:r>
      <w:r w:rsidRPr="0072304D">
        <w:rPr>
          <w:color w:val="231F20"/>
          <w:spacing w:val="-13"/>
        </w:rPr>
        <w:t xml:space="preserve"> </w:t>
      </w:r>
      <w:r w:rsidRPr="0072304D">
        <w:rPr>
          <w:color w:val="231F20"/>
        </w:rPr>
        <w:t>систем</w:t>
      </w:r>
      <w:r w:rsidRPr="0072304D">
        <w:rPr>
          <w:color w:val="231F20"/>
          <w:spacing w:val="-13"/>
        </w:rPr>
        <w:t xml:space="preserve"> </w:t>
      </w:r>
      <w:r w:rsidRPr="0072304D">
        <w:rPr>
          <w:color w:val="231F20"/>
        </w:rPr>
        <w:t>уравнений</w:t>
      </w:r>
      <w:r w:rsidRPr="0072304D">
        <w:rPr>
          <w:color w:val="231F20"/>
          <w:spacing w:val="-13"/>
        </w:rPr>
        <w:t xml:space="preserve"> </w:t>
      </w:r>
      <w:r w:rsidRPr="0072304D">
        <w:rPr>
          <w:color w:val="231F20"/>
        </w:rPr>
        <w:t>способом</w:t>
      </w:r>
      <w:r w:rsidRPr="0072304D">
        <w:rPr>
          <w:color w:val="231F20"/>
          <w:spacing w:val="-13"/>
        </w:rPr>
        <w:t xml:space="preserve"> </w:t>
      </w:r>
      <w:r w:rsidRPr="0072304D">
        <w:rPr>
          <w:color w:val="231F20"/>
        </w:rPr>
        <w:t>подстановки.</w:t>
      </w:r>
      <w:r w:rsidRPr="0072304D">
        <w:rPr>
          <w:color w:val="231F20"/>
          <w:spacing w:val="-13"/>
        </w:rPr>
        <w:t xml:space="preserve"> </w:t>
      </w:r>
      <w:r w:rsidRPr="0072304D">
        <w:rPr>
          <w:color w:val="231F20"/>
        </w:rPr>
        <w:t>Примеры</w:t>
      </w:r>
      <w:r w:rsidRPr="0072304D">
        <w:rPr>
          <w:color w:val="231F20"/>
          <w:spacing w:val="-13"/>
        </w:rPr>
        <w:t xml:space="preserve"> </w:t>
      </w:r>
      <w:r w:rsidR="0072304D">
        <w:rPr>
          <w:color w:val="231F20"/>
        </w:rPr>
        <w:t>реше</w:t>
      </w:r>
      <w:r w:rsidRPr="0072304D">
        <w:rPr>
          <w:color w:val="231F20"/>
        </w:rPr>
        <w:t>ния текстовых задач с помощью систем уравнений.</w:t>
      </w:r>
    </w:p>
    <w:p w:rsidR="00732136" w:rsidRPr="0072304D" w:rsidRDefault="00732136" w:rsidP="0072304D">
      <w:pPr>
        <w:pStyle w:val="a5"/>
        <w:spacing w:before="2" w:line="247" w:lineRule="auto"/>
        <w:ind w:left="157" w:right="154" w:firstLine="226"/>
        <w:jc w:val="both"/>
      </w:pPr>
    </w:p>
    <w:p w:rsidR="00732136" w:rsidRPr="0072304D" w:rsidRDefault="00732136" w:rsidP="0072304D">
      <w:pPr>
        <w:pStyle w:val="4"/>
        <w:spacing w:before="71"/>
        <w:jc w:val="both"/>
        <w:rPr>
          <w:rFonts w:ascii="Times New Roman" w:hAnsi="Times New Roman" w:cs="Times New Roman"/>
          <w:sz w:val="24"/>
          <w:szCs w:val="24"/>
        </w:rPr>
      </w:pPr>
      <w:r w:rsidRPr="0072304D">
        <w:rPr>
          <w:rFonts w:ascii="Times New Roman" w:hAnsi="Times New Roman" w:cs="Times New Roman"/>
          <w:color w:val="231F20"/>
          <w:w w:val="120"/>
          <w:sz w:val="24"/>
          <w:szCs w:val="24"/>
        </w:rPr>
        <w:t>Координаты</w:t>
      </w:r>
      <w:r w:rsidRPr="0072304D">
        <w:rPr>
          <w:rFonts w:ascii="Times New Roman" w:hAnsi="Times New Roman" w:cs="Times New Roman"/>
          <w:color w:val="231F20"/>
          <w:spacing w:val="13"/>
          <w:w w:val="120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72304D">
        <w:rPr>
          <w:rFonts w:ascii="Times New Roman" w:hAnsi="Times New Roman" w:cs="Times New Roman"/>
          <w:color w:val="231F20"/>
          <w:spacing w:val="13"/>
          <w:w w:val="120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w w:val="120"/>
          <w:sz w:val="24"/>
          <w:szCs w:val="24"/>
        </w:rPr>
        <w:t>графики.</w:t>
      </w:r>
      <w:r w:rsidRPr="0072304D">
        <w:rPr>
          <w:rFonts w:ascii="Times New Roman" w:hAnsi="Times New Roman" w:cs="Times New Roman"/>
          <w:color w:val="231F20"/>
          <w:spacing w:val="13"/>
          <w:w w:val="120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Функции</w:t>
      </w:r>
    </w:p>
    <w:p w:rsidR="00732136" w:rsidRPr="0072304D" w:rsidRDefault="00732136" w:rsidP="0072304D">
      <w:pPr>
        <w:pStyle w:val="a5"/>
        <w:spacing w:line="247" w:lineRule="auto"/>
        <w:ind w:left="117" w:right="114" w:firstLine="226"/>
        <w:jc w:val="both"/>
      </w:pPr>
      <w:r w:rsidRPr="0072304D">
        <w:rPr>
          <w:color w:val="231F20"/>
          <w:w w:val="95"/>
        </w:rPr>
        <w:t xml:space="preserve">Координата точки </w:t>
      </w:r>
      <w:proofErr w:type="gramStart"/>
      <w:r w:rsidRPr="0072304D">
        <w:rPr>
          <w:color w:val="231F20"/>
          <w:w w:val="95"/>
        </w:rPr>
        <w:t>на</w:t>
      </w:r>
      <w:proofErr w:type="gramEnd"/>
      <w:r w:rsidRPr="0072304D">
        <w:rPr>
          <w:color w:val="231F20"/>
          <w:w w:val="95"/>
        </w:rPr>
        <w:t xml:space="preserve"> прямо</w:t>
      </w:r>
      <w:r w:rsidR="0072304D">
        <w:rPr>
          <w:color w:val="231F20"/>
          <w:w w:val="95"/>
        </w:rPr>
        <w:t>й. Числовые промежутки. Рассто</w:t>
      </w:r>
      <w:r w:rsidRPr="0072304D">
        <w:rPr>
          <w:color w:val="231F20"/>
        </w:rPr>
        <w:t xml:space="preserve">яние между двумя точками </w:t>
      </w:r>
      <w:proofErr w:type="gramStart"/>
      <w:r w:rsidRPr="0072304D">
        <w:rPr>
          <w:color w:val="231F20"/>
        </w:rPr>
        <w:t>координатной</w:t>
      </w:r>
      <w:proofErr w:type="gramEnd"/>
      <w:r w:rsidRPr="0072304D">
        <w:rPr>
          <w:color w:val="231F20"/>
        </w:rPr>
        <w:t xml:space="preserve"> прямой.</w:t>
      </w:r>
    </w:p>
    <w:p w:rsidR="00732136" w:rsidRPr="0072304D" w:rsidRDefault="00732136" w:rsidP="0072304D">
      <w:pPr>
        <w:pStyle w:val="a5"/>
        <w:spacing w:line="247" w:lineRule="auto"/>
        <w:ind w:left="116" w:right="114" w:firstLine="226"/>
        <w:jc w:val="both"/>
      </w:pPr>
      <w:r w:rsidRPr="0072304D">
        <w:rPr>
          <w:color w:val="231F20"/>
        </w:rPr>
        <w:t>Прямоугольная</w:t>
      </w:r>
      <w:r w:rsidRPr="0072304D">
        <w:rPr>
          <w:color w:val="231F20"/>
          <w:spacing w:val="-3"/>
        </w:rPr>
        <w:t xml:space="preserve"> </w:t>
      </w:r>
      <w:r w:rsidRPr="0072304D">
        <w:rPr>
          <w:color w:val="231F20"/>
        </w:rPr>
        <w:t>система</w:t>
      </w:r>
      <w:r w:rsidRPr="0072304D">
        <w:rPr>
          <w:color w:val="231F20"/>
          <w:spacing w:val="-3"/>
        </w:rPr>
        <w:t xml:space="preserve"> </w:t>
      </w:r>
      <w:r w:rsidRPr="0072304D">
        <w:rPr>
          <w:color w:val="231F20"/>
        </w:rPr>
        <w:t>координат,</w:t>
      </w:r>
      <w:r w:rsidRPr="0072304D">
        <w:rPr>
          <w:color w:val="231F20"/>
          <w:spacing w:val="-3"/>
        </w:rPr>
        <w:t xml:space="preserve"> </w:t>
      </w:r>
      <w:r w:rsidRPr="0072304D">
        <w:rPr>
          <w:color w:val="231F20"/>
        </w:rPr>
        <w:t>оси</w:t>
      </w:r>
      <w:r w:rsidRPr="0072304D">
        <w:rPr>
          <w:color w:val="231F20"/>
          <w:spacing w:val="-3"/>
        </w:rPr>
        <w:t xml:space="preserve"> </w:t>
      </w:r>
      <w:proofErr w:type="spellStart"/>
      <w:r w:rsidRPr="0072304D">
        <w:rPr>
          <w:i/>
          <w:color w:val="231F20"/>
        </w:rPr>
        <w:t>Ox</w:t>
      </w:r>
      <w:proofErr w:type="spellEnd"/>
      <w:r w:rsidRPr="0072304D">
        <w:rPr>
          <w:i/>
          <w:color w:val="231F20"/>
        </w:rPr>
        <w:t xml:space="preserve"> </w:t>
      </w:r>
      <w:r w:rsidRPr="0072304D">
        <w:rPr>
          <w:color w:val="231F20"/>
        </w:rPr>
        <w:t>и</w:t>
      </w:r>
      <w:r w:rsidRPr="0072304D">
        <w:rPr>
          <w:color w:val="231F20"/>
          <w:spacing w:val="-3"/>
        </w:rPr>
        <w:t xml:space="preserve"> </w:t>
      </w:r>
      <w:proofErr w:type="spellStart"/>
      <w:r w:rsidRPr="0072304D">
        <w:rPr>
          <w:i/>
          <w:color w:val="231F20"/>
        </w:rPr>
        <w:t>Oy</w:t>
      </w:r>
      <w:proofErr w:type="spellEnd"/>
      <w:r w:rsidRPr="0072304D">
        <w:rPr>
          <w:i/>
          <w:color w:val="231F20"/>
        </w:rPr>
        <w:t xml:space="preserve">. </w:t>
      </w:r>
      <w:r w:rsidRPr="0072304D">
        <w:rPr>
          <w:color w:val="231F20"/>
        </w:rPr>
        <w:t>Абсцисса</w:t>
      </w:r>
      <w:r w:rsidRPr="0072304D">
        <w:rPr>
          <w:color w:val="231F20"/>
          <w:spacing w:val="-3"/>
        </w:rPr>
        <w:t xml:space="preserve"> </w:t>
      </w:r>
      <w:r w:rsidRPr="0072304D">
        <w:rPr>
          <w:color w:val="231F20"/>
        </w:rPr>
        <w:t xml:space="preserve">и </w:t>
      </w:r>
      <w:r w:rsidRPr="0072304D">
        <w:rPr>
          <w:color w:val="231F20"/>
          <w:w w:val="95"/>
        </w:rPr>
        <w:t>ордината</w:t>
      </w:r>
      <w:r w:rsidRPr="0072304D">
        <w:rPr>
          <w:color w:val="231F20"/>
          <w:spacing w:val="-11"/>
          <w:w w:val="95"/>
        </w:rPr>
        <w:t xml:space="preserve"> </w:t>
      </w:r>
      <w:r w:rsidRPr="0072304D">
        <w:rPr>
          <w:color w:val="231F20"/>
          <w:w w:val="95"/>
        </w:rPr>
        <w:t>точки</w:t>
      </w:r>
      <w:r w:rsidRPr="0072304D">
        <w:rPr>
          <w:color w:val="231F20"/>
          <w:spacing w:val="-11"/>
          <w:w w:val="95"/>
        </w:rPr>
        <w:t xml:space="preserve"> </w:t>
      </w:r>
      <w:r w:rsidRPr="0072304D">
        <w:rPr>
          <w:color w:val="231F20"/>
          <w:w w:val="95"/>
        </w:rPr>
        <w:t>на</w:t>
      </w:r>
      <w:r w:rsidRPr="0072304D">
        <w:rPr>
          <w:color w:val="231F20"/>
          <w:spacing w:val="-11"/>
          <w:w w:val="95"/>
        </w:rPr>
        <w:t xml:space="preserve"> </w:t>
      </w:r>
      <w:r w:rsidRPr="0072304D">
        <w:rPr>
          <w:color w:val="231F20"/>
          <w:w w:val="95"/>
        </w:rPr>
        <w:t>координатной</w:t>
      </w:r>
      <w:r w:rsidRPr="0072304D">
        <w:rPr>
          <w:color w:val="231F20"/>
          <w:spacing w:val="-11"/>
          <w:w w:val="95"/>
        </w:rPr>
        <w:t xml:space="preserve"> </w:t>
      </w:r>
      <w:r w:rsidRPr="0072304D">
        <w:rPr>
          <w:color w:val="231F20"/>
          <w:w w:val="95"/>
        </w:rPr>
        <w:t>плоскости.</w:t>
      </w:r>
      <w:r w:rsidRPr="0072304D">
        <w:rPr>
          <w:color w:val="231F20"/>
          <w:spacing w:val="-11"/>
          <w:w w:val="95"/>
        </w:rPr>
        <w:t xml:space="preserve"> </w:t>
      </w:r>
      <w:r w:rsidRPr="0072304D">
        <w:rPr>
          <w:color w:val="231F20"/>
          <w:w w:val="95"/>
        </w:rPr>
        <w:t>Примеры</w:t>
      </w:r>
      <w:r w:rsidRPr="0072304D">
        <w:rPr>
          <w:color w:val="231F20"/>
          <w:spacing w:val="-11"/>
          <w:w w:val="95"/>
        </w:rPr>
        <w:t xml:space="preserve"> </w:t>
      </w:r>
      <w:r w:rsidRPr="0072304D">
        <w:rPr>
          <w:color w:val="231F20"/>
          <w:w w:val="95"/>
        </w:rPr>
        <w:t>графиков, заданных</w:t>
      </w:r>
      <w:r w:rsidRPr="0072304D">
        <w:rPr>
          <w:color w:val="231F20"/>
          <w:spacing w:val="-1"/>
          <w:w w:val="95"/>
        </w:rPr>
        <w:t xml:space="preserve"> </w:t>
      </w:r>
      <w:r w:rsidRPr="0072304D">
        <w:rPr>
          <w:color w:val="231F20"/>
          <w:w w:val="95"/>
        </w:rPr>
        <w:t>формулами.</w:t>
      </w:r>
      <w:r w:rsidRPr="0072304D">
        <w:rPr>
          <w:color w:val="231F20"/>
          <w:spacing w:val="-1"/>
          <w:w w:val="95"/>
        </w:rPr>
        <w:t xml:space="preserve"> </w:t>
      </w:r>
      <w:r w:rsidRPr="0072304D">
        <w:rPr>
          <w:color w:val="231F20"/>
          <w:w w:val="95"/>
        </w:rPr>
        <w:t>Чтение</w:t>
      </w:r>
      <w:r w:rsidRPr="0072304D">
        <w:rPr>
          <w:color w:val="231F20"/>
          <w:spacing w:val="-1"/>
          <w:w w:val="95"/>
        </w:rPr>
        <w:t xml:space="preserve"> </w:t>
      </w:r>
      <w:r w:rsidRPr="0072304D">
        <w:rPr>
          <w:color w:val="231F20"/>
          <w:w w:val="95"/>
        </w:rPr>
        <w:t>графиков</w:t>
      </w:r>
      <w:r w:rsidRPr="0072304D">
        <w:rPr>
          <w:color w:val="231F20"/>
          <w:spacing w:val="-1"/>
          <w:w w:val="95"/>
        </w:rPr>
        <w:t xml:space="preserve"> </w:t>
      </w:r>
      <w:r w:rsidRPr="0072304D">
        <w:rPr>
          <w:color w:val="231F20"/>
          <w:w w:val="95"/>
        </w:rPr>
        <w:t>реальных</w:t>
      </w:r>
      <w:r w:rsidRPr="0072304D">
        <w:rPr>
          <w:color w:val="231F20"/>
          <w:spacing w:val="-1"/>
          <w:w w:val="95"/>
        </w:rPr>
        <w:t xml:space="preserve"> </w:t>
      </w:r>
      <w:r w:rsidRPr="0072304D">
        <w:rPr>
          <w:color w:val="231F20"/>
          <w:w w:val="95"/>
        </w:rPr>
        <w:t xml:space="preserve">зависимостей. </w:t>
      </w:r>
      <w:r w:rsidRPr="0072304D">
        <w:rPr>
          <w:color w:val="231F20"/>
          <w:spacing w:val="-4"/>
        </w:rPr>
        <w:t>Понятие</w:t>
      </w:r>
      <w:r w:rsidRPr="0072304D">
        <w:rPr>
          <w:color w:val="231F20"/>
          <w:spacing w:val="-29"/>
        </w:rPr>
        <w:t xml:space="preserve"> </w:t>
      </w:r>
      <w:r w:rsidRPr="0072304D">
        <w:rPr>
          <w:color w:val="231F20"/>
          <w:spacing w:val="-4"/>
        </w:rPr>
        <w:t>функции.</w:t>
      </w:r>
      <w:r w:rsidRPr="0072304D">
        <w:rPr>
          <w:color w:val="231F20"/>
          <w:spacing w:val="-29"/>
        </w:rPr>
        <w:t xml:space="preserve"> </w:t>
      </w:r>
      <w:r w:rsidRPr="0072304D">
        <w:rPr>
          <w:color w:val="231F20"/>
          <w:spacing w:val="-4"/>
        </w:rPr>
        <w:t>График</w:t>
      </w:r>
      <w:r w:rsidRPr="0072304D">
        <w:rPr>
          <w:color w:val="231F20"/>
          <w:spacing w:val="-29"/>
        </w:rPr>
        <w:t xml:space="preserve"> </w:t>
      </w:r>
      <w:r w:rsidRPr="0072304D">
        <w:rPr>
          <w:color w:val="231F20"/>
          <w:spacing w:val="-4"/>
        </w:rPr>
        <w:t>функции.</w:t>
      </w:r>
      <w:r w:rsidRPr="0072304D">
        <w:rPr>
          <w:color w:val="231F20"/>
          <w:spacing w:val="-29"/>
        </w:rPr>
        <w:t xml:space="preserve"> </w:t>
      </w:r>
      <w:r w:rsidRPr="0072304D">
        <w:rPr>
          <w:color w:val="231F20"/>
          <w:spacing w:val="-4"/>
        </w:rPr>
        <w:t>Свойства</w:t>
      </w:r>
      <w:r w:rsidRPr="0072304D">
        <w:rPr>
          <w:color w:val="231F20"/>
          <w:spacing w:val="-29"/>
        </w:rPr>
        <w:t xml:space="preserve"> </w:t>
      </w:r>
      <w:r w:rsidRPr="0072304D">
        <w:rPr>
          <w:color w:val="231F20"/>
          <w:spacing w:val="-4"/>
        </w:rPr>
        <w:t>функций.</w:t>
      </w:r>
      <w:r w:rsidRPr="0072304D">
        <w:rPr>
          <w:color w:val="231F20"/>
          <w:spacing w:val="-29"/>
        </w:rPr>
        <w:t xml:space="preserve"> </w:t>
      </w:r>
      <w:r w:rsidRPr="0072304D">
        <w:rPr>
          <w:color w:val="231F20"/>
          <w:spacing w:val="-4"/>
        </w:rPr>
        <w:t>Лине</w:t>
      </w:r>
      <w:proofErr w:type="gramStart"/>
      <w:r w:rsidRPr="0072304D">
        <w:rPr>
          <w:color w:val="231F20"/>
          <w:spacing w:val="-4"/>
        </w:rPr>
        <w:t>й-</w:t>
      </w:r>
      <w:proofErr w:type="gramEnd"/>
      <w:r w:rsidRPr="0072304D">
        <w:rPr>
          <w:color w:val="231F20"/>
          <w:spacing w:val="-4"/>
        </w:rPr>
        <w:t xml:space="preserve"> </w:t>
      </w:r>
      <w:proofErr w:type="spellStart"/>
      <w:r w:rsidRPr="0072304D">
        <w:rPr>
          <w:color w:val="231F20"/>
        </w:rPr>
        <w:t>ная</w:t>
      </w:r>
      <w:proofErr w:type="spellEnd"/>
      <w:r w:rsidRPr="0072304D">
        <w:rPr>
          <w:color w:val="231F20"/>
          <w:spacing w:val="-19"/>
        </w:rPr>
        <w:t xml:space="preserve"> </w:t>
      </w:r>
      <w:r w:rsidRPr="0072304D">
        <w:rPr>
          <w:color w:val="231F20"/>
        </w:rPr>
        <w:t>функция,</w:t>
      </w:r>
      <w:r w:rsidRPr="0072304D">
        <w:rPr>
          <w:color w:val="231F20"/>
          <w:spacing w:val="-19"/>
        </w:rPr>
        <w:t xml:space="preserve"> </w:t>
      </w:r>
      <w:r w:rsidRPr="0072304D">
        <w:rPr>
          <w:color w:val="231F20"/>
        </w:rPr>
        <w:t>её</w:t>
      </w:r>
      <w:r w:rsidRPr="0072304D">
        <w:rPr>
          <w:color w:val="231F20"/>
          <w:spacing w:val="-19"/>
        </w:rPr>
        <w:t xml:space="preserve"> </w:t>
      </w:r>
      <w:r w:rsidRPr="0072304D">
        <w:rPr>
          <w:color w:val="231F20"/>
        </w:rPr>
        <w:t>график.</w:t>
      </w:r>
      <w:r w:rsidRPr="0072304D">
        <w:rPr>
          <w:color w:val="231F20"/>
          <w:spacing w:val="-19"/>
        </w:rPr>
        <w:t xml:space="preserve"> </w:t>
      </w:r>
      <w:r w:rsidRPr="0072304D">
        <w:rPr>
          <w:color w:val="231F20"/>
        </w:rPr>
        <w:t>График</w:t>
      </w:r>
      <w:r w:rsidRPr="0072304D">
        <w:rPr>
          <w:color w:val="231F20"/>
          <w:spacing w:val="-19"/>
        </w:rPr>
        <w:t xml:space="preserve"> </w:t>
      </w:r>
      <w:r w:rsidRPr="0072304D">
        <w:rPr>
          <w:color w:val="231F20"/>
        </w:rPr>
        <w:t>функции</w:t>
      </w:r>
      <w:r w:rsidRPr="0072304D">
        <w:rPr>
          <w:color w:val="231F20"/>
          <w:spacing w:val="-20"/>
        </w:rPr>
        <w:t xml:space="preserve"> </w:t>
      </w:r>
      <w:r w:rsidRPr="0072304D">
        <w:rPr>
          <w:i/>
          <w:color w:val="231F20"/>
        </w:rPr>
        <w:t>y</w:t>
      </w:r>
      <w:r w:rsidRPr="0072304D">
        <w:rPr>
          <w:i/>
          <w:color w:val="231F20"/>
          <w:spacing w:val="14"/>
        </w:rPr>
        <w:t xml:space="preserve"> </w:t>
      </w:r>
      <w:r w:rsidRPr="0072304D">
        <w:rPr>
          <w:color w:val="231F20"/>
        </w:rPr>
        <w:t>=</w:t>
      </w:r>
      <w:r w:rsidRPr="0072304D">
        <w:rPr>
          <w:color w:val="231F20"/>
          <w:spacing w:val="50"/>
          <w:position w:val="-3"/>
        </w:rPr>
        <w:t xml:space="preserve"> </w:t>
      </w:r>
      <w:r w:rsidRPr="0072304D">
        <w:rPr>
          <w:i/>
          <w:color w:val="231F20"/>
        </w:rPr>
        <w:t>х</w:t>
      </w:r>
      <w:proofErr w:type="gramStart"/>
      <w:r w:rsidRPr="0072304D">
        <w:rPr>
          <w:color w:val="231F20"/>
          <w:spacing w:val="-14"/>
          <w:position w:val="-3"/>
        </w:rPr>
        <w:t xml:space="preserve"> </w:t>
      </w:r>
      <w:r w:rsidRPr="0072304D">
        <w:rPr>
          <w:color w:val="231F20"/>
        </w:rPr>
        <w:t>.</w:t>
      </w:r>
      <w:proofErr w:type="gramEnd"/>
      <w:r w:rsidRPr="0072304D">
        <w:rPr>
          <w:color w:val="231F20"/>
          <w:spacing w:val="-19"/>
        </w:rPr>
        <w:t xml:space="preserve"> </w:t>
      </w:r>
      <w:r w:rsidRPr="0072304D">
        <w:rPr>
          <w:color w:val="231F20"/>
        </w:rPr>
        <w:t>Графическое решение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</w:rPr>
        <w:t>линейных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</w:rPr>
        <w:t>уравнений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</w:rPr>
        <w:t>и</w:t>
      </w:r>
      <w:r w:rsidRPr="0072304D">
        <w:rPr>
          <w:color w:val="231F20"/>
          <w:spacing w:val="-6"/>
        </w:rPr>
        <w:t xml:space="preserve"> </w:t>
      </w:r>
      <w:r w:rsidRPr="0072304D">
        <w:rPr>
          <w:color w:val="231F20"/>
        </w:rPr>
        <w:t>систем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</w:rPr>
        <w:t>линейных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  <w:spacing w:val="-2"/>
        </w:rPr>
        <w:t>уравнений.</w:t>
      </w:r>
    </w:p>
    <w:p w:rsidR="00732136" w:rsidRPr="0072304D" w:rsidRDefault="00732136" w:rsidP="0072304D">
      <w:pPr>
        <w:pStyle w:val="31"/>
        <w:keepNext w:val="0"/>
        <w:keepLines w:val="0"/>
        <w:widowControl w:val="0"/>
        <w:numPr>
          <w:ilvl w:val="0"/>
          <w:numId w:val="26"/>
        </w:numPr>
        <w:tabs>
          <w:tab w:val="left" w:pos="313"/>
        </w:tabs>
        <w:autoSpaceDE w:val="0"/>
        <w:autoSpaceDN w:val="0"/>
        <w:spacing w:before="10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04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класс</w:t>
      </w:r>
    </w:p>
    <w:p w:rsidR="00732136" w:rsidRPr="0072304D" w:rsidRDefault="00732136" w:rsidP="0072304D">
      <w:pPr>
        <w:pStyle w:val="4"/>
        <w:spacing w:before="27"/>
        <w:jc w:val="both"/>
        <w:rPr>
          <w:rFonts w:ascii="Times New Roman" w:hAnsi="Times New Roman" w:cs="Times New Roman"/>
          <w:sz w:val="24"/>
          <w:szCs w:val="24"/>
        </w:rPr>
      </w:pPr>
      <w:r w:rsidRPr="0072304D">
        <w:rPr>
          <w:rFonts w:ascii="Times New Roman" w:hAnsi="Times New Roman" w:cs="Times New Roman"/>
          <w:color w:val="231F20"/>
          <w:w w:val="125"/>
          <w:sz w:val="24"/>
          <w:szCs w:val="24"/>
        </w:rPr>
        <w:t>Числа</w:t>
      </w:r>
      <w:r w:rsidRPr="0072304D">
        <w:rPr>
          <w:rFonts w:ascii="Times New Roman" w:hAnsi="Times New Roman" w:cs="Times New Roman"/>
          <w:color w:val="231F20"/>
          <w:spacing w:val="13"/>
          <w:w w:val="125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w w:val="125"/>
          <w:sz w:val="24"/>
          <w:szCs w:val="24"/>
        </w:rPr>
        <w:t>и</w:t>
      </w:r>
      <w:r w:rsidRPr="0072304D">
        <w:rPr>
          <w:rFonts w:ascii="Times New Roman" w:hAnsi="Times New Roman" w:cs="Times New Roman"/>
          <w:color w:val="231F20"/>
          <w:spacing w:val="13"/>
          <w:w w:val="125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spacing w:val="-2"/>
          <w:w w:val="125"/>
          <w:sz w:val="24"/>
          <w:szCs w:val="24"/>
        </w:rPr>
        <w:t>вычисления</w:t>
      </w:r>
    </w:p>
    <w:p w:rsidR="00732136" w:rsidRPr="0072304D" w:rsidRDefault="00732136" w:rsidP="0072304D">
      <w:pPr>
        <w:pStyle w:val="a5"/>
        <w:spacing w:line="247" w:lineRule="auto"/>
        <w:ind w:left="117" w:right="114" w:firstLine="226"/>
        <w:jc w:val="both"/>
      </w:pPr>
      <w:r w:rsidRPr="0072304D">
        <w:rPr>
          <w:color w:val="231F20"/>
        </w:rPr>
        <w:t xml:space="preserve">Квадратный корень из числа. Понятие об иррациональном </w:t>
      </w:r>
      <w:r w:rsidRPr="0072304D">
        <w:rPr>
          <w:color w:val="231F20"/>
          <w:w w:val="95"/>
        </w:rPr>
        <w:t>числе. Десятичные приближе</w:t>
      </w:r>
      <w:r w:rsidR="0072304D">
        <w:rPr>
          <w:color w:val="231F20"/>
          <w:w w:val="95"/>
        </w:rPr>
        <w:t>ния иррациональных чисел. Свой</w:t>
      </w:r>
      <w:r w:rsidRPr="0072304D">
        <w:rPr>
          <w:color w:val="231F20"/>
        </w:rPr>
        <w:t>ства арифметических квадратных корней и их применение к преобразованию числовы</w:t>
      </w:r>
      <w:r w:rsidR="0072304D">
        <w:rPr>
          <w:color w:val="231F20"/>
        </w:rPr>
        <w:t>х выражений и вычислениям. Дей</w:t>
      </w:r>
      <w:r w:rsidRPr="0072304D">
        <w:rPr>
          <w:color w:val="231F20"/>
        </w:rPr>
        <w:t>ствительные числа.</w:t>
      </w:r>
    </w:p>
    <w:p w:rsidR="00732136" w:rsidRPr="0072304D" w:rsidRDefault="00732136" w:rsidP="0072304D">
      <w:pPr>
        <w:pStyle w:val="a5"/>
        <w:spacing w:before="2" w:line="247" w:lineRule="auto"/>
        <w:ind w:left="117" w:right="114" w:firstLine="226"/>
        <w:jc w:val="both"/>
      </w:pPr>
      <w:r w:rsidRPr="0072304D">
        <w:rPr>
          <w:color w:val="231F20"/>
          <w:w w:val="95"/>
        </w:rPr>
        <w:t>Степень с целым показателем</w:t>
      </w:r>
      <w:r w:rsidR="0072304D">
        <w:rPr>
          <w:color w:val="231F20"/>
          <w:w w:val="95"/>
        </w:rPr>
        <w:t xml:space="preserve"> и её свойства. Стандартная за</w:t>
      </w:r>
      <w:r w:rsidRPr="0072304D">
        <w:rPr>
          <w:color w:val="231F20"/>
        </w:rPr>
        <w:t>пись числа.</w:t>
      </w:r>
    </w:p>
    <w:p w:rsidR="00732136" w:rsidRPr="0072304D" w:rsidRDefault="00732136" w:rsidP="0072304D">
      <w:pPr>
        <w:pStyle w:val="4"/>
        <w:spacing w:before="44"/>
        <w:jc w:val="both"/>
        <w:rPr>
          <w:rFonts w:ascii="Times New Roman" w:hAnsi="Times New Roman" w:cs="Times New Roman"/>
          <w:sz w:val="24"/>
          <w:szCs w:val="24"/>
        </w:rPr>
      </w:pPr>
      <w:r w:rsidRPr="0072304D">
        <w:rPr>
          <w:rFonts w:ascii="Times New Roman" w:hAnsi="Times New Roman" w:cs="Times New Roman"/>
          <w:color w:val="231F20"/>
          <w:w w:val="120"/>
          <w:sz w:val="24"/>
          <w:szCs w:val="24"/>
        </w:rPr>
        <w:t>Алгебраические</w:t>
      </w:r>
      <w:r w:rsidRPr="0072304D">
        <w:rPr>
          <w:rFonts w:ascii="Times New Roman" w:hAnsi="Times New Roman" w:cs="Times New Roman"/>
          <w:color w:val="231F20"/>
          <w:spacing w:val="47"/>
          <w:w w:val="120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выражения</w:t>
      </w:r>
    </w:p>
    <w:p w:rsidR="00732136" w:rsidRPr="0072304D" w:rsidRDefault="00732136" w:rsidP="0072304D">
      <w:pPr>
        <w:pStyle w:val="a5"/>
        <w:spacing w:line="247" w:lineRule="auto"/>
        <w:ind w:left="117" w:right="114" w:firstLine="226"/>
        <w:jc w:val="both"/>
      </w:pPr>
      <w:r w:rsidRPr="0072304D">
        <w:rPr>
          <w:color w:val="231F20"/>
          <w:w w:val="95"/>
        </w:rPr>
        <w:t xml:space="preserve">Квадратный трёхчлен; разложение квадратного трёхчлена на </w:t>
      </w:r>
      <w:r w:rsidRPr="0072304D">
        <w:rPr>
          <w:color w:val="231F20"/>
          <w:spacing w:val="-2"/>
        </w:rPr>
        <w:t>множители.</w:t>
      </w:r>
    </w:p>
    <w:p w:rsidR="00732136" w:rsidRPr="0072304D" w:rsidRDefault="00732136" w:rsidP="0072304D">
      <w:pPr>
        <w:pStyle w:val="a5"/>
        <w:spacing w:line="247" w:lineRule="auto"/>
        <w:ind w:left="117" w:right="114" w:firstLine="226"/>
        <w:jc w:val="both"/>
      </w:pPr>
      <w:r w:rsidRPr="0072304D">
        <w:rPr>
          <w:color w:val="231F20"/>
        </w:rPr>
        <w:t xml:space="preserve">Алгебраическая дробь. Основное свойство алгебраической </w:t>
      </w:r>
      <w:r w:rsidRPr="0072304D">
        <w:rPr>
          <w:color w:val="231F20"/>
          <w:spacing w:val="-2"/>
        </w:rPr>
        <w:t>дроби.</w:t>
      </w:r>
      <w:r w:rsidRPr="0072304D">
        <w:rPr>
          <w:color w:val="231F20"/>
          <w:spacing w:val="-3"/>
        </w:rPr>
        <w:t xml:space="preserve"> </w:t>
      </w:r>
      <w:r w:rsidRPr="0072304D">
        <w:rPr>
          <w:color w:val="231F20"/>
          <w:spacing w:val="-2"/>
        </w:rPr>
        <w:t>Сложение,</w:t>
      </w:r>
      <w:r w:rsidRPr="0072304D">
        <w:rPr>
          <w:color w:val="231F20"/>
          <w:spacing w:val="-3"/>
        </w:rPr>
        <w:t xml:space="preserve"> </w:t>
      </w:r>
      <w:r w:rsidRPr="0072304D">
        <w:rPr>
          <w:color w:val="231F20"/>
          <w:spacing w:val="-2"/>
        </w:rPr>
        <w:t>вычитание,</w:t>
      </w:r>
      <w:r w:rsidRPr="0072304D">
        <w:rPr>
          <w:color w:val="231F20"/>
          <w:spacing w:val="-3"/>
        </w:rPr>
        <w:t xml:space="preserve"> </w:t>
      </w:r>
      <w:r w:rsidRPr="0072304D">
        <w:rPr>
          <w:color w:val="231F20"/>
          <w:spacing w:val="-2"/>
        </w:rPr>
        <w:lastRenderedPageBreak/>
        <w:t>умножение,</w:t>
      </w:r>
      <w:r w:rsidRPr="0072304D">
        <w:rPr>
          <w:color w:val="231F20"/>
          <w:spacing w:val="-3"/>
        </w:rPr>
        <w:t xml:space="preserve"> </w:t>
      </w:r>
      <w:r w:rsidRPr="0072304D">
        <w:rPr>
          <w:color w:val="231F20"/>
          <w:spacing w:val="-2"/>
        </w:rPr>
        <w:t>деление</w:t>
      </w:r>
      <w:r w:rsidRPr="0072304D">
        <w:rPr>
          <w:color w:val="231F20"/>
          <w:spacing w:val="-3"/>
        </w:rPr>
        <w:t xml:space="preserve"> </w:t>
      </w:r>
      <w:r w:rsidR="0072304D">
        <w:rPr>
          <w:color w:val="231F20"/>
          <w:spacing w:val="-2"/>
        </w:rPr>
        <w:t>алгебраиче</w:t>
      </w:r>
      <w:r w:rsidRPr="0072304D">
        <w:rPr>
          <w:color w:val="231F20"/>
        </w:rPr>
        <w:t>ских</w:t>
      </w:r>
      <w:r w:rsidRPr="0072304D">
        <w:rPr>
          <w:color w:val="231F20"/>
          <w:spacing w:val="-2"/>
        </w:rPr>
        <w:t xml:space="preserve"> </w:t>
      </w:r>
      <w:r w:rsidRPr="0072304D">
        <w:rPr>
          <w:color w:val="231F20"/>
        </w:rPr>
        <w:t>дробей.</w:t>
      </w:r>
      <w:r w:rsidRPr="0072304D">
        <w:rPr>
          <w:color w:val="231F20"/>
          <w:spacing w:val="-2"/>
        </w:rPr>
        <w:t xml:space="preserve"> </w:t>
      </w:r>
      <w:r w:rsidRPr="0072304D">
        <w:rPr>
          <w:color w:val="231F20"/>
        </w:rPr>
        <w:t>Рациональные</w:t>
      </w:r>
      <w:r w:rsidRPr="0072304D">
        <w:rPr>
          <w:color w:val="231F20"/>
          <w:spacing w:val="-2"/>
        </w:rPr>
        <w:t xml:space="preserve"> </w:t>
      </w:r>
      <w:r w:rsidRPr="0072304D">
        <w:rPr>
          <w:color w:val="231F20"/>
        </w:rPr>
        <w:t>выражения</w:t>
      </w:r>
      <w:r w:rsidRPr="0072304D">
        <w:rPr>
          <w:color w:val="231F20"/>
          <w:spacing w:val="-2"/>
        </w:rPr>
        <w:t xml:space="preserve"> </w:t>
      </w:r>
      <w:r w:rsidRPr="0072304D">
        <w:rPr>
          <w:color w:val="231F20"/>
        </w:rPr>
        <w:t>и</w:t>
      </w:r>
      <w:r w:rsidRPr="0072304D">
        <w:rPr>
          <w:color w:val="231F20"/>
          <w:spacing w:val="-2"/>
        </w:rPr>
        <w:t xml:space="preserve"> </w:t>
      </w:r>
      <w:r w:rsidRPr="0072304D">
        <w:rPr>
          <w:color w:val="231F20"/>
        </w:rPr>
        <w:t>их</w:t>
      </w:r>
      <w:r w:rsidRPr="0072304D">
        <w:rPr>
          <w:color w:val="231F20"/>
          <w:spacing w:val="-2"/>
        </w:rPr>
        <w:t xml:space="preserve"> </w:t>
      </w:r>
      <w:r w:rsidRPr="0072304D">
        <w:rPr>
          <w:color w:val="231F20"/>
        </w:rPr>
        <w:t>преобразование.</w:t>
      </w:r>
    </w:p>
    <w:p w:rsidR="00732136" w:rsidRPr="0072304D" w:rsidRDefault="00732136" w:rsidP="0072304D">
      <w:pPr>
        <w:pStyle w:val="4"/>
        <w:spacing w:before="45"/>
        <w:jc w:val="both"/>
        <w:rPr>
          <w:rFonts w:ascii="Times New Roman" w:hAnsi="Times New Roman" w:cs="Times New Roman"/>
          <w:sz w:val="24"/>
          <w:szCs w:val="24"/>
        </w:rPr>
      </w:pPr>
      <w:r w:rsidRPr="0072304D">
        <w:rPr>
          <w:rFonts w:ascii="Times New Roman" w:hAnsi="Times New Roman" w:cs="Times New Roman"/>
          <w:color w:val="231F20"/>
          <w:w w:val="125"/>
          <w:sz w:val="24"/>
          <w:szCs w:val="24"/>
        </w:rPr>
        <w:t>Уравнения</w:t>
      </w:r>
      <w:r w:rsidRPr="0072304D">
        <w:rPr>
          <w:rFonts w:ascii="Times New Roman" w:hAnsi="Times New Roman" w:cs="Times New Roman"/>
          <w:color w:val="231F20"/>
          <w:spacing w:val="1"/>
          <w:w w:val="125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w w:val="125"/>
          <w:sz w:val="24"/>
          <w:szCs w:val="24"/>
        </w:rPr>
        <w:t>и</w:t>
      </w:r>
      <w:r w:rsidRPr="0072304D">
        <w:rPr>
          <w:rFonts w:ascii="Times New Roman" w:hAnsi="Times New Roman" w:cs="Times New Roman"/>
          <w:color w:val="231F20"/>
          <w:spacing w:val="1"/>
          <w:w w:val="125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spacing w:val="-2"/>
          <w:w w:val="125"/>
          <w:sz w:val="24"/>
          <w:szCs w:val="24"/>
        </w:rPr>
        <w:t>неравенства</w:t>
      </w:r>
    </w:p>
    <w:p w:rsidR="00732136" w:rsidRPr="0072304D" w:rsidRDefault="00732136" w:rsidP="0072304D">
      <w:pPr>
        <w:pStyle w:val="a5"/>
        <w:spacing w:line="247" w:lineRule="auto"/>
        <w:ind w:left="117" w:right="114" w:firstLine="226"/>
        <w:jc w:val="both"/>
      </w:pPr>
      <w:r w:rsidRPr="0072304D">
        <w:rPr>
          <w:color w:val="231F20"/>
          <w:spacing w:val="-4"/>
          <w:w w:val="95"/>
        </w:rPr>
        <w:t>Квадратное</w:t>
      </w:r>
      <w:r w:rsidRPr="0072304D">
        <w:rPr>
          <w:color w:val="231F20"/>
          <w:spacing w:val="-6"/>
          <w:w w:val="95"/>
        </w:rPr>
        <w:t xml:space="preserve"> </w:t>
      </w:r>
      <w:r w:rsidRPr="0072304D">
        <w:rPr>
          <w:color w:val="231F20"/>
          <w:spacing w:val="-4"/>
          <w:w w:val="95"/>
        </w:rPr>
        <w:t>уравнение,</w:t>
      </w:r>
      <w:r w:rsidRPr="0072304D">
        <w:rPr>
          <w:color w:val="231F20"/>
          <w:spacing w:val="-6"/>
          <w:w w:val="95"/>
        </w:rPr>
        <w:t xml:space="preserve"> </w:t>
      </w:r>
      <w:r w:rsidRPr="0072304D">
        <w:rPr>
          <w:color w:val="231F20"/>
          <w:spacing w:val="-4"/>
          <w:w w:val="95"/>
        </w:rPr>
        <w:t>формула</w:t>
      </w:r>
      <w:r w:rsidRPr="0072304D">
        <w:rPr>
          <w:color w:val="231F20"/>
          <w:spacing w:val="-6"/>
          <w:w w:val="95"/>
        </w:rPr>
        <w:t xml:space="preserve"> </w:t>
      </w:r>
      <w:r w:rsidRPr="0072304D">
        <w:rPr>
          <w:color w:val="231F20"/>
          <w:spacing w:val="-4"/>
          <w:w w:val="95"/>
        </w:rPr>
        <w:t>корней</w:t>
      </w:r>
      <w:r w:rsidRPr="0072304D">
        <w:rPr>
          <w:color w:val="231F20"/>
          <w:spacing w:val="-6"/>
          <w:w w:val="95"/>
        </w:rPr>
        <w:t xml:space="preserve"> </w:t>
      </w:r>
      <w:r w:rsidRPr="0072304D">
        <w:rPr>
          <w:color w:val="231F20"/>
          <w:spacing w:val="-4"/>
          <w:w w:val="95"/>
        </w:rPr>
        <w:t>квадратного</w:t>
      </w:r>
      <w:r w:rsidRPr="0072304D">
        <w:rPr>
          <w:color w:val="231F20"/>
          <w:spacing w:val="-6"/>
          <w:w w:val="95"/>
        </w:rPr>
        <w:t xml:space="preserve"> </w:t>
      </w:r>
      <w:r w:rsidRPr="0072304D">
        <w:rPr>
          <w:color w:val="231F20"/>
          <w:spacing w:val="-4"/>
          <w:w w:val="95"/>
        </w:rPr>
        <w:t xml:space="preserve">уравнения. </w:t>
      </w:r>
      <w:r w:rsidRPr="0072304D">
        <w:rPr>
          <w:color w:val="231F20"/>
          <w:spacing w:val="-2"/>
        </w:rPr>
        <w:t>Теорема</w:t>
      </w:r>
      <w:r w:rsidRPr="0072304D">
        <w:rPr>
          <w:color w:val="231F20"/>
          <w:spacing w:val="-13"/>
        </w:rPr>
        <w:t xml:space="preserve"> </w:t>
      </w:r>
      <w:r w:rsidRPr="0072304D">
        <w:rPr>
          <w:color w:val="231F20"/>
          <w:spacing w:val="-2"/>
        </w:rPr>
        <w:t>Виета.</w:t>
      </w:r>
      <w:r w:rsidRPr="0072304D">
        <w:rPr>
          <w:color w:val="231F20"/>
          <w:spacing w:val="-13"/>
        </w:rPr>
        <w:t xml:space="preserve"> </w:t>
      </w:r>
      <w:r w:rsidRPr="0072304D">
        <w:rPr>
          <w:color w:val="231F20"/>
          <w:spacing w:val="-2"/>
        </w:rPr>
        <w:t>Решение</w:t>
      </w:r>
      <w:r w:rsidRPr="0072304D">
        <w:rPr>
          <w:color w:val="231F20"/>
          <w:spacing w:val="-13"/>
        </w:rPr>
        <w:t xml:space="preserve"> </w:t>
      </w:r>
      <w:r w:rsidRPr="0072304D">
        <w:rPr>
          <w:color w:val="231F20"/>
          <w:spacing w:val="-2"/>
        </w:rPr>
        <w:t>уравнений,</w:t>
      </w:r>
      <w:r w:rsidRPr="0072304D">
        <w:rPr>
          <w:color w:val="231F20"/>
          <w:spacing w:val="-13"/>
        </w:rPr>
        <w:t xml:space="preserve"> </w:t>
      </w:r>
      <w:r w:rsidRPr="0072304D">
        <w:rPr>
          <w:color w:val="231F20"/>
          <w:spacing w:val="-2"/>
        </w:rPr>
        <w:t>сводящихся</w:t>
      </w:r>
      <w:r w:rsidRPr="0072304D">
        <w:rPr>
          <w:color w:val="231F20"/>
          <w:spacing w:val="-13"/>
        </w:rPr>
        <w:t xml:space="preserve"> </w:t>
      </w:r>
      <w:r w:rsidRPr="0072304D">
        <w:rPr>
          <w:color w:val="231F20"/>
          <w:spacing w:val="-2"/>
        </w:rPr>
        <w:t>к</w:t>
      </w:r>
      <w:r w:rsidRPr="0072304D">
        <w:rPr>
          <w:color w:val="231F20"/>
          <w:spacing w:val="-13"/>
        </w:rPr>
        <w:t xml:space="preserve"> </w:t>
      </w:r>
      <w:proofErr w:type="gramStart"/>
      <w:r w:rsidRPr="0072304D">
        <w:rPr>
          <w:color w:val="231F20"/>
          <w:spacing w:val="-2"/>
        </w:rPr>
        <w:t>линейным</w:t>
      </w:r>
      <w:proofErr w:type="gramEnd"/>
      <w:r w:rsidRPr="0072304D">
        <w:rPr>
          <w:color w:val="231F20"/>
          <w:spacing w:val="-13"/>
        </w:rPr>
        <w:t xml:space="preserve"> </w:t>
      </w:r>
      <w:r w:rsidRPr="0072304D">
        <w:rPr>
          <w:color w:val="231F20"/>
          <w:spacing w:val="-2"/>
        </w:rPr>
        <w:t>и квадратным.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  <w:spacing w:val="-2"/>
        </w:rPr>
        <w:t>Простейшие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  <w:spacing w:val="-2"/>
        </w:rPr>
        <w:t>дробно-рациональные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  <w:spacing w:val="-2"/>
        </w:rPr>
        <w:t>уравнения.</w:t>
      </w:r>
    </w:p>
    <w:p w:rsidR="00732136" w:rsidRPr="0072304D" w:rsidRDefault="00732136" w:rsidP="0072304D">
      <w:pPr>
        <w:pStyle w:val="a5"/>
        <w:spacing w:before="1" w:line="247" w:lineRule="auto"/>
        <w:ind w:left="117" w:right="114" w:firstLine="226"/>
        <w:jc w:val="both"/>
      </w:pPr>
      <w:r w:rsidRPr="0072304D">
        <w:rPr>
          <w:color w:val="231F20"/>
          <w:w w:val="95"/>
        </w:rPr>
        <w:t>Графическая</w:t>
      </w:r>
      <w:r w:rsidRPr="0072304D">
        <w:rPr>
          <w:color w:val="231F20"/>
          <w:spacing w:val="-7"/>
          <w:w w:val="95"/>
        </w:rPr>
        <w:t xml:space="preserve"> </w:t>
      </w:r>
      <w:r w:rsidRPr="0072304D">
        <w:rPr>
          <w:color w:val="231F20"/>
          <w:w w:val="95"/>
        </w:rPr>
        <w:t>интерпретация</w:t>
      </w:r>
      <w:r w:rsidRPr="0072304D">
        <w:rPr>
          <w:color w:val="231F20"/>
          <w:spacing w:val="-7"/>
          <w:w w:val="95"/>
        </w:rPr>
        <w:t xml:space="preserve"> </w:t>
      </w:r>
      <w:r w:rsidRPr="0072304D">
        <w:rPr>
          <w:color w:val="231F20"/>
          <w:w w:val="95"/>
        </w:rPr>
        <w:t>уравнений</w:t>
      </w:r>
      <w:r w:rsidRPr="0072304D">
        <w:rPr>
          <w:color w:val="231F20"/>
          <w:spacing w:val="-7"/>
          <w:w w:val="95"/>
        </w:rPr>
        <w:t xml:space="preserve"> </w:t>
      </w:r>
      <w:r w:rsidRPr="0072304D">
        <w:rPr>
          <w:color w:val="231F20"/>
          <w:w w:val="95"/>
        </w:rPr>
        <w:t>с</w:t>
      </w:r>
      <w:r w:rsidRPr="0072304D">
        <w:rPr>
          <w:color w:val="231F20"/>
          <w:spacing w:val="-7"/>
          <w:w w:val="95"/>
        </w:rPr>
        <w:t xml:space="preserve"> </w:t>
      </w:r>
      <w:r w:rsidRPr="0072304D">
        <w:rPr>
          <w:color w:val="231F20"/>
          <w:w w:val="95"/>
        </w:rPr>
        <w:t>двумя</w:t>
      </w:r>
      <w:r w:rsidRPr="0072304D">
        <w:rPr>
          <w:color w:val="231F20"/>
          <w:spacing w:val="-7"/>
          <w:w w:val="95"/>
        </w:rPr>
        <w:t xml:space="preserve"> </w:t>
      </w:r>
      <w:r w:rsidRPr="0072304D">
        <w:rPr>
          <w:color w:val="231F20"/>
          <w:w w:val="95"/>
        </w:rPr>
        <w:t>переменными и систем линейных уравнений с двумя переменными. Примеры решения</w:t>
      </w:r>
      <w:r w:rsidRPr="0072304D">
        <w:rPr>
          <w:color w:val="231F20"/>
          <w:spacing w:val="11"/>
        </w:rPr>
        <w:t xml:space="preserve"> </w:t>
      </w:r>
      <w:r w:rsidRPr="0072304D">
        <w:rPr>
          <w:color w:val="231F20"/>
          <w:w w:val="95"/>
        </w:rPr>
        <w:t>систем</w:t>
      </w:r>
      <w:r w:rsidRPr="0072304D">
        <w:rPr>
          <w:color w:val="231F20"/>
          <w:spacing w:val="11"/>
        </w:rPr>
        <w:t xml:space="preserve"> </w:t>
      </w:r>
      <w:r w:rsidRPr="0072304D">
        <w:rPr>
          <w:color w:val="231F20"/>
          <w:w w:val="95"/>
        </w:rPr>
        <w:t>нелинейных</w:t>
      </w:r>
      <w:r w:rsidRPr="0072304D">
        <w:rPr>
          <w:color w:val="231F20"/>
          <w:spacing w:val="11"/>
        </w:rPr>
        <w:t xml:space="preserve"> </w:t>
      </w:r>
      <w:r w:rsidRPr="0072304D">
        <w:rPr>
          <w:color w:val="231F20"/>
          <w:w w:val="95"/>
        </w:rPr>
        <w:t>уравнений</w:t>
      </w:r>
      <w:r w:rsidRPr="0072304D">
        <w:rPr>
          <w:color w:val="231F20"/>
          <w:spacing w:val="11"/>
        </w:rPr>
        <w:t xml:space="preserve"> </w:t>
      </w:r>
      <w:r w:rsidRPr="0072304D">
        <w:rPr>
          <w:color w:val="231F20"/>
          <w:w w:val="95"/>
        </w:rPr>
        <w:t>с</w:t>
      </w:r>
      <w:r w:rsidRPr="0072304D">
        <w:rPr>
          <w:color w:val="231F20"/>
          <w:spacing w:val="11"/>
        </w:rPr>
        <w:t xml:space="preserve"> </w:t>
      </w:r>
      <w:r w:rsidRPr="0072304D">
        <w:rPr>
          <w:color w:val="231F20"/>
          <w:w w:val="95"/>
        </w:rPr>
        <w:t>двумя</w:t>
      </w:r>
      <w:r w:rsidRPr="0072304D">
        <w:rPr>
          <w:color w:val="231F20"/>
          <w:spacing w:val="11"/>
        </w:rPr>
        <w:t xml:space="preserve"> </w:t>
      </w:r>
      <w:r w:rsidRPr="0072304D">
        <w:rPr>
          <w:color w:val="231F20"/>
          <w:spacing w:val="-2"/>
          <w:w w:val="95"/>
        </w:rPr>
        <w:t>переменными.</w:t>
      </w:r>
    </w:p>
    <w:p w:rsidR="00732136" w:rsidRPr="0072304D" w:rsidRDefault="00732136" w:rsidP="0072304D">
      <w:pPr>
        <w:pStyle w:val="a5"/>
        <w:spacing w:before="2"/>
        <w:ind w:left="343"/>
        <w:jc w:val="both"/>
      </w:pPr>
      <w:r w:rsidRPr="0072304D">
        <w:rPr>
          <w:color w:val="231F20"/>
        </w:rPr>
        <w:t>Решение</w:t>
      </w:r>
      <w:r w:rsidRPr="0072304D">
        <w:rPr>
          <w:color w:val="231F20"/>
          <w:spacing w:val="-15"/>
        </w:rPr>
        <w:t xml:space="preserve"> </w:t>
      </w:r>
      <w:r w:rsidRPr="0072304D">
        <w:rPr>
          <w:color w:val="231F20"/>
        </w:rPr>
        <w:t>текстовых</w:t>
      </w:r>
      <w:r w:rsidRPr="0072304D">
        <w:rPr>
          <w:color w:val="231F20"/>
          <w:spacing w:val="-15"/>
        </w:rPr>
        <w:t xml:space="preserve"> </w:t>
      </w:r>
      <w:r w:rsidRPr="0072304D">
        <w:rPr>
          <w:color w:val="231F20"/>
        </w:rPr>
        <w:t>задач</w:t>
      </w:r>
      <w:r w:rsidRPr="0072304D">
        <w:rPr>
          <w:color w:val="231F20"/>
          <w:spacing w:val="-15"/>
        </w:rPr>
        <w:t xml:space="preserve"> </w:t>
      </w:r>
      <w:r w:rsidRPr="0072304D">
        <w:rPr>
          <w:color w:val="231F20"/>
        </w:rPr>
        <w:t>алгебраическим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  <w:spacing w:val="-2"/>
        </w:rPr>
        <w:t>способом.</w:t>
      </w:r>
    </w:p>
    <w:p w:rsidR="00732136" w:rsidRPr="0072304D" w:rsidRDefault="00732136" w:rsidP="0072304D">
      <w:pPr>
        <w:pStyle w:val="a5"/>
        <w:spacing w:before="7" w:line="247" w:lineRule="auto"/>
        <w:ind w:left="117" w:right="114" w:firstLine="226"/>
        <w:jc w:val="both"/>
      </w:pPr>
      <w:r w:rsidRPr="0072304D">
        <w:rPr>
          <w:color w:val="231F20"/>
        </w:rPr>
        <w:t>Числовые неравенства и их свойства. Неравенство с одной переменной. Равносильност</w:t>
      </w:r>
      <w:r w:rsidR="0072304D">
        <w:rPr>
          <w:color w:val="231F20"/>
        </w:rPr>
        <w:t>ь неравенств. Линейные неравен</w:t>
      </w:r>
      <w:r w:rsidRPr="0072304D">
        <w:rPr>
          <w:color w:val="231F20"/>
        </w:rPr>
        <w:t>ства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с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одной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переменной.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Системы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линейных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неравенств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с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о</w:t>
      </w:r>
      <w:proofErr w:type="gramStart"/>
      <w:r w:rsidRPr="0072304D">
        <w:rPr>
          <w:color w:val="231F20"/>
        </w:rPr>
        <w:t>д-</w:t>
      </w:r>
      <w:proofErr w:type="gramEnd"/>
      <w:r w:rsidRPr="0072304D">
        <w:rPr>
          <w:color w:val="231F20"/>
        </w:rPr>
        <w:t xml:space="preserve"> ной переменной.</w:t>
      </w:r>
    </w:p>
    <w:p w:rsidR="00732136" w:rsidRPr="0072304D" w:rsidRDefault="00732136" w:rsidP="0072304D">
      <w:pPr>
        <w:pStyle w:val="4"/>
        <w:spacing w:before="46"/>
        <w:jc w:val="both"/>
        <w:rPr>
          <w:rFonts w:ascii="Times New Roman" w:hAnsi="Times New Roman" w:cs="Times New Roman"/>
          <w:sz w:val="24"/>
          <w:szCs w:val="24"/>
        </w:rPr>
      </w:pPr>
      <w:r w:rsidRPr="0072304D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Функции</w:t>
      </w:r>
    </w:p>
    <w:p w:rsidR="00732136" w:rsidRPr="0072304D" w:rsidRDefault="00732136" w:rsidP="0072304D">
      <w:pPr>
        <w:pStyle w:val="a5"/>
        <w:spacing w:line="247" w:lineRule="auto"/>
        <w:ind w:left="117" w:right="116" w:firstLine="226"/>
        <w:jc w:val="both"/>
      </w:pPr>
      <w:r w:rsidRPr="0072304D">
        <w:rPr>
          <w:color w:val="231F20"/>
        </w:rPr>
        <w:t>Понятие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функции.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Область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определения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и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множество</w:t>
      </w:r>
      <w:r w:rsidRPr="0072304D">
        <w:rPr>
          <w:color w:val="231F20"/>
          <w:spacing w:val="-16"/>
        </w:rPr>
        <w:t xml:space="preserve"> </w:t>
      </w:r>
      <w:r w:rsidR="0072304D">
        <w:rPr>
          <w:color w:val="231F20"/>
        </w:rPr>
        <w:t>значе</w:t>
      </w:r>
      <w:r w:rsidRPr="0072304D">
        <w:rPr>
          <w:color w:val="231F20"/>
        </w:rPr>
        <w:t>ний функции. Способы задания функций.</w:t>
      </w:r>
    </w:p>
    <w:p w:rsidR="00732136" w:rsidRPr="0072304D" w:rsidRDefault="00732136" w:rsidP="0072304D">
      <w:pPr>
        <w:pStyle w:val="a5"/>
        <w:spacing w:line="247" w:lineRule="auto"/>
        <w:ind w:left="117" w:right="114" w:firstLine="226"/>
        <w:jc w:val="both"/>
      </w:pPr>
      <w:r w:rsidRPr="0072304D">
        <w:rPr>
          <w:color w:val="231F20"/>
        </w:rPr>
        <w:t xml:space="preserve">График функции. Чтение свойств функции по её графику. </w:t>
      </w:r>
      <w:r w:rsidRPr="0072304D">
        <w:rPr>
          <w:color w:val="231F20"/>
          <w:w w:val="95"/>
        </w:rPr>
        <w:t>Примеры</w:t>
      </w:r>
      <w:r w:rsidRPr="0072304D">
        <w:rPr>
          <w:color w:val="231F20"/>
          <w:spacing w:val="5"/>
        </w:rPr>
        <w:t xml:space="preserve"> </w:t>
      </w:r>
      <w:r w:rsidRPr="0072304D">
        <w:rPr>
          <w:color w:val="231F20"/>
          <w:w w:val="95"/>
        </w:rPr>
        <w:t>графиков</w:t>
      </w:r>
      <w:r w:rsidRPr="0072304D">
        <w:rPr>
          <w:color w:val="231F20"/>
          <w:spacing w:val="5"/>
        </w:rPr>
        <w:t xml:space="preserve"> </w:t>
      </w:r>
      <w:r w:rsidRPr="0072304D">
        <w:rPr>
          <w:color w:val="231F20"/>
          <w:w w:val="95"/>
        </w:rPr>
        <w:t>функций,</w:t>
      </w:r>
      <w:r w:rsidRPr="0072304D">
        <w:rPr>
          <w:color w:val="231F20"/>
          <w:spacing w:val="5"/>
        </w:rPr>
        <w:t xml:space="preserve"> </w:t>
      </w:r>
      <w:r w:rsidRPr="0072304D">
        <w:rPr>
          <w:color w:val="231F20"/>
          <w:w w:val="95"/>
        </w:rPr>
        <w:t>отражающих</w:t>
      </w:r>
      <w:r w:rsidRPr="0072304D">
        <w:rPr>
          <w:color w:val="231F20"/>
          <w:spacing w:val="6"/>
        </w:rPr>
        <w:t xml:space="preserve"> </w:t>
      </w:r>
      <w:r w:rsidRPr="0072304D">
        <w:rPr>
          <w:color w:val="231F20"/>
          <w:w w:val="95"/>
        </w:rPr>
        <w:t>реальные</w:t>
      </w:r>
      <w:r w:rsidRPr="0072304D">
        <w:rPr>
          <w:color w:val="231F20"/>
          <w:spacing w:val="5"/>
        </w:rPr>
        <w:t xml:space="preserve"> </w:t>
      </w:r>
      <w:r w:rsidRPr="0072304D">
        <w:rPr>
          <w:color w:val="231F20"/>
          <w:spacing w:val="-2"/>
          <w:w w:val="95"/>
        </w:rPr>
        <w:t>процессы.</w:t>
      </w:r>
    </w:p>
    <w:p w:rsidR="00732136" w:rsidRPr="0072304D" w:rsidRDefault="00732136" w:rsidP="0072304D">
      <w:pPr>
        <w:pStyle w:val="a5"/>
        <w:spacing w:before="67" w:line="252" w:lineRule="auto"/>
        <w:ind w:left="117" w:right="114" w:firstLine="226"/>
        <w:jc w:val="both"/>
      </w:pPr>
      <w:r w:rsidRPr="0072304D">
        <w:rPr>
          <w:noProof/>
          <w:lang w:eastAsia="ru-RU"/>
        </w:rPr>
        <w:drawing>
          <wp:anchor distT="0" distB="0" distL="0" distR="0" simplePos="0" relativeHeight="487617536" behindDoc="1" locked="0" layoutInCell="1" allowOverlap="1" wp14:anchorId="209C5D8E" wp14:editId="29BDD466">
            <wp:simplePos x="0" y="0"/>
            <wp:positionH relativeFrom="page">
              <wp:posOffset>765924</wp:posOffset>
            </wp:positionH>
            <wp:positionV relativeFrom="paragraph">
              <wp:posOffset>357891</wp:posOffset>
            </wp:positionV>
            <wp:extent cx="170256" cy="137312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304D">
        <w:rPr>
          <w:color w:val="231F20"/>
          <w:w w:val="95"/>
        </w:rPr>
        <w:t>Функции, описывающие п</w:t>
      </w:r>
      <w:r w:rsidR="0072304D">
        <w:rPr>
          <w:color w:val="231F20"/>
          <w:w w:val="95"/>
        </w:rPr>
        <w:t>рямую и обратную пропорциональ</w:t>
      </w:r>
      <w:r w:rsidRPr="0072304D">
        <w:rPr>
          <w:color w:val="231F20"/>
          <w:w w:val="105"/>
        </w:rPr>
        <w:t>ные</w:t>
      </w:r>
      <w:r w:rsidRPr="0072304D">
        <w:rPr>
          <w:color w:val="231F20"/>
          <w:spacing w:val="80"/>
          <w:w w:val="105"/>
        </w:rPr>
        <w:t xml:space="preserve"> </w:t>
      </w:r>
      <w:r w:rsidRPr="0072304D">
        <w:rPr>
          <w:color w:val="231F20"/>
          <w:w w:val="105"/>
        </w:rPr>
        <w:t>зависимости,</w:t>
      </w:r>
      <w:r w:rsidRPr="0072304D">
        <w:rPr>
          <w:color w:val="231F20"/>
          <w:spacing w:val="80"/>
          <w:w w:val="105"/>
        </w:rPr>
        <w:t xml:space="preserve"> </w:t>
      </w:r>
      <w:r w:rsidRPr="0072304D">
        <w:rPr>
          <w:color w:val="231F20"/>
          <w:w w:val="105"/>
        </w:rPr>
        <w:t>их</w:t>
      </w:r>
      <w:r w:rsidRPr="0072304D">
        <w:rPr>
          <w:color w:val="231F20"/>
          <w:spacing w:val="80"/>
          <w:w w:val="105"/>
        </w:rPr>
        <w:t xml:space="preserve"> </w:t>
      </w:r>
      <w:r w:rsidRPr="0072304D">
        <w:rPr>
          <w:color w:val="231F20"/>
          <w:w w:val="105"/>
        </w:rPr>
        <w:t>графики.</w:t>
      </w:r>
      <w:r w:rsidRPr="0072304D">
        <w:rPr>
          <w:color w:val="231F20"/>
          <w:spacing w:val="80"/>
          <w:w w:val="105"/>
        </w:rPr>
        <w:t xml:space="preserve"> </w:t>
      </w:r>
      <w:r w:rsidRPr="0072304D">
        <w:rPr>
          <w:color w:val="231F20"/>
          <w:w w:val="105"/>
        </w:rPr>
        <w:t>Функции</w:t>
      </w:r>
      <w:r w:rsidRPr="0072304D">
        <w:rPr>
          <w:color w:val="231F20"/>
          <w:spacing w:val="80"/>
          <w:w w:val="105"/>
        </w:rPr>
        <w:t xml:space="preserve"> </w:t>
      </w:r>
      <w:r w:rsidRPr="0072304D">
        <w:rPr>
          <w:i/>
          <w:color w:val="231F20"/>
          <w:w w:val="105"/>
        </w:rPr>
        <w:t>y</w:t>
      </w:r>
      <w:r w:rsidRPr="0072304D">
        <w:rPr>
          <w:i/>
          <w:color w:val="231F20"/>
          <w:spacing w:val="36"/>
          <w:w w:val="105"/>
        </w:rPr>
        <w:t xml:space="preserve"> </w:t>
      </w:r>
      <w:r w:rsidRPr="0072304D">
        <w:rPr>
          <w:color w:val="231F20"/>
          <w:w w:val="105"/>
        </w:rPr>
        <w:t>=</w:t>
      </w:r>
      <w:r w:rsidRPr="0072304D">
        <w:rPr>
          <w:color w:val="231F20"/>
          <w:spacing w:val="21"/>
          <w:w w:val="105"/>
        </w:rPr>
        <w:t xml:space="preserve"> </w:t>
      </w:r>
      <w:r w:rsidRPr="0072304D">
        <w:rPr>
          <w:i/>
          <w:color w:val="231F20"/>
          <w:w w:val="105"/>
        </w:rPr>
        <w:t>x</w:t>
      </w:r>
      <w:r w:rsidRPr="0072304D">
        <w:rPr>
          <w:color w:val="231F20"/>
          <w:w w:val="105"/>
          <w:vertAlign w:val="superscript"/>
        </w:rPr>
        <w:t>2</w:t>
      </w:r>
      <w:r w:rsidRPr="0072304D">
        <w:rPr>
          <w:color w:val="231F20"/>
          <w:w w:val="105"/>
        </w:rPr>
        <w:t>,</w:t>
      </w:r>
      <w:r w:rsidRPr="0072304D">
        <w:rPr>
          <w:color w:val="231F20"/>
          <w:spacing w:val="80"/>
          <w:w w:val="105"/>
        </w:rPr>
        <w:t xml:space="preserve"> </w:t>
      </w:r>
      <w:r w:rsidRPr="0072304D">
        <w:rPr>
          <w:i/>
          <w:color w:val="231F20"/>
          <w:w w:val="105"/>
        </w:rPr>
        <w:t>y</w:t>
      </w:r>
      <w:r w:rsidRPr="0072304D">
        <w:rPr>
          <w:i/>
          <w:color w:val="231F20"/>
          <w:spacing w:val="35"/>
          <w:w w:val="105"/>
        </w:rPr>
        <w:t xml:space="preserve"> </w:t>
      </w:r>
      <w:r w:rsidRPr="0072304D">
        <w:rPr>
          <w:color w:val="231F20"/>
          <w:w w:val="105"/>
        </w:rPr>
        <w:t>=</w:t>
      </w:r>
      <w:r w:rsidRPr="0072304D">
        <w:rPr>
          <w:color w:val="231F20"/>
          <w:spacing w:val="21"/>
          <w:w w:val="105"/>
        </w:rPr>
        <w:t xml:space="preserve"> </w:t>
      </w:r>
      <w:r w:rsidRPr="0072304D">
        <w:rPr>
          <w:i/>
          <w:color w:val="231F20"/>
          <w:w w:val="105"/>
        </w:rPr>
        <w:t>x</w:t>
      </w:r>
      <w:r w:rsidRPr="0072304D">
        <w:rPr>
          <w:color w:val="231F20"/>
          <w:w w:val="105"/>
          <w:vertAlign w:val="superscript"/>
        </w:rPr>
        <w:t>3</w:t>
      </w:r>
      <w:r w:rsidRPr="0072304D">
        <w:rPr>
          <w:color w:val="231F20"/>
          <w:w w:val="105"/>
        </w:rPr>
        <w:t xml:space="preserve">, </w:t>
      </w:r>
      <w:r w:rsidRPr="0072304D">
        <w:rPr>
          <w:i/>
          <w:color w:val="231F20"/>
          <w:w w:val="105"/>
        </w:rPr>
        <w:t>y</w:t>
      </w:r>
      <w:r w:rsidRPr="0072304D">
        <w:rPr>
          <w:i/>
          <w:color w:val="231F20"/>
          <w:spacing w:val="29"/>
          <w:w w:val="105"/>
        </w:rPr>
        <w:t xml:space="preserve"> </w:t>
      </w:r>
      <w:r w:rsidRPr="0072304D">
        <w:rPr>
          <w:color w:val="231F20"/>
          <w:w w:val="105"/>
        </w:rPr>
        <w:t>=</w:t>
      </w:r>
      <w:r w:rsidRPr="0072304D">
        <w:rPr>
          <w:color w:val="231F20"/>
          <w:spacing w:val="34"/>
          <w:w w:val="105"/>
        </w:rPr>
        <w:t xml:space="preserve">  </w:t>
      </w:r>
      <w:r w:rsidRPr="0072304D">
        <w:rPr>
          <w:i/>
          <w:w w:val="105"/>
        </w:rPr>
        <w:t>x</w:t>
      </w:r>
      <w:r w:rsidRPr="0072304D">
        <w:rPr>
          <w:i/>
          <w:spacing w:val="-25"/>
          <w:w w:val="105"/>
        </w:rPr>
        <w:t xml:space="preserve"> </w:t>
      </w:r>
      <w:r w:rsidRPr="0072304D">
        <w:rPr>
          <w:color w:val="231F20"/>
          <w:w w:val="105"/>
        </w:rPr>
        <w:t>,</w:t>
      </w:r>
      <w:r w:rsidRPr="0072304D">
        <w:rPr>
          <w:color w:val="231F20"/>
          <w:spacing w:val="40"/>
          <w:w w:val="105"/>
        </w:rPr>
        <w:t xml:space="preserve"> </w:t>
      </w:r>
      <w:r w:rsidRPr="0072304D">
        <w:rPr>
          <w:i/>
          <w:color w:val="231F20"/>
          <w:w w:val="105"/>
        </w:rPr>
        <w:t>y</w:t>
      </w:r>
      <w:r w:rsidRPr="0072304D">
        <w:rPr>
          <w:i/>
          <w:color w:val="231F20"/>
          <w:spacing w:val="33"/>
          <w:w w:val="105"/>
        </w:rPr>
        <w:t xml:space="preserve"> </w:t>
      </w:r>
      <w:r w:rsidRPr="0072304D">
        <w:rPr>
          <w:color w:val="231F20"/>
          <w:w w:val="105"/>
        </w:rPr>
        <w:t>=</w:t>
      </w:r>
      <w:r w:rsidRPr="0072304D">
        <w:rPr>
          <w:color w:val="231F20"/>
          <w:spacing w:val="67"/>
          <w:w w:val="105"/>
          <w:position w:val="-3"/>
        </w:rPr>
        <w:t xml:space="preserve"> </w:t>
      </w:r>
      <w:r w:rsidRPr="0072304D">
        <w:rPr>
          <w:i/>
          <w:color w:val="231F20"/>
          <w:w w:val="105"/>
        </w:rPr>
        <w:t>х</w:t>
      </w:r>
      <w:proofErr w:type="gramStart"/>
      <w:r w:rsidRPr="0072304D">
        <w:rPr>
          <w:color w:val="231F20"/>
          <w:spacing w:val="-16"/>
          <w:w w:val="105"/>
          <w:position w:val="-3"/>
        </w:rPr>
        <w:t xml:space="preserve"> </w:t>
      </w:r>
      <w:r w:rsidRPr="0072304D">
        <w:rPr>
          <w:color w:val="231F20"/>
          <w:w w:val="105"/>
        </w:rPr>
        <w:t>.</w:t>
      </w:r>
      <w:proofErr w:type="gramEnd"/>
      <w:r w:rsidRPr="0072304D">
        <w:rPr>
          <w:color w:val="231F20"/>
          <w:spacing w:val="40"/>
          <w:w w:val="105"/>
        </w:rPr>
        <w:t xml:space="preserve"> </w:t>
      </w:r>
      <w:r w:rsidRPr="0072304D">
        <w:rPr>
          <w:color w:val="231F20"/>
          <w:w w:val="105"/>
        </w:rPr>
        <w:t>Графическое</w:t>
      </w:r>
      <w:r w:rsidRPr="0072304D">
        <w:rPr>
          <w:color w:val="231F20"/>
          <w:spacing w:val="40"/>
          <w:w w:val="105"/>
        </w:rPr>
        <w:t xml:space="preserve"> </w:t>
      </w:r>
      <w:r w:rsidRPr="0072304D">
        <w:rPr>
          <w:color w:val="231F20"/>
          <w:w w:val="105"/>
        </w:rPr>
        <w:t>решение</w:t>
      </w:r>
      <w:r w:rsidRPr="0072304D">
        <w:rPr>
          <w:color w:val="231F20"/>
          <w:spacing w:val="40"/>
          <w:w w:val="105"/>
        </w:rPr>
        <w:t xml:space="preserve"> </w:t>
      </w:r>
      <w:r w:rsidRPr="0072304D">
        <w:rPr>
          <w:color w:val="231F20"/>
          <w:w w:val="105"/>
        </w:rPr>
        <w:t>уравнений</w:t>
      </w:r>
      <w:r w:rsidRPr="0072304D">
        <w:rPr>
          <w:color w:val="231F20"/>
          <w:spacing w:val="40"/>
          <w:w w:val="105"/>
        </w:rPr>
        <w:t xml:space="preserve"> </w:t>
      </w:r>
      <w:r w:rsidRPr="0072304D">
        <w:rPr>
          <w:color w:val="231F20"/>
          <w:w w:val="105"/>
        </w:rPr>
        <w:t>и</w:t>
      </w:r>
      <w:r w:rsidRPr="0072304D">
        <w:rPr>
          <w:color w:val="231F20"/>
          <w:spacing w:val="39"/>
          <w:w w:val="105"/>
        </w:rPr>
        <w:t xml:space="preserve"> </w:t>
      </w:r>
      <w:r w:rsidRPr="0072304D">
        <w:rPr>
          <w:color w:val="231F20"/>
          <w:spacing w:val="-4"/>
          <w:w w:val="105"/>
        </w:rPr>
        <w:t>систем</w:t>
      </w:r>
    </w:p>
    <w:p w:rsidR="00732136" w:rsidRPr="0072304D" w:rsidRDefault="00732136" w:rsidP="0072304D">
      <w:pPr>
        <w:pStyle w:val="a5"/>
        <w:spacing w:before="36"/>
        <w:ind w:left="117"/>
        <w:jc w:val="both"/>
      </w:pPr>
      <w:r w:rsidRPr="0072304D">
        <w:rPr>
          <w:color w:val="231F20"/>
          <w:spacing w:val="-2"/>
        </w:rPr>
        <w:t>уравнений.</w:t>
      </w:r>
    </w:p>
    <w:p w:rsidR="00732136" w:rsidRPr="0072304D" w:rsidRDefault="00732136" w:rsidP="0072304D">
      <w:pPr>
        <w:pStyle w:val="31"/>
        <w:spacing w:before="155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72304D">
        <w:rPr>
          <w:rFonts w:ascii="Times New Roman" w:hAnsi="Times New Roman" w:cs="Times New Roman"/>
          <w:color w:val="231F20"/>
          <w:w w:val="105"/>
          <w:sz w:val="24"/>
          <w:szCs w:val="24"/>
        </w:rPr>
        <w:t>9</w:t>
      </w:r>
      <w:r w:rsidRPr="0072304D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класс</w:t>
      </w:r>
    </w:p>
    <w:p w:rsidR="00732136" w:rsidRPr="0072304D" w:rsidRDefault="00732136" w:rsidP="0072304D">
      <w:pPr>
        <w:pStyle w:val="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04D">
        <w:rPr>
          <w:rFonts w:ascii="Times New Roman" w:hAnsi="Times New Roman" w:cs="Times New Roman"/>
          <w:color w:val="231F20"/>
          <w:w w:val="125"/>
          <w:sz w:val="24"/>
          <w:szCs w:val="24"/>
        </w:rPr>
        <w:t>Числа</w:t>
      </w:r>
      <w:r w:rsidRPr="0072304D">
        <w:rPr>
          <w:rFonts w:ascii="Times New Roman" w:hAnsi="Times New Roman" w:cs="Times New Roman"/>
          <w:color w:val="231F20"/>
          <w:spacing w:val="13"/>
          <w:w w:val="125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w w:val="125"/>
          <w:sz w:val="24"/>
          <w:szCs w:val="24"/>
        </w:rPr>
        <w:t>и</w:t>
      </w:r>
      <w:r w:rsidRPr="0072304D">
        <w:rPr>
          <w:rFonts w:ascii="Times New Roman" w:hAnsi="Times New Roman" w:cs="Times New Roman"/>
          <w:color w:val="231F20"/>
          <w:spacing w:val="13"/>
          <w:w w:val="125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spacing w:val="-2"/>
          <w:w w:val="125"/>
          <w:sz w:val="24"/>
          <w:szCs w:val="24"/>
        </w:rPr>
        <w:t>вычисления</w:t>
      </w:r>
    </w:p>
    <w:p w:rsidR="00732136" w:rsidRPr="0072304D" w:rsidRDefault="00732136" w:rsidP="0072304D">
      <w:pPr>
        <w:pStyle w:val="a5"/>
        <w:spacing w:before="36"/>
        <w:ind w:left="117"/>
        <w:jc w:val="both"/>
      </w:pPr>
      <w:r w:rsidRPr="0072304D">
        <w:rPr>
          <w:color w:val="231F20"/>
          <w:w w:val="90"/>
        </w:rPr>
        <w:t>Действительные</w:t>
      </w:r>
      <w:r w:rsidRPr="0072304D">
        <w:rPr>
          <w:color w:val="231F20"/>
          <w:spacing w:val="9"/>
        </w:rPr>
        <w:t xml:space="preserve"> </w:t>
      </w:r>
      <w:r w:rsidRPr="0072304D">
        <w:rPr>
          <w:color w:val="231F20"/>
          <w:spacing w:val="-2"/>
        </w:rPr>
        <w:t>числа</w:t>
      </w:r>
    </w:p>
    <w:p w:rsidR="00732136" w:rsidRPr="0072304D" w:rsidRDefault="00732136" w:rsidP="0072304D">
      <w:pPr>
        <w:pStyle w:val="a5"/>
        <w:spacing w:before="37" w:line="247" w:lineRule="auto"/>
        <w:ind w:left="117" w:right="114" w:firstLine="226"/>
        <w:jc w:val="both"/>
      </w:pPr>
      <w:r w:rsidRPr="0072304D">
        <w:rPr>
          <w:color w:val="231F20"/>
        </w:rPr>
        <w:t xml:space="preserve">Рациональные числа, иррациональные числа, конечные и </w:t>
      </w:r>
      <w:r w:rsidRPr="0072304D">
        <w:rPr>
          <w:color w:val="231F20"/>
          <w:w w:val="95"/>
        </w:rPr>
        <w:t xml:space="preserve">бесконечные десятичные дроби. Множество </w:t>
      </w:r>
      <w:r w:rsidR="0072304D">
        <w:rPr>
          <w:color w:val="231F20"/>
          <w:w w:val="95"/>
        </w:rPr>
        <w:lastRenderedPageBreak/>
        <w:t>действительных чи</w:t>
      </w:r>
      <w:r w:rsidRPr="0072304D">
        <w:rPr>
          <w:color w:val="231F20"/>
          <w:w w:val="95"/>
        </w:rPr>
        <w:t>сел; действительные числа как бесконечные десятичные дроби. Взаимно однозначное соответ</w:t>
      </w:r>
      <w:r w:rsidR="0072304D">
        <w:rPr>
          <w:color w:val="231F20"/>
          <w:w w:val="95"/>
        </w:rPr>
        <w:t>ствие между множеством действи</w:t>
      </w:r>
      <w:r w:rsidRPr="0072304D">
        <w:rPr>
          <w:color w:val="231F20"/>
        </w:rPr>
        <w:t xml:space="preserve">тельных чисел и </w:t>
      </w:r>
      <w:proofErr w:type="gramStart"/>
      <w:r w:rsidRPr="0072304D">
        <w:rPr>
          <w:color w:val="231F20"/>
        </w:rPr>
        <w:t>координатной</w:t>
      </w:r>
      <w:proofErr w:type="gramEnd"/>
      <w:r w:rsidRPr="0072304D">
        <w:rPr>
          <w:color w:val="231F20"/>
        </w:rPr>
        <w:t xml:space="preserve"> прямой.</w:t>
      </w:r>
    </w:p>
    <w:p w:rsidR="00732136" w:rsidRPr="0072304D" w:rsidRDefault="00732136" w:rsidP="0072304D">
      <w:pPr>
        <w:pStyle w:val="a5"/>
        <w:spacing w:before="3" w:line="247" w:lineRule="auto"/>
        <w:ind w:left="117" w:right="116" w:firstLine="226"/>
        <w:jc w:val="both"/>
      </w:pPr>
      <w:r w:rsidRPr="0072304D">
        <w:rPr>
          <w:color w:val="231F20"/>
          <w:w w:val="95"/>
        </w:rPr>
        <w:t>Сравнение действительных чисел, арифметические действия</w:t>
      </w:r>
      <w:r w:rsidRPr="0072304D">
        <w:rPr>
          <w:color w:val="231F20"/>
          <w:spacing w:val="80"/>
        </w:rPr>
        <w:t xml:space="preserve"> </w:t>
      </w:r>
      <w:r w:rsidRPr="0072304D">
        <w:rPr>
          <w:color w:val="231F20"/>
        </w:rPr>
        <w:t>с действительными числами.</w:t>
      </w:r>
    </w:p>
    <w:p w:rsidR="00732136" w:rsidRPr="0072304D" w:rsidRDefault="00732136" w:rsidP="0072304D">
      <w:pPr>
        <w:pStyle w:val="a5"/>
        <w:spacing w:before="57"/>
        <w:ind w:left="117"/>
        <w:jc w:val="both"/>
      </w:pPr>
      <w:r w:rsidRPr="0072304D">
        <w:rPr>
          <w:color w:val="231F20"/>
          <w:w w:val="90"/>
        </w:rPr>
        <w:t>Измерения,</w:t>
      </w:r>
      <w:r w:rsidRPr="0072304D">
        <w:rPr>
          <w:color w:val="231F20"/>
          <w:spacing w:val="15"/>
        </w:rPr>
        <w:t xml:space="preserve"> </w:t>
      </w:r>
      <w:r w:rsidRPr="0072304D">
        <w:rPr>
          <w:color w:val="231F20"/>
          <w:w w:val="90"/>
        </w:rPr>
        <w:t>приближения,</w:t>
      </w:r>
      <w:r w:rsidRPr="0072304D">
        <w:rPr>
          <w:color w:val="231F20"/>
          <w:spacing w:val="16"/>
        </w:rPr>
        <w:t xml:space="preserve"> </w:t>
      </w:r>
      <w:r w:rsidRPr="0072304D">
        <w:rPr>
          <w:color w:val="231F20"/>
          <w:spacing w:val="-2"/>
          <w:w w:val="90"/>
        </w:rPr>
        <w:t>оценки</w:t>
      </w:r>
    </w:p>
    <w:p w:rsidR="00732136" w:rsidRPr="0072304D" w:rsidRDefault="00732136" w:rsidP="0072304D">
      <w:pPr>
        <w:pStyle w:val="a5"/>
        <w:spacing w:before="37" w:line="247" w:lineRule="auto"/>
        <w:ind w:left="117" w:right="114" w:firstLine="226"/>
        <w:jc w:val="both"/>
      </w:pPr>
      <w:r w:rsidRPr="0072304D">
        <w:rPr>
          <w:color w:val="231F20"/>
          <w:spacing w:val="-2"/>
        </w:rPr>
        <w:t>Размеры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  <w:spacing w:val="-2"/>
        </w:rPr>
        <w:t>объектов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  <w:spacing w:val="-2"/>
        </w:rPr>
        <w:t>окружающего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  <w:spacing w:val="-2"/>
        </w:rPr>
        <w:t>мира,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  <w:spacing w:val="-2"/>
        </w:rPr>
        <w:t>длительность</w:t>
      </w:r>
      <w:r w:rsidRPr="0072304D">
        <w:rPr>
          <w:color w:val="231F20"/>
          <w:spacing w:val="-7"/>
        </w:rPr>
        <w:t xml:space="preserve"> </w:t>
      </w:r>
      <w:r w:rsidR="0072304D">
        <w:rPr>
          <w:color w:val="231F20"/>
          <w:spacing w:val="-2"/>
        </w:rPr>
        <w:t>процес</w:t>
      </w:r>
      <w:r w:rsidRPr="0072304D">
        <w:rPr>
          <w:color w:val="231F20"/>
        </w:rPr>
        <w:t>сов в окружающем мире.</w:t>
      </w:r>
    </w:p>
    <w:p w:rsidR="00732136" w:rsidRPr="0072304D" w:rsidRDefault="00732136" w:rsidP="0072304D">
      <w:pPr>
        <w:pStyle w:val="a5"/>
        <w:spacing w:before="1" w:line="247" w:lineRule="auto"/>
        <w:ind w:left="117" w:right="114" w:firstLine="226"/>
        <w:jc w:val="both"/>
      </w:pPr>
      <w:r w:rsidRPr="0072304D">
        <w:rPr>
          <w:color w:val="231F20"/>
        </w:rPr>
        <w:t>Приближённое</w:t>
      </w:r>
      <w:r w:rsidRPr="0072304D">
        <w:rPr>
          <w:color w:val="231F20"/>
          <w:spacing w:val="-3"/>
        </w:rPr>
        <w:t xml:space="preserve"> </w:t>
      </w:r>
      <w:r w:rsidRPr="0072304D">
        <w:rPr>
          <w:color w:val="231F20"/>
        </w:rPr>
        <w:t>значение</w:t>
      </w:r>
      <w:r w:rsidRPr="0072304D">
        <w:rPr>
          <w:color w:val="231F20"/>
          <w:spacing w:val="-3"/>
        </w:rPr>
        <w:t xml:space="preserve"> </w:t>
      </w:r>
      <w:r w:rsidRPr="0072304D">
        <w:rPr>
          <w:color w:val="231F20"/>
        </w:rPr>
        <w:t>величины,</w:t>
      </w:r>
      <w:r w:rsidRPr="0072304D">
        <w:rPr>
          <w:color w:val="231F20"/>
          <w:spacing w:val="-3"/>
        </w:rPr>
        <w:t xml:space="preserve"> </w:t>
      </w:r>
      <w:r w:rsidRPr="0072304D">
        <w:rPr>
          <w:color w:val="231F20"/>
        </w:rPr>
        <w:t>точность</w:t>
      </w:r>
      <w:r w:rsidRPr="0072304D">
        <w:rPr>
          <w:color w:val="231F20"/>
          <w:spacing w:val="-3"/>
        </w:rPr>
        <w:t xml:space="preserve"> </w:t>
      </w:r>
      <w:r w:rsidRPr="0072304D">
        <w:rPr>
          <w:color w:val="231F20"/>
        </w:rPr>
        <w:t xml:space="preserve">приближения. </w:t>
      </w:r>
      <w:r w:rsidRPr="0072304D">
        <w:rPr>
          <w:color w:val="231F20"/>
          <w:w w:val="95"/>
        </w:rPr>
        <w:t>Округление</w:t>
      </w:r>
      <w:r w:rsidRPr="0072304D">
        <w:rPr>
          <w:color w:val="231F20"/>
          <w:spacing w:val="7"/>
        </w:rPr>
        <w:t xml:space="preserve"> </w:t>
      </w:r>
      <w:r w:rsidRPr="0072304D">
        <w:rPr>
          <w:color w:val="231F20"/>
          <w:w w:val="95"/>
        </w:rPr>
        <w:t>чисел.</w:t>
      </w:r>
      <w:r w:rsidRPr="0072304D">
        <w:rPr>
          <w:color w:val="231F20"/>
          <w:spacing w:val="7"/>
        </w:rPr>
        <w:t xml:space="preserve"> </w:t>
      </w:r>
      <w:r w:rsidRPr="0072304D">
        <w:rPr>
          <w:color w:val="231F20"/>
          <w:w w:val="95"/>
        </w:rPr>
        <w:t>Прикидка</w:t>
      </w:r>
      <w:r w:rsidRPr="0072304D">
        <w:rPr>
          <w:color w:val="231F20"/>
          <w:spacing w:val="7"/>
        </w:rPr>
        <w:t xml:space="preserve"> </w:t>
      </w:r>
      <w:r w:rsidRPr="0072304D">
        <w:rPr>
          <w:color w:val="231F20"/>
          <w:w w:val="95"/>
        </w:rPr>
        <w:t>и</w:t>
      </w:r>
      <w:r w:rsidRPr="0072304D">
        <w:rPr>
          <w:color w:val="231F20"/>
          <w:spacing w:val="7"/>
        </w:rPr>
        <w:t xml:space="preserve"> </w:t>
      </w:r>
      <w:r w:rsidRPr="0072304D">
        <w:rPr>
          <w:color w:val="231F20"/>
          <w:w w:val="95"/>
        </w:rPr>
        <w:t>оценка</w:t>
      </w:r>
      <w:r w:rsidRPr="0072304D">
        <w:rPr>
          <w:color w:val="231F20"/>
          <w:spacing w:val="8"/>
        </w:rPr>
        <w:t xml:space="preserve"> </w:t>
      </w:r>
      <w:r w:rsidRPr="0072304D">
        <w:rPr>
          <w:color w:val="231F20"/>
          <w:w w:val="95"/>
        </w:rPr>
        <w:t>результатов</w:t>
      </w:r>
      <w:r w:rsidRPr="0072304D">
        <w:rPr>
          <w:color w:val="231F20"/>
          <w:spacing w:val="7"/>
        </w:rPr>
        <w:t xml:space="preserve"> </w:t>
      </w:r>
      <w:r w:rsidRPr="0072304D">
        <w:rPr>
          <w:color w:val="231F20"/>
          <w:spacing w:val="-2"/>
          <w:w w:val="95"/>
        </w:rPr>
        <w:t>вычислений.</w:t>
      </w:r>
    </w:p>
    <w:p w:rsidR="00732136" w:rsidRPr="0072304D" w:rsidRDefault="00732136" w:rsidP="0072304D">
      <w:pPr>
        <w:pStyle w:val="4"/>
        <w:spacing w:before="9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04D">
        <w:rPr>
          <w:rFonts w:ascii="Times New Roman" w:hAnsi="Times New Roman" w:cs="Times New Roman"/>
          <w:color w:val="231F20"/>
          <w:w w:val="125"/>
          <w:sz w:val="24"/>
          <w:szCs w:val="24"/>
        </w:rPr>
        <w:t>Уравнения</w:t>
      </w:r>
      <w:r w:rsidRPr="0072304D">
        <w:rPr>
          <w:rFonts w:ascii="Times New Roman" w:hAnsi="Times New Roman" w:cs="Times New Roman"/>
          <w:color w:val="231F20"/>
          <w:spacing w:val="1"/>
          <w:w w:val="125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w w:val="125"/>
          <w:sz w:val="24"/>
          <w:szCs w:val="24"/>
        </w:rPr>
        <w:t>и</w:t>
      </w:r>
      <w:r w:rsidRPr="0072304D">
        <w:rPr>
          <w:rFonts w:ascii="Times New Roman" w:hAnsi="Times New Roman" w:cs="Times New Roman"/>
          <w:color w:val="231F20"/>
          <w:spacing w:val="1"/>
          <w:w w:val="125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spacing w:val="-2"/>
          <w:w w:val="125"/>
          <w:sz w:val="24"/>
          <w:szCs w:val="24"/>
        </w:rPr>
        <w:t>неравенства</w:t>
      </w:r>
    </w:p>
    <w:p w:rsidR="00732136" w:rsidRPr="0072304D" w:rsidRDefault="00732136" w:rsidP="0072304D">
      <w:pPr>
        <w:pStyle w:val="a5"/>
        <w:spacing w:before="53"/>
        <w:ind w:left="117"/>
        <w:jc w:val="both"/>
      </w:pPr>
      <w:r w:rsidRPr="0072304D">
        <w:rPr>
          <w:color w:val="231F20"/>
          <w:w w:val="95"/>
        </w:rPr>
        <w:t>Уравнения</w:t>
      </w:r>
      <w:r w:rsidRPr="0072304D">
        <w:rPr>
          <w:color w:val="231F20"/>
          <w:spacing w:val="-5"/>
          <w:w w:val="95"/>
        </w:rPr>
        <w:t xml:space="preserve"> </w:t>
      </w:r>
      <w:r w:rsidRPr="0072304D">
        <w:rPr>
          <w:color w:val="231F20"/>
          <w:w w:val="95"/>
        </w:rPr>
        <w:t>с</w:t>
      </w:r>
      <w:r w:rsidRPr="0072304D">
        <w:rPr>
          <w:color w:val="231F20"/>
          <w:spacing w:val="-4"/>
          <w:w w:val="95"/>
        </w:rPr>
        <w:t xml:space="preserve"> </w:t>
      </w:r>
      <w:r w:rsidRPr="0072304D">
        <w:rPr>
          <w:color w:val="231F20"/>
          <w:w w:val="95"/>
        </w:rPr>
        <w:t>одной</w:t>
      </w:r>
      <w:r w:rsidRPr="0072304D">
        <w:rPr>
          <w:color w:val="231F20"/>
          <w:spacing w:val="-4"/>
          <w:w w:val="95"/>
        </w:rPr>
        <w:t xml:space="preserve"> </w:t>
      </w:r>
      <w:r w:rsidRPr="0072304D">
        <w:rPr>
          <w:color w:val="231F20"/>
          <w:spacing w:val="-2"/>
          <w:w w:val="95"/>
        </w:rPr>
        <w:t>переменной</w:t>
      </w:r>
    </w:p>
    <w:p w:rsidR="00732136" w:rsidRPr="0072304D" w:rsidRDefault="00732136" w:rsidP="0072304D">
      <w:pPr>
        <w:pStyle w:val="a5"/>
        <w:spacing w:before="38" w:line="247" w:lineRule="auto"/>
        <w:ind w:left="117" w:right="116" w:firstLine="226"/>
        <w:jc w:val="both"/>
      </w:pPr>
      <w:r w:rsidRPr="0072304D">
        <w:rPr>
          <w:color w:val="231F20"/>
        </w:rPr>
        <w:t>Линейное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уравнение.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Решение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уравнений,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сводящихся</w:t>
      </w:r>
      <w:r w:rsidRPr="0072304D">
        <w:rPr>
          <w:color w:val="231F20"/>
          <w:spacing w:val="-16"/>
        </w:rPr>
        <w:t xml:space="preserve"> </w:t>
      </w:r>
      <w:r w:rsidRPr="0072304D">
        <w:rPr>
          <w:color w:val="231F20"/>
        </w:rPr>
        <w:t>к</w:t>
      </w:r>
      <w:r w:rsidRPr="0072304D">
        <w:rPr>
          <w:color w:val="231F20"/>
          <w:spacing w:val="-16"/>
        </w:rPr>
        <w:t xml:space="preserve"> </w:t>
      </w:r>
      <w:proofErr w:type="gramStart"/>
      <w:r w:rsidR="0072304D">
        <w:rPr>
          <w:color w:val="231F20"/>
        </w:rPr>
        <w:t>ли</w:t>
      </w:r>
      <w:r w:rsidRPr="0072304D">
        <w:rPr>
          <w:color w:val="231F20"/>
          <w:spacing w:val="-2"/>
        </w:rPr>
        <w:t>нейным</w:t>
      </w:r>
      <w:proofErr w:type="gramEnd"/>
      <w:r w:rsidRPr="0072304D">
        <w:rPr>
          <w:color w:val="231F20"/>
          <w:spacing w:val="-2"/>
        </w:rPr>
        <w:t>.</w:t>
      </w:r>
    </w:p>
    <w:p w:rsidR="00732136" w:rsidRPr="0072304D" w:rsidRDefault="00732136" w:rsidP="0072304D">
      <w:pPr>
        <w:pStyle w:val="a5"/>
        <w:spacing w:before="1" w:line="247" w:lineRule="auto"/>
        <w:ind w:left="117" w:right="114" w:firstLine="226"/>
        <w:jc w:val="both"/>
      </w:pPr>
      <w:r w:rsidRPr="0072304D">
        <w:rPr>
          <w:color w:val="231F20"/>
        </w:rPr>
        <w:t xml:space="preserve">Квадратное уравнение. Решение уравнений, сводящихся к </w:t>
      </w:r>
      <w:proofErr w:type="gramStart"/>
      <w:r w:rsidRPr="0072304D">
        <w:rPr>
          <w:color w:val="231F20"/>
          <w:w w:val="95"/>
        </w:rPr>
        <w:t>квадратным</w:t>
      </w:r>
      <w:proofErr w:type="gramEnd"/>
      <w:r w:rsidRPr="0072304D">
        <w:rPr>
          <w:color w:val="231F20"/>
          <w:w w:val="95"/>
        </w:rPr>
        <w:t>. Биквадратное у</w:t>
      </w:r>
      <w:r w:rsidR="0072304D">
        <w:rPr>
          <w:color w:val="231F20"/>
          <w:w w:val="95"/>
        </w:rPr>
        <w:t>равнение. Примеры решения урав</w:t>
      </w:r>
      <w:r w:rsidRPr="0072304D">
        <w:rPr>
          <w:color w:val="231F20"/>
          <w:w w:val="95"/>
        </w:rPr>
        <w:t>нений</w:t>
      </w:r>
      <w:r w:rsidRPr="0072304D">
        <w:rPr>
          <w:color w:val="231F20"/>
          <w:spacing w:val="-15"/>
          <w:w w:val="95"/>
        </w:rPr>
        <w:t xml:space="preserve"> </w:t>
      </w:r>
      <w:r w:rsidRPr="0072304D">
        <w:rPr>
          <w:color w:val="231F20"/>
          <w:w w:val="95"/>
        </w:rPr>
        <w:t>третьей</w:t>
      </w:r>
      <w:r w:rsidRPr="0072304D">
        <w:rPr>
          <w:color w:val="231F20"/>
          <w:spacing w:val="-14"/>
          <w:w w:val="95"/>
        </w:rPr>
        <w:t xml:space="preserve"> </w:t>
      </w:r>
      <w:r w:rsidRPr="0072304D">
        <w:rPr>
          <w:color w:val="231F20"/>
          <w:w w:val="95"/>
        </w:rPr>
        <w:t>и</w:t>
      </w:r>
      <w:r w:rsidRPr="0072304D">
        <w:rPr>
          <w:color w:val="231F20"/>
          <w:spacing w:val="-14"/>
          <w:w w:val="95"/>
        </w:rPr>
        <w:t xml:space="preserve"> </w:t>
      </w:r>
      <w:r w:rsidRPr="0072304D">
        <w:rPr>
          <w:color w:val="231F20"/>
          <w:w w:val="95"/>
        </w:rPr>
        <w:t>четвёртой</w:t>
      </w:r>
      <w:r w:rsidRPr="0072304D">
        <w:rPr>
          <w:color w:val="231F20"/>
          <w:spacing w:val="-14"/>
          <w:w w:val="95"/>
        </w:rPr>
        <w:t xml:space="preserve"> </w:t>
      </w:r>
      <w:r w:rsidRPr="0072304D">
        <w:rPr>
          <w:color w:val="231F20"/>
          <w:w w:val="95"/>
        </w:rPr>
        <w:t>степеней</w:t>
      </w:r>
      <w:r w:rsidRPr="0072304D">
        <w:rPr>
          <w:color w:val="231F20"/>
          <w:spacing w:val="-15"/>
          <w:w w:val="95"/>
        </w:rPr>
        <w:t xml:space="preserve"> </w:t>
      </w:r>
      <w:r w:rsidRPr="0072304D">
        <w:rPr>
          <w:color w:val="231F20"/>
          <w:w w:val="95"/>
        </w:rPr>
        <w:t>разложением</w:t>
      </w:r>
      <w:r w:rsidRPr="0072304D">
        <w:rPr>
          <w:color w:val="231F20"/>
          <w:spacing w:val="-14"/>
          <w:w w:val="95"/>
        </w:rPr>
        <w:t xml:space="preserve"> </w:t>
      </w:r>
      <w:r w:rsidRPr="0072304D">
        <w:rPr>
          <w:color w:val="231F20"/>
          <w:w w:val="95"/>
        </w:rPr>
        <w:t>на</w:t>
      </w:r>
      <w:r w:rsidRPr="0072304D">
        <w:rPr>
          <w:color w:val="231F20"/>
          <w:spacing w:val="-14"/>
          <w:w w:val="95"/>
        </w:rPr>
        <w:t xml:space="preserve"> </w:t>
      </w:r>
      <w:r w:rsidRPr="0072304D">
        <w:rPr>
          <w:color w:val="231F20"/>
          <w:spacing w:val="-2"/>
          <w:w w:val="95"/>
        </w:rPr>
        <w:t>множители.</w:t>
      </w:r>
    </w:p>
    <w:p w:rsidR="00732136" w:rsidRPr="0072304D" w:rsidRDefault="00732136" w:rsidP="0072304D">
      <w:pPr>
        <w:pStyle w:val="a5"/>
        <w:spacing w:before="2" w:line="247" w:lineRule="auto"/>
        <w:ind w:left="343" w:right="985"/>
        <w:jc w:val="both"/>
      </w:pPr>
      <w:r w:rsidRPr="0072304D">
        <w:rPr>
          <w:color w:val="231F20"/>
        </w:rPr>
        <w:t>Решение дробно-рациональных уравнений. Решение</w:t>
      </w:r>
      <w:r w:rsidRPr="0072304D">
        <w:rPr>
          <w:color w:val="231F20"/>
          <w:spacing w:val="-15"/>
        </w:rPr>
        <w:t xml:space="preserve"> </w:t>
      </w:r>
      <w:r w:rsidRPr="0072304D">
        <w:rPr>
          <w:color w:val="231F20"/>
        </w:rPr>
        <w:t>текстовых</w:t>
      </w:r>
      <w:r w:rsidRPr="0072304D">
        <w:rPr>
          <w:color w:val="231F20"/>
          <w:spacing w:val="-15"/>
        </w:rPr>
        <w:t xml:space="preserve"> </w:t>
      </w:r>
      <w:r w:rsidRPr="0072304D">
        <w:rPr>
          <w:color w:val="231F20"/>
        </w:rPr>
        <w:t>задач</w:t>
      </w:r>
      <w:r w:rsidRPr="0072304D">
        <w:rPr>
          <w:color w:val="231F20"/>
          <w:spacing w:val="-15"/>
        </w:rPr>
        <w:t xml:space="preserve"> </w:t>
      </w:r>
      <w:r w:rsidRPr="0072304D">
        <w:rPr>
          <w:color w:val="231F20"/>
        </w:rPr>
        <w:t>алгебраическим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  <w:spacing w:val="-2"/>
        </w:rPr>
        <w:t>методом.</w:t>
      </w:r>
    </w:p>
    <w:p w:rsidR="00732136" w:rsidRPr="0072304D" w:rsidRDefault="00732136" w:rsidP="0072304D">
      <w:pPr>
        <w:pStyle w:val="a5"/>
        <w:spacing w:before="56"/>
        <w:ind w:left="117"/>
        <w:jc w:val="both"/>
      </w:pPr>
      <w:r w:rsidRPr="0072304D">
        <w:rPr>
          <w:color w:val="231F20"/>
          <w:w w:val="90"/>
        </w:rPr>
        <w:t>Системы</w:t>
      </w:r>
      <w:r w:rsidRPr="0072304D">
        <w:rPr>
          <w:color w:val="231F20"/>
          <w:spacing w:val="-2"/>
          <w:w w:val="90"/>
        </w:rPr>
        <w:t xml:space="preserve"> </w:t>
      </w:r>
      <w:r w:rsidRPr="0072304D">
        <w:rPr>
          <w:color w:val="231F20"/>
          <w:spacing w:val="-2"/>
        </w:rPr>
        <w:t>уравнений</w:t>
      </w:r>
    </w:p>
    <w:p w:rsidR="00732136" w:rsidRPr="0072304D" w:rsidRDefault="00732136" w:rsidP="0072304D">
      <w:pPr>
        <w:pStyle w:val="a5"/>
        <w:spacing w:before="38" w:line="247" w:lineRule="auto"/>
        <w:ind w:left="117" w:right="114" w:firstLine="226"/>
        <w:jc w:val="both"/>
      </w:pPr>
      <w:r w:rsidRPr="0072304D">
        <w:rPr>
          <w:color w:val="231F20"/>
        </w:rPr>
        <w:t>Уравнение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с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двумя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переменными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и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его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график.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</w:rPr>
        <w:t>Решение</w:t>
      </w:r>
      <w:r w:rsidRPr="0072304D">
        <w:rPr>
          <w:color w:val="231F20"/>
          <w:spacing w:val="-14"/>
        </w:rPr>
        <w:t xml:space="preserve"> </w:t>
      </w:r>
      <w:r w:rsidR="0072304D">
        <w:rPr>
          <w:color w:val="231F20"/>
        </w:rPr>
        <w:t>си</w:t>
      </w:r>
      <w:r w:rsidRPr="0072304D">
        <w:rPr>
          <w:color w:val="231F20"/>
          <w:w w:val="95"/>
        </w:rPr>
        <w:t xml:space="preserve">стем двух линейных уравнений с двумя переменными. Решение </w:t>
      </w:r>
      <w:r w:rsidRPr="0072304D">
        <w:rPr>
          <w:color w:val="231F20"/>
        </w:rPr>
        <w:t>систем</w:t>
      </w:r>
      <w:r w:rsidRPr="0072304D">
        <w:rPr>
          <w:color w:val="231F20"/>
          <w:spacing w:val="-13"/>
        </w:rPr>
        <w:t xml:space="preserve"> </w:t>
      </w:r>
      <w:r w:rsidRPr="0072304D">
        <w:rPr>
          <w:color w:val="231F20"/>
        </w:rPr>
        <w:t>двух</w:t>
      </w:r>
      <w:r w:rsidRPr="0072304D">
        <w:rPr>
          <w:color w:val="231F20"/>
          <w:spacing w:val="-13"/>
        </w:rPr>
        <w:t xml:space="preserve"> </w:t>
      </w:r>
      <w:r w:rsidRPr="0072304D">
        <w:rPr>
          <w:color w:val="231F20"/>
        </w:rPr>
        <w:t>уравнений,</w:t>
      </w:r>
      <w:r w:rsidRPr="0072304D">
        <w:rPr>
          <w:color w:val="231F20"/>
          <w:spacing w:val="-13"/>
        </w:rPr>
        <w:t xml:space="preserve"> </w:t>
      </w:r>
      <w:r w:rsidRPr="0072304D">
        <w:rPr>
          <w:color w:val="231F20"/>
        </w:rPr>
        <w:t>одно</w:t>
      </w:r>
      <w:r w:rsidRPr="0072304D">
        <w:rPr>
          <w:color w:val="231F20"/>
          <w:spacing w:val="-13"/>
        </w:rPr>
        <w:t xml:space="preserve"> </w:t>
      </w:r>
      <w:r w:rsidRPr="0072304D">
        <w:rPr>
          <w:color w:val="231F20"/>
        </w:rPr>
        <w:t>из</w:t>
      </w:r>
      <w:r w:rsidRPr="0072304D">
        <w:rPr>
          <w:color w:val="231F20"/>
          <w:spacing w:val="-13"/>
        </w:rPr>
        <w:t xml:space="preserve"> </w:t>
      </w:r>
      <w:r w:rsidRPr="0072304D">
        <w:rPr>
          <w:color w:val="231F20"/>
        </w:rPr>
        <w:t>которых</w:t>
      </w:r>
      <w:r w:rsidRPr="0072304D">
        <w:rPr>
          <w:color w:val="231F20"/>
          <w:spacing w:val="-13"/>
        </w:rPr>
        <w:t xml:space="preserve"> </w:t>
      </w:r>
      <w:r w:rsidRPr="0072304D">
        <w:rPr>
          <w:color w:val="231F20"/>
        </w:rPr>
        <w:t>линейное,</w:t>
      </w:r>
      <w:r w:rsidRPr="0072304D">
        <w:rPr>
          <w:color w:val="231F20"/>
          <w:spacing w:val="-13"/>
        </w:rPr>
        <w:t xml:space="preserve"> </w:t>
      </w:r>
      <w:r w:rsidRPr="0072304D">
        <w:rPr>
          <w:color w:val="231F20"/>
        </w:rPr>
        <w:t>а</w:t>
      </w:r>
      <w:r w:rsidRPr="0072304D">
        <w:rPr>
          <w:color w:val="231F20"/>
          <w:spacing w:val="-13"/>
        </w:rPr>
        <w:t xml:space="preserve"> </w:t>
      </w:r>
      <w:r w:rsidRPr="0072304D">
        <w:rPr>
          <w:color w:val="231F20"/>
        </w:rPr>
        <w:t>другое</w:t>
      </w:r>
      <w:r w:rsidRPr="0072304D">
        <w:rPr>
          <w:color w:val="231F20"/>
          <w:spacing w:val="-13"/>
        </w:rPr>
        <w:t xml:space="preserve"> </w:t>
      </w:r>
      <w:r w:rsidRPr="0072304D">
        <w:rPr>
          <w:color w:val="231F20"/>
        </w:rPr>
        <w:t xml:space="preserve">— </w:t>
      </w:r>
      <w:r w:rsidRPr="0072304D">
        <w:rPr>
          <w:color w:val="231F20"/>
          <w:spacing w:val="-2"/>
        </w:rPr>
        <w:t>второй</w:t>
      </w:r>
      <w:r w:rsidRPr="0072304D">
        <w:rPr>
          <w:color w:val="231F20"/>
          <w:spacing w:val="-3"/>
        </w:rPr>
        <w:t xml:space="preserve"> </w:t>
      </w:r>
      <w:r w:rsidRPr="0072304D">
        <w:rPr>
          <w:color w:val="231F20"/>
          <w:spacing w:val="-2"/>
        </w:rPr>
        <w:t>степени.</w:t>
      </w:r>
      <w:r w:rsidRPr="0072304D">
        <w:rPr>
          <w:color w:val="231F20"/>
          <w:spacing w:val="-3"/>
        </w:rPr>
        <w:t xml:space="preserve"> </w:t>
      </w:r>
      <w:r w:rsidRPr="0072304D">
        <w:rPr>
          <w:color w:val="231F20"/>
          <w:spacing w:val="-2"/>
        </w:rPr>
        <w:t>Графическая</w:t>
      </w:r>
      <w:r w:rsidRPr="0072304D">
        <w:rPr>
          <w:color w:val="231F20"/>
          <w:spacing w:val="-3"/>
        </w:rPr>
        <w:t xml:space="preserve"> </w:t>
      </w:r>
      <w:r w:rsidRPr="0072304D">
        <w:rPr>
          <w:color w:val="231F20"/>
          <w:spacing w:val="-2"/>
        </w:rPr>
        <w:t>интерпретация</w:t>
      </w:r>
      <w:r w:rsidRPr="0072304D">
        <w:rPr>
          <w:color w:val="231F20"/>
          <w:spacing w:val="-3"/>
        </w:rPr>
        <w:t xml:space="preserve"> </w:t>
      </w:r>
      <w:r w:rsidRPr="0072304D">
        <w:rPr>
          <w:color w:val="231F20"/>
          <w:spacing w:val="-2"/>
        </w:rPr>
        <w:t>системы</w:t>
      </w:r>
      <w:r w:rsidRPr="0072304D">
        <w:rPr>
          <w:color w:val="231F20"/>
          <w:spacing w:val="-3"/>
        </w:rPr>
        <w:t xml:space="preserve"> </w:t>
      </w:r>
      <w:r w:rsidR="0072304D">
        <w:rPr>
          <w:color w:val="231F20"/>
          <w:spacing w:val="-2"/>
        </w:rPr>
        <w:t>уравне</w:t>
      </w:r>
      <w:r w:rsidRPr="0072304D">
        <w:rPr>
          <w:color w:val="231F20"/>
        </w:rPr>
        <w:t>ний с двумя переменными.</w:t>
      </w:r>
    </w:p>
    <w:p w:rsidR="00732136" w:rsidRPr="0072304D" w:rsidRDefault="00732136" w:rsidP="0072304D">
      <w:pPr>
        <w:pStyle w:val="a5"/>
        <w:spacing w:before="3"/>
        <w:ind w:left="343"/>
        <w:jc w:val="both"/>
      </w:pPr>
      <w:r w:rsidRPr="0072304D">
        <w:rPr>
          <w:color w:val="231F20"/>
        </w:rPr>
        <w:t>Решение</w:t>
      </w:r>
      <w:r w:rsidRPr="0072304D">
        <w:rPr>
          <w:color w:val="231F20"/>
          <w:spacing w:val="-15"/>
        </w:rPr>
        <w:t xml:space="preserve"> </w:t>
      </w:r>
      <w:r w:rsidRPr="0072304D">
        <w:rPr>
          <w:color w:val="231F20"/>
        </w:rPr>
        <w:t>текстовых</w:t>
      </w:r>
      <w:r w:rsidRPr="0072304D">
        <w:rPr>
          <w:color w:val="231F20"/>
          <w:spacing w:val="-15"/>
        </w:rPr>
        <w:t xml:space="preserve"> </w:t>
      </w:r>
      <w:r w:rsidRPr="0072304D">
        <w:rPr>
          <w:color w:val="231F20"/>
        </w:rPr>
        <w:t>задач</w:t>
      </w:r>
      <w:r w:rsidRPr="0072304D">
        <w:rPr>
          <w:color w:val="231F20"/>
          <w:spacing w:val="-15"/>
        </w:rPr>
        <w:t xml:space="preserve"> </w:t>
      </w:r>
      <w:r w:rsidRPr="0072304D">
        <w:rPr>
          <w:color w:val="231F20"/>
        </w:rPr>
        <w:t>алгебраическим</w:t>
      </w:r>
      <w:r w:rsidRPr="0072304D">
        <w:rPr>
          <w:color w:val="231F20"/>
          <w:spacing w:val="-14"/>
        </w:rPr>
        <w:t xml:space="preserve"> </w:t>
      </w:r>
      <w:r w:rsidRPr="0072304D">
        <w:rPr>
          <w:color w:val="231F20"/>
          <w:spacing w:val="-2"/>
        </w:rPr>
        <w:t>способом.</w:t>
      </w:r>
    </w:p>
    <w:p w:rsidR="00732136" w:rsidRPr="0072304D" w:rsidRDefault="00732136" w:rsidP="0072304D">
      <w:pPr>
        <w:pStyle w:val="a5"/>
        <w:spacing w:before="62"/>
        <w:ind w:left="117"/>
        <w:jc w:val="both"/>
      </w:pPr>
      <w:r w:rsidRPr="0072304D">
        <w:rPr>
          <w:color w:val="231F20"/>
          <w:spacing w:val="-2"/>
        </w:rPr>
        <w:t>Неравенства</w:t>
      </w:r>
    </w:p>
    <w:p w:rsidR="00732136" w:rsidRPr="0072304D" w:rsidRDefault="00732136" w:rsidP="0072304D">
      <w:pPr>
        <w:pStyle w:val="a5"/>
        <w:spacing w:before="38"/>
        <w:ind w:left="343"/>
        <w:jc w:val="both"/>
      </w:pPr>
      <w:r w:rsidRPr="0072304D">
        <w:rPr>
          <w:color w:val="231F20"/>
        </w:rPr>
        <w:t>Числовые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</w:rPr>
        <w:t>неравенства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</w:rPr>
        <w:t>и</w:t>
      </w:r>
      <w:r w:rsidRPr="0072304D">
        <w:rPr>
          <w:color w:val="231F20"/>
          <w:spacing w:val="-6"/>
        </w:rPr>
        <w:t xml:space="preserve"> </w:t>
      </w:r>
      <w:r w:rsidRPr="0072304D">
        <w:rPr>
          <w:color w:val="231F20"/>
        </w:rPr>
        <w:t>их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  <w:spacing w:val="-2"/>
        </w:rPr>
        <w:t>свойства.</w:t>
      </w:r>
    </w:p>
    <w:p w:rsidR="00732136" w:rsidRPr="0072304D" w:rsidRDefault="00732136" w:rsidP="0072304D">
      <w:pPr>
        <w:pStyle w:val="a5"/>
        <w:spacing w:before="8" w:line="247" w:lineRule="auto"/>
        <w:ind w:left="117" w:right="114" w:firstLine="226"/>
        <w:jc w:val="both"/>
      </w:pPr>
      <w:r w:rsidRPr="0072304D">
        <w:rPr>
          <w:color w:val="231F20"/>
          <w:w w:val="95"/>
        </w:rPr>
        <w:t>Решение линейных неравенств с одной переменной. Решение систем</w:t>
      </w:r>
      <w:r w:rsidRPr="0072304D">
        <w:rPr>
          <w:color w:val="231F20"/>
          <w:spacing w:val="21"/>
        </w:rPr>
        <w:t xml:space="preserve"> </w:t>
      </w:r>
      <w:r w:rsidRPr="0072304D">
        <w:rPr>
          <w:color w:val="231F20"/>
          <w:w w:val="95"/>
        </w:rPr>
        <w:t>линейных</w:t>
      </w:r>
      <w:r w:rsidRPr="0072304D">
        <w:rPr>
          <w:color w:val="231F20"/>
          <w:spacing w:val="21"/>
        </w:rPr>
        <w:t xml:space="preserve"> </w:t>
      </w:r>
      <w:r w:rsidRPr="0072304D">
        <w:rPr>
          <w:color w:val="231F20"/>
          <w:w w:val="95"/>
        </w:rPr>
        <w:t>неравенств</w:t>
      </w:r>
      <w:r w:rsidRPr="0072304D">
        <w:rPr>
          <w:color w:val="231F20"/>
          <w:spacing w:val="21"/>
        </w:rPr>
        <w:t xml:space="preserve"> </w:t>
      </w:r>
      <w:r w:rsidRPr="0072304D">
        <w:rPr>
          <w:color w:val="231F20"/>
          <w:w w:val="95"/>
        </w:rPr>
        <w:t>с</w:t>
      </w:r>
      <w:r w:rsidRPr="0072304D">
        <w:rPr>
          <w:color w:val="231F20"/>
          <w:spacing w:val="21"/>
        </w:rPr>
        <w:t xml:space="preserve"> </w:t>
      </w:r>
      <w:r w:rsidRPr="0072304D">
        <w:rPr>
          <w:color w:val="231F20"/>
          <w:w w:val="95"/>
        </w:rPr>
        <w:t>одной</w:t>
      </w:r>
      <w:r w:rsidRPr="0072304D">
        <w:rPr>
          <w:color w:val="231F20"/>
          <w:spacing w:val="21"/>
        </w:rPr>
        <w:t xml:space="preserve"> </w:t>
      </w:r>
      <w:r w:rsidRPr="0072304D">
        <w:rPr>
          <w:color w:val="231F20"/>
          <w:w w:val="95"/>
        </w:rPr>
        <w:lastRenderedPageBreak/>
        <w:t>переменной.</w:t>
      </w:r>
      <w:r w:rsidRPr="0072304D">
        <w:rPr>
          <w:color w:val="231F20"/>
          <w:spacing w:val="22"/>
        </w:rPr>
        <w:t xml:space="preserve"> </w:t>
      </w:r>
      <w:r w:rsidRPr="0072304D">
        <w:rPr>
          <w:color w:val="231F20"/>
          <w:spacing w:val="-2"/>
          <w:w w:val="95"/>
        </w:rPr>
        <w:t>Квадратные</w:t>
      </w:r>
    </w:p>
    <w:p w:rsidR="00732136" w:rsidRPr="0072304D" w:rsidRDefault="00732136" w:rsidP="0072304D">
      <w:pPr>
        <w:pStyle w:val="a5"/>
        <w:spacing w:before="67" w:line="247" w:lineRule="auto"/>
        <w:ind w:left="117"/>
        <w:jc w:val="both"/>
      </w:pPr>
      <w:r w:rsidRPr="0072304D">
        <w:rPr>
          <w:color w:val="231F20"/>
          <w:w w:val="95"/>
        </w:rPr>
        <w:t xml:space="preserve">неравенства. Графическая интерпретация неравенств и систем </w:t>
      </w:r>
      <w:r w:rsidRPr="0072304D">
        <w:rPr>
          <w:color w:val="231F20"/>
        </w:rPr>
        <w:t>неравен</w:t>
      </w:r>
      <w:proofErr w:type="gramStart"/>
      <w:r w:rsidRPr="0072304D">
        <w:rPr>
          <w:color w:val="231F20"/>
        </w:rPr>
        <w:t>ств с дв</w:t>
      </w:r>
      <w:proofErr w:type="gramEnd"/>
      <w:r w:rsidRPr="0072304D">
        <w:rPr>
          <w:color w:val="231F20"/>
        </w:rPr>
        <w:t>умя переменными.</w:t>
      </w:r>
    </w:p>
    <w:p w:rsidR="00732136" w:rsidRPr="0072304D" w:rsidRDefault="00732136" w:rsidP="0072304D">
      <w:pPr>
        <w:pStyle w:val="4"/>
        <w:spacing w:before="118"/>
        <w:jc w:val="both"/>
        <w:rPr>
          <w:rFonts w:ascii="Times New Roman" w:hAnsi="Times New Roman" w:cs="Times New Roman"/>
          <w:sz w:val="24"/>
          <w:szCs w:val="24"/>
        </w:rPr>
      </w:pPr>
      <w:r w:rsidRPr="0072304D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Функции</w:t>
      </w:r>
    </w:p>
    <w:p w:rsidR="00732136" w:rsidRPr="0072304D" w:rsidRDefault="00732136" w:rsidP="0072304D">
      <w:pPr>
        <w:pStyle w:val="a5"/>
        <w:spacing w:line="247" w:lineRule="auto"/>
        <w:ind w:left="117" w:firstLine="226"/>
        <w:jc w:val="both"/>
      </w:pPr>
      <w:r w:rsidRPr="0072304D">
        <w:rPr>
          <w:color w:val="231F20"/>
          <w:w w:val="95"/>
        </w:rPr>
        <w:t>Квадратичная функция, её график и свойства. Парабола, к</w:t>
      </w:r>
      <w:proofErr w:type="gramStart"/>
      <w:r w:rsidRPr="0072304D">
        <w:rPr>
          <w:color w:val="231F20"/>
          <w:w w:val="95"/>
        </w:rPr>
        <w:t>о-</w:t>
      </w:r>
      <w:proofErr w:type="gramEnd"/>
      <w:r w:rsidRPr="0072304D">
        <w:rPr>
          <w:color w:val="231F20"/>
          <w:w w:val="95"/>
        </w:rPr>
        <w:t xml:space="preserve"> </w:t>
      </w:r>
      <w:r w:rsidRPr="0072304D">
        <w:rPr>
          <w:color w:val="231F20"/>
        </w:rPr>
        <w:t>ординаты вершины параболы, ось симметрии параболы.</w:t>
      </w:r>
    </w:p>
    <w:p w:rsidR="00732136" w:rsidRPr="0072304D" w:rsidRDefault="00732136" w:rsidP="0072304D">
      <w:pPr>
        <w:spacing w:line="247" w:lineRule="auto"/>
        <w:jc w:val="both"/>
        <w:rPr>
          <w:sz w:val="24"/>
          <w:szCs w:val="24"/>
        </w:rPr>
        <w:sectPr w:rsidR="00732136" w:rsidRPr="0072304D" w:rsidSect="001B7565">
          <w:pgSz w:w="12020" w:h="7830" w:orient="landscape"/>
          <w:pgMar w:top="620" w:right="620" w:bottom="280" w:left="620" w:header="720" w:footer="720" w:gutter="0"/>
          <w:cols w:space="720"/>
          <w:docGrid w:linePitch="299"/>
        </w:sectPr>
      </w:pPr>
    </w:p>
    <w:p w:rsidR="00732136" w:rsidRPr="0072304D" w:rsidRDefault="00732136" w:rsidP="0072304D">
      <w:pPr>
        <w:spacing w:before="10" w:line="291" w:lineRule="exact"/>
        <w:ind w:left="89"/>
        <w:jc w:val="both"/>
        <w:rPr>
          <w:sz w:val="24"/>
          <w:szCs w:val="24"/>
        </w:rPr>
      </w:pPr>
      <w:r w:rsidRPr="0072304D">
        <w:rPr>
          <w:color w:val="231F20"/>
          <w:w w:val="115"/>
          <w:position w:val="2"/>
          <w:sz w:val="24"/>
          <w:szCs w:val="24"/>
        </w:rPr>
        <w:lastRenderedPageBreak/>
        <w:t>Графики</w:t>
      </w:r>
      <w:r w:rsidRPr="0072304D">
        <w:rPr>
          <w:color w:val="231F20"/>
          <w:spacing w:val="64"/>
          <w:w w:val="115"/>
          <w:position w:val="2"/>
          <w:sz w:val="24"/>
          <w:szCs w:val="24"/>
        </w:rPr>
        <w:t xml:space="preserve"> </w:t>
      </w:r>
      <w:r w:rsidRPr="0072304D">
        <w:rPr>
          <w:color w:val="231F20"/>
          <w:w w:val="115"/>
          <w:position w:val="2"/>
          <w:sz w:val="24"/>
          <w:szCs w:val="24"/>
        </w:rPr>
        <w:t>функций:</w:t>
      </w:r>
      <w:r w:rsidRPr="0072304D">
        <w:rPr>
          <w:color w:val="231F20"/>
          <w:spacing w:val="65"/>
          <w:w w:val="115"/>
          <w:position w:val="2"/>
          <w:sz w:val="24"/>
          <w:szCs w:val="24"/>
        </w:rPr>
        <w:t xml:space="preserve"> </w:t>
      </w:r>
      <w:r w:rsidRPr="0072304D">
        <w:rPr>
          <w:i/>
          <w:color w:val="231F20"/>
          <w:w w:val="115"/>
          <w:position w:val="2"/>
          <w:sz w:val="24"/>
          <w:szCs w:val="24"/>
        </w:rPr>
        <w:t>y</w:t>
      </w:r>
      <w:r w:rsidRPr="0072304D">
        <w:rPr>
          <w:i/>
          <w:color w:val="231F20"/>
          <w:spacing w:val="22"/>
          <w:w w:val="115"/>
          <w:position w:val="2"/>
          <w:sz w:val="24"/>
          <w:szCs w:val="24"/>
        </w:rPr>
        <w:t xml:space="preserve"> </w:t>
      </w:r>
      <w:r w:rsidRPr="0072304D">
        <w:rPr>
          <w:color w:val="231F20"/>
          <w:w w:val="115"/>
          <w:position w:val="2"/>
          <w:sz w:val="24"/>
          <w:szCs w:val="24"/>
        </w:rPr>
        <w:t>=</w:t>
      </w:r>
      <w:r w:rsidRPr="0072304D">
        <w:rPr>
          <w:color w:val="231F20"/>
          <w:spacing w:val="7"/>
          <w:w w:val="115"/>
          <w:position w:val="2"/>
          <w:sz w:val="24"/>
          <w:szCs w:val="24"/>
        </w:rPr>
        <w:t xml:space="preserve"> </w:t>
      </w:r>
      <w:proofErr w:type="spellStart"/>
      <w:r w:rsidRPr="0072304D">
        <w:rPr>
          <w:i/>
          <w:color w:val="231F20"/>
          <w:w w:val="115"/>
          <w:position w:val="2"/>
          <w:sz w:val="24"/>
          <w:szCs w:val="24"/>
        </w:rPr>
        <w:t>kx</w:t>
      </w:r>
      <w:proofErr w:type="spellEnd"/>
      <w:r w:rsidRPr="0072304D">
        <w:rPr>
          <w:color w:val="231F20"/>
          <w:w w:val="115"/>
          <w:position w:val="2"/>
          <w:sz w:val="24"/>
          <w:szCs w:val="24"/>
        </w:rPr>
        <w:t>,</w:t>
      </w:r>
      <w:r w:rsidRPr="0072304D">
        <w:rPr>
          <w:color w:val="231F20"/>
          <w:spacing w:val="64"/>
          <w:w w:val="115"/>
          <w:position w:val="2"/>
          <w:sz w:val="24"/>
          <w:szCs w:val="24"/>
        </w:rPr>
        <w:t xml:space="preserve"> </w:t>
      </w:r>
      <w:r w:rsidRPr="0072304D">
        <w:rPr>
          <w:i/>
          <w:color w:val="231F20"/>
          <w:w w:val="115"/>
          <w:position w:val="2"/>
          <w:sz w:val="24"/>
          <w:szCs w:val="24"/>
        </w:rPr>
        <w:t>y</w:t>
      </w:r>
      <w:r w:rsidRPr="0072304D">
        <w:rPr>
          <w:i/>
          <w:color w:val="231F20"/>
          <w:spacing w:val="24"/>
          <w:w w:val="115"/>
          <w:position w:val="2"/>
          <w:sz w:val="24"/>
          <w:szCs w:val="24"/>
        </w:rPr>
        <w:t xml:space="preserve"> </w:t>
      </w:r>
      <w:r w:rsidRPr="0072304D">
        <w:rPr>
          <w:color w:val="231F20"/>
          <w:w w:val="115"/>
          <w:position w:val="2"/>
          <w:sz w:val="24"/>
          <w:szCs w:val="24"/>
        </w:rPr>
        <w:t>=</w:t>
      </w:r>
      <w:r w:rsidRPr="0072304D">
        <w:rPr>
          <w:color w:val="231F20"/>
          <w:spacing w:val="6"/>
          <w:w w:val="115"/>
          <w:position w:val="2"/>
          <w:sz w:val="24"/>
          <w:szCs w:val="24"/>
        </w:rPr>
        <w:t xml:space="preserve"> </w:t>
      </w:r>
      <w:proofErr w:type="spellStart"/>
      <w:r w:rsidRPr="0072304D">
        <w:rPr>
          <w:i/>
          <w:color w:val="231F20"/>
          <w:w w:val="115"/>
          <w:position w:val="2"/>
          <w:sz w:val="24"/>
          <w:szCs w:val="24"/>
        </w:rPr>
        <w:t>kx</w:t>
      </w:r>
      <w:proofErr w:type="spellEnd"/>
      <w:r w:rsidRPr="0072304D">
        <w:rPr>
          <w:i/>
          <w:color w:val="231F20"/>
          <w:spacing w:val="23"/>
          <w:w w:val="115"/>
          <w:position w:val="2"/>
          <w:sz w:val="24"/>
          <w:szCs w:val="24"/>
        </w:rPr>
        <w:t xml:space="preserve"> </w:t>
      </w:r>
      <w:r w:rsidRPr="0072304D">
        <w:rPr>
          <w:color w:val="231F20"/>
          <w:w w:val="115"/>
          <w:position w:val="2"/>
          <w:sz w:val="24"/>
          <w:szCs w:val="24"/>
        </w:rPr>
        <w:t>+</w:t>
      </w:r>
      <w:r w:rsidRPr="0072304D">
        <w:rPr>
          <w:color w:val="231F20"/>
          <w:spacing w:val="7"/>
          <w:w w:val="115"/>
          <w:position w:val="2"/>
          <w:sz w:val="24"/>
          <w:szCs w:val="24"/>
        </w:rPr>
        <w:t xml:space="preserve"> </w:t>
      </w:r>
      <w:r w:rsidRPr="0072304D">
        <w:rPr>
          <w:i/>
          <w:color w:val="231F20"/>
          <w:w w:val="115"/>
          <w:position w:val="2"/>
          <w:sz w:val="24"/>
          <w:szCs w:val="24"/>
        </w:rPr>
        <w:t>b</w:t>
      </w:r>
      <w:r w:rsidRPr="0072304D">
        <w:rPr>
          <w:color w:val="231F20"/>
          <w:w w:val="115"/>
          <w:position w:val="2"/>
          <w:sz w:val="24"/>
          <w:szCs w:val="24"/>
        </w:rPr>
        <w:t>,</w:t>
      </w:r>
      <w:r w:rsidRPr="0072304D">
        <w:rPr>
          <w:color w:val="231F20"/>
          <w:spacing w:val="65"/>
          <w:w w:val="115"/>
          <w:position w:val="2"/>
          <w:sz w:val="24"/>
          <w:szCs w:val="24"/>
        </w:rPr>
        <w:t xml:space="preserve"> </w:t>
      </w:r>
      <w:r w:rsidRPr="0072304D">
        <w:rPr>
          <w:i/>
          <w:w w:val="115"/>
          <w:sz w:val="24"/>
          <w:szCs w:val="24"/>
        </w:rPr>
        <w:t>y</w:t>
      </w:r>
      <w:r w:rsidRPr="0072304D">
        <w:rPr>
          <w:i/>
          <w:spacing w:val="2"/>
          <w:w w:val="115"/>
          <w:sz w:val="24"/>
          <w:szCs w:val="24"/>
        </w:rPr>
        <w:t xml:space="preserve"> </w:t>
      </w:r>
      <w:r w:rsidRPr="0072304D">
        <w:rPr>
          <w:spacing w:val="-10"/>
          <w:w w:val="115"/>
          <w:sz w:val="24"/>
          <w:szCs w:val="24"/>
        </w:rPr>
        <w:t>=</w:t>
      </w:r>
      <w:r w:rsidRPr="0072304D">
        <w:rPr>
          <w:i/>
          <w:w w:val="115"/>
          <w:position w:val="11"/>
          <w:sz w:val="24"/>
          <w:szCs w:val="24"/>
          <w:u w:val="single"/>
        </w:rPr>
        <w:t xml:space="preserve"> k</w:t>
      </w:r>
      <w:r w:rsidRPr="0072304D">
        <w:rPr>
          <w:i/>
          <w:spacing w:val="-17"/>
          <w:w w:val="115"/>
          <w:position w:val="11"/>
          <w:sz w:val="24"/>
          <w:szCs w:val="24"/>
        </w:rPr>
        <w:t xml:space="preserve"> </w:t>
      </w:r>
      <w:r w:rsidRPr="0072304D">
        <w:rPr>
          <w:color w:val="231F20"/>
          <w:w w:val="115"/>
          <w:sz w:val="24"/>
          <w:szCs w:val="24"/>
        </w:rPr>
        <w:t>,</w:t>
      </w:r>
      <w:r w:rsidRPr="0072304D">
        <w:rPr>
          <w:color w:val="231F20"/>
          <w:spacing w:val="17"/>
          <w:w w:val="115"/>
          <w:sz w:val="24"/>
          <w:szCs w:val="24"/>
        </w:rPr>
        <w:t xml:space="preserve">  </w:t>
      </w:r>
      <w:r w:rsidRPr="0072304D">
        <w:rPr>
          <w:i/>
          <w:color w:val="231F20"/>
          <w:w w:val="115"/>
          <w:sz w:val="24"/>
          <w:szCs w:val="24"/>
        </w:rPr>
        <w:t>y</w:t>
      </w:r>
      <w:r w:rsidRPr="0072304D">
        <w:rPr>
          <w:i/>
          <w:color w:val="231F20"/>
          <w:spacing w:val="48"/>
          <w:w w:val="115"/>
          <w:sz w:val="24"/>
          <w:szCs w:val="24"/>
        </w:rPr>
        <w:t xml:space="preserve"> </w:t>
      </w:r>
      <w:r w:rsidRPr="0072304D">
        <w:rPr>
          <w:color w:val="231F20"/>
          <w:w w:val="115"/>
          <w:sz w:val="24"/>
          <w:szCs w:val="24"/>
        </w:rPr>
        <w:t>=</w:t>
      </w:r>
      <w:r w:rsidRPr="0072304D">
        <w:rPr>
          <w:color w:val="231F20"/>
          <w:spacing w:val="31"/>
          <w:w w:val="115"/>
          <w:sz w:val="24"/>
          <w:szCs w:val="24"/>
        </w:rPr>
        <w:t xml:space="preserve"> </w:t>
      </w:r>
      <w:r w:rsidRPr="0072304D">
        <w:rPr>
          <w:i/>
          <w:color w:val="231F20"/>
          <w:spacing w:val="-5"/>
          <w:w w:val="115"/>
          <w:sz w:val="24"/>
          <w:szCs w:val="24"/>
        </w:rPr>
        <w:t>x</w:t>
      </w:r>
      <w:r w:rsidRPr="0072304D">
        <w:rPr>
          <w:color w:val="231F20"/>
          <w:spacing w:val="-5"/>
          <w:w w:val="115"/>
          <w:sz w:val="24"/>
          <w:szCs w:val="24"/>
          <w:vertAlign w:val="superscript"/>
        </w:rPr>
        <w:t>3</w:t>
      </w:r>
      <w:r w:rsidRPr="0072304D">
        <w:rPr>
          <w:color w:val="231F20"/>
          <w:spacing w:val="-5"/>
          <w:w w:val="115"/>
          <w:sz w:val="24"/>
          <w:szCs w:val="24"/>
        </w:rPr>
        <w:t>,</w:t>
      </w:r>
    </w:p>
    <w:p w:rsidR="00732136" w:rsidRPr="0072304D" w:rsidRDefault="00732136" w:rsidP="0072304D">
      <w:pPr>
        <w:spacing w:before="96"/>
        <w:ind w:left="343"/>
        <w:jc w:val="both"/>
        <w:rPr>
          <w:sz w:val="24"/>
          <w:szCs w:val="24"/>
        </w:rPr>
      </w:pPr>
    </w:p>
    <w:p w:rsidR="00732136" w:rsidRPr="0072304D" w:rsidRDefault="00732136" w:rsidP="0072304D">
      <w:pPr>
        <w:tabs>
          <w:tab w:val="left" w:pos="719"/>
        </w:tabs>
        <w:spacing w:before="138"/>
        <w:ind w:left="117"/>
        <w:jc w:val="both"/>
        <w:rPr>
          <w:sz w:val="24"/>
          <w:szCs w:val="24"/>
        </w:rPr>
      </w:pPr>
      <w:r w:rsidRPr="0072304D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487619584" behindDoc="1" locked="0" layoutInCell="1" allowOverlap="1" wp14:anchorId="728A0F4A" wp14:editId="3579799A">
            <wp:simplePos x="0" y="0"/>
            <wp:positionH relativeFrom="page">
              <wp:posOffset>765924</wp:posOffset>
            </wp:positionH>
            <wp:positionV relativeFrom="paragraph">
              <wp:posOffset>83943</wp:posOffset>
            </wp:positionV>
            <wp:extent cx="170256" cy="137312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304D">
        <w:rPr>
          <w:i/>
          <w:color w:val="231F20"/>
          <w:w w:val="110"/>
          <w:sz w:val="24"/>
          <w:szCs w:val="24"/>
        </w:rPr>
        <w:t>y</w:t>
      </w:r>
      <w:r w:rsidRPr="0072304D">
        <w:rPr>
          <w:i/>
          <w:color w:val="231F20"/>
          <w:spacing w:val="54"/>
          <w:w w:val="110"/>
          <w:sz w:val="24"/>
          <w:szCs w:val="24"/>
        </w:rPr>
        <w:t xml:space="preserve"> </w:t>
      </w:r>
      <w:r w:rsidRPr="0072304D">
        <w:rPr>
          <w:color w:val="231F20"/>
          <w:spacing w:val="-10"/>
          <w:w w:val="110"/>
          <w:sz w:val="24"/>
          <w:szCs w:val="24"/>
        </w:rPr>
        <w:t>=</w:t>
      </w:r>
      <w:r w:rsidRPr="0072304D">
        <w:rPr>
          <w:color w:val="231F20"/>
          <w:sz w:val="24"/>
          <w:szCs w:val="24"/>
        </w:rPr>
        <w:tab/>
      </w:r>
      <w:r w:rsidRPr="0072304D">
        <w:rPr>
          <w:i/>
          <w:w w:val="110"/>
          <w:sz w:val="24"/>
          <w:szCs w:val="24"/>
        </w:rPr>
        <w:t>x</w:t>
      </w:r>
      <w:r w:rsidRPr="0072304D">
        <w:rPr>
          <w:i/>
          <w:spacing w:val="-28"/>
          <w:w w:val="110"/>
          <w:sz w:val="24"/>
          <w:szCs w:val="24"/>
        </w:rPr>
        <w:t xml:space="preserve"> </w:t>
      </w:r>
      <w:r w:rsidRPr="0072304D">
        <w:rPr>
          <w:color w:val="231F20"/>
          <w:w w:val="110"/>
          <w:sz w:val="24"/>
          <w:szCs w:val="24"/>
        </w:rPr>
        <w:t>,</w:t>
      </w:r>
      <w:r w:rsidRPr="0072304D">
        <w:rPr>
          <w:color w:val="231F20"/>
          <w:spacing w:val="3"/>
          <w:w w:val="110"/>
          <w:sz w:val="24"/>
          <w:szCs w:val="24"/>
        </w:rPr>
        <w:t xml:space="preserve"> </w:t>
      </w:r>
      <w:r w:rsidRPr="0072304D">
        <w:rPr>
          <w:i/>
          <w:color w:val="231F20"/>
          <w:w w:val="110"/>
          <w:sz w:val="24"/>
          <w:szCs w:val="24"/>
        </w:rPr>
        <w:t>y</w:t>
      </w:r>
      <w:r w:rsidRPr="0072304D">
        <w:rPr>
          <w:i/>
          <w:color w:val="231F20"/>
          <w:spacing w:val="47"/>
          <w:w w:val="110"/>
          <w:sz w:val="24"/>
          <w:szCs w:val="24"/>
        </w:rPr>
        <w:t xml:space="preserve"> </w:t>
      </w:r>
      <w:r w:rsidRPr="0072304D">
        <w:rPr>
          <w:color w:val="231F20"/>
          <w:w w:val="110"/>
          <w:sz w:val="24"/>
          <w:szCs w:val="24"/>
        </w:rPr>
        <w:t>=</w:t>
      </w:r>
      <w:r w:rsidRPr="0072304D">
        <w:rPr>
          <w:color w:val="231F20"/>
          <w:spacing w:val="65"/>
          <w:w w:val="150"/>
          <w:position w:val="-3"/>
          <w:sz w:val="24"/>
          <w:szCs w:val="24"/>
        </w:rPr>
        <w:t xml:space="preserve"> </w:t>
      </w:r>
      <w:r w:rsidRPr="0072304D">
        <w:rPr>
          <w:i/>
          <w:color w:val="231F20"/>
          <w:w w:val="110"/>
          <w:sz w:val="24"/>
          <w:szCs w:val="24"/>
        </w:rPr>
        <w:t>х</w:t>
      </w:r>
      <w:r w:rsidRPr="0072304D">
        <w:rPr>
          <w:color w:val="231F20"/>
          <w:spacing w:val="64"/>
          <w:w w:val="110"/>
          <w:position w:val="-3"/>
          <w:sz w:val="24"/>
          <w:szCs w:val="24"/>
        </w:rPr>
        <w:t xml:space="preserve"> </w:t>
      </w:r>
      <w:r w:rsidRPr="0072304D">
        <w:rPr>
          <w:color w:val="231F20"/>
          <w:w w:val="110"/>
          <w:sz w:val="24"/>
          <w:szCs w:val="24"/>
        </w:rPr>
        <w:t>и</w:t>
      </w:r>
      <w:r w:rsidRPr="0072304D">
        <w:rPr>
          <w:color w:val="231F20"/>
          <w:spacing w:val="3"/>
          <w:w w:val="110"/>
          <w:sz w:val="24"/>
          <w:szCs w:val="24"/>
        </w:rPr>
        <w:t xml:space="preserve"> </w:t>
      </w:r>
      <w:r w:rsidRPr="0072304D">
        <w:rPr>
          <w:color w:val="231F20"/>
          <w:w w:val="110"/>
          <w:sz w:val="24"/>
          <w:szCs w:val="24"/>
        </w:rPr>
        <w:t>их</w:t>
      </w:r>
      <w:r w:rsidRPr="0072304D">
        <w:rPr>
          <w:color w:val="231F20"/>
          <w:spacing w:val="3"/>
          <w:w w:val="110"/>
          <w:sz w:val="24"/>
          <w:szCs w:val="24"/>
        </w:rPr>
        <w:t xml:space="preserve"> </w:t>
      </w:r>
      <w:r w:rsidRPr="0072304D">
        <w:rPr>
          <w:color w:val="231F20"/>
          <w:spacing w:val="-2"/>
          <w:w w:val="110"/>
          <w:sz w:val="24"/>
          <w:szCs w:val="24"/>
        </w:rPr>
        <w:t>свойства.</w:t>
      </w:r>
    </w:p>
    <w:p w:rsidR="00732136" w:rsidRPr="0072304D" w:rsidRDefault="00732136" w:rsidP="0072304D">
      <w:pPr>
        <w:pStyle w:val="4"/>
        <w:spacing w:before="138" w:line="240" w:lineRule="auto"/>
        <w:jc w:val="both"/>
        <w:rPr>
          <w:rFonts w:ascii="Times New Roman" w:hAnsi="Times New Roman" w:cs="Times New Roman"/>
          <w:color w:val="231F20"/>
          <w:w w:val="120"/>
          <w:sz w:val="24"/>
          <w:szCs w:val="24"/>
        </w:rPr>
        <w:sectPr w:rsidR="00732136" w:rsidRPr="0072304D" w:rsidSect="001B7565">
          <w:type w:val="continuous"/>
          <w:pgSz w:w="12020" w:h="7830" w:orient="landscape"/>
          <w:pgMar w:top="620" w:right="620" w:bottom="280" w:left="620" w:header="720" w:footer="720" w:gutter="0"/>
          <w:cols w:num="2" w:space="720" w:equalWidth="0">
            <w:col w:w="4877" w:space="40"/>
            <w:col w:w="1613"/>
          </w:cols>
          <w:docGrid w:linePitch="299"/>
        </w:sectPr>
      </w:pPr>
    </w:p>
    <w:p w:rsidR="00732136" w:rsidRPr="0072304D" w:rsidRDefault="00732136" w:rsidP="0072304D">
      <w:pPr>
        <w:pStyle w:val="4"/>
        <w:spacing w:before="1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04D">
        <w:rPr>
          <w:rFonts w:ascii="Times New Roman" w:hAnsi="Times New Roman" w:cs="Times New Roman"/>
          <w:color w:val="231F20"/>
          <w:w w:val="120"/>
          <w:sz w:val="24"/>
          <w:szCs w:val="24"/>
        </w:rPr>
        <w:lastRenderedPageBreak/>
        <w:t>Числовые</w:t>
      </w:r>
      <w:r w:rsidRPr="0072304D">
        <w:rPr>
          <w:rFonts w:ascii="Times New Roman" w:hAnsi="Times New Roman" w:cs="Times New Roman"/>
          <w:color w:val="231F20"/>
          <w:spacing w:val="27"/>
          <w:w w:val="120"/>
          <w:sz w:val="24"/>
          <w:szCs w:val="24"/>
        </w:rPr>
        <w:t xml:space="preserve"> </w:t>
      </w:r>
      <w:r w:rsidRPr="0072304D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последовательности</w:t>
      </w:r>
    </w:p>
    <w:p w:rsidR="00732136" w:rsidRPr="0072304D" w:rsidRDefault="00732136" w:rsidP="0072304D">
      <w:pPr>
        <w:pStyle w:val="a5"/>
        <w:spacing w:before="52"/>
        <w:ind w:left="0"/>
        <w:jc w:val="both"/>
      </w:pPr>
      <w:r w:rsidRPr="0072304D">
        <w:rPr>
          <w:color w:val="231F20"/>
          <w:w w:val="90"/>
        </w:rPr>
        <w:t>Определение</w:t>
      </w:r>
      <w:r w:rsidRPr="0072304D">
        <w:rPr>
          <w:color w:val="231F20"/>
          <w:spacing w:val="15"/>
        </w:rPr>
        <w:t xml:space="preserve"> </w:t>
      </w:r>
      <w:r w:rsidRPr="0072304D">
        <w:rPr>
          <w:color w:val="231F20"/>
          <w:w w:val="90"/>
        </w:rPr>
        <w:t>и</w:t>
      </w:r>
      <w:r w:rsidRPr="0072304D">
        <w:rPr>
          <w:color w:val="231F20"/>
          <w:spacing w:val="15"/>
        </w:rPr>
        <w:t xml:space="preserve"> </w:t>
      </w:r>
      <w:r w:rsidRPr="0072304D">
        <w:rPr>
          <w:color w:val="231F20"/>
          <w:w w:val="90"/>
        </w:rPr>
        <w:t>способы</w:t>
      </w:r>
      <w:r w:rsidRPr="0072304D">
        <w:rPr>
          <w:color w:val="231F20"/>
          <w:spacing w:val="15"/>
        </w:rPr>
        <w:t xml:space="preserve"> </w:t>
      </w:r>
      <w:r w:rsidRPr="0072304D">
        <w:rPr>
          <w:color w:val="231F20"/>
          <w:w w:val="90"/>
        </w:rPr>
        <w:t>задания</w:t>
      </w:r>
      <w:r w:rsidRPr="0072304D">
        <w:rPr>
          <w:color w:val="231F20"/>
          <w:spacing w:val="15"/>
        </w:rPr>
        <w:t xml:space="preserve"> </w:t>
      </w:r>
      <w:r w:rsidRPr="0072304D">
        <w:rPr>
          <w:color w:val="231F20"/>
          <w:w w:val="90"/>
        </w:rPr>
        <w:t>числовых</w:t>
      </w:r>
      <w:r w:rsidRPr="0072304D">
        <w:rPr>
          <w:color w:val="231F20"/>
          <w:spacing w:val="16"/>
        </w:rPr>
        <w:t xml:space="preserve"> </w:t>
      </w:r>
      <w:r w:rsidRPr="0072304D">
        <w:rPr>
          <w:color w:val="231F20"/>
          <w:spacing w:val="-2"/>
          <w:w w:val="90"/>
        </w:rPr>
        <w:t>последовательностей</w:t>
      </w:r>
    </w:p>
    <w:p w:rsidR="00732136" w:rsidRPr="0072304D" w:rsidRDefault="00732136" w:rsidP="0072304D">
      <w:pPr>
        <w:pStyle w:val="a5"/>
        <w:spacing w:before="38" w:line="247" w:lineRule="auto"/>
        <w:ind w:left="117" w:right="114" w:firstLine="226"/>
        <w:jc w:val="both"/>
      </w:pPr>
      <w:r w:rsidRPr="0072304D">
        <w:rPr>
          <w:color w:val="231F20"/>
        </w:rPr>
        <w:t>Понятие числовой последо</w:t>
      </w:r>
      <w:r w:rsidR="0072304D">
        <w:rPr>
          <w:color w:val="231F20"/>
        </w:rPr>
        <w:t>вательности. Задание последова</w:t>
      </w:r>
      <w:r w:rsidRPr="0072304D">
        <w:rPr>
          <w:color w:val="231F20"/>
        </w:rPr>
        <w:t xml:space="preserve">тельности рекуррентной формулой и формулой </w:t>
      </w:r>
      <w:r w:rsidRPr="0072304D">
        <w:rPr>
          <w:i/>
          <w:color w:val="231F20"/>
        </w:rPr>
        <w:t>n</w:t>
      </w:r>
      <w:r w:rsidRPr="0072304D">
        <w:rPr>
          <w:color w:val="231F20"/>
        </w:rPr>
        <w:t>-</w:t>
      </w:r>
      <w:proofErr w:type="spellStart"/>
      <w:r w:rsidRPr="0072304D">
        <w:rPr>
          <w:color w:val="231F20"/>
        </w:rPr>
        <w:t>го</w:t>
      </w:r>
      <w:proofErr w:type="spellEnd"/>
      <w:r w:rsidRPr="0072304D">
        <w:rPr>
          <w:color w:val="231F20"/>
        </w:rPr>
        <w:t xml:space="preserve"> члена.</w:t>
      </w:r>
    </w:p>
    <w:p w:rsidR="00732136" w:rsidRPr="0072304D" w:rsidRDefault="00732136" w:rsidP="0072304D">
      <w:pPr>
        <w:pStyle w:val="a5"/>
        <w:spacing w:before="46"/>
        <w:ind w:left="117"/>
        <w:jc w:val="both"/>
      </w:pPr>
      <w:r w:rsidRPr="0072304D">
        <w:rPr>
          <w:color w:val="231F20"/>
          <w:w w:val="90"/>
        </w:rPr>
        <w:t>Арифметическая</w:t>
      </w:r>
      <w:r w:rsidRPr="0072304D">
        <w:rPr>
          <w:color w:val="231F20"/>
          <w:spacing w:val="10"/>
        </w:rPr>
        <w:t xml:space="preserve"> </w:t>
      </w:r>
      <w:r w:rsidRPr="0072304D">
        <w:rPr>
          <w:color w:val="231F20"/>
          <w:w w:val="90"/>
        </w:rPr>
        <w:t>и</w:t>
      </w:r>
      <w:r w:rsidRPr="0072304D">
        <w:rPr>
          <w:color w:val="231F20"/>
          <w:spacing w:val="10"/>
        </w:rPr>
        <w:t xml:space="preserve"> </w:t>
      </w:r>
      <w:r w:rsidRPr="0072304D">
        <w:rPr>
          <w:color w:val="231F20"/>
          <w:w w:val="90"/>
        </w:rPr>
        <w:t>геометрическая</w:t>
      </w:r>
      <w:r w:rsidRPr="0072304D">
        <w:rPr>
          <w:color w:val="231F20"/>
          <w:spacing w:val="10"/>
        </w:rPr>
        <w:t xml:space="preserve"> </w:t>
      </w:r>
      <w:r w:rsidRPr="0072304D">
        <w:rPr>
          <w:color w:val="231F20"/>
          <w:spacing w:val="-2"/>
          <w:w w:val="90"/>
        </w:rPr>
        <w:t>прогрессии</w:t>
      </w:r>
    </w:p>
    <w:p w:rsidR="00732136" w:rsidRPr="0072304D" w:rsidRDefault="00732136" w:rsidP="0072304D">
      <w:pPr>
        <w:pStyle w:val="a5"/>
        <w:spacing w:before="38" w:line="242" w:lineRule="auto"/>
        <w:ind w:left="117" w:right="114" w:firstLine="226"/>
        <w:jc w:val="both"/>
      </w:pPr>
      <w:r w:rsidRPr="0072304D">
        <w:rPr>
          <w:color w:val="231F20"/>
        </w:rPr>
        <w:t>Арифметическая и геометрическая прогрессии. Формулы</w:t>
      </w:r>
      <w:r w:rsidRPr="0072304D">
        <w:rPr>
          <w:color w:val="231F20"/>
          <w:spacing w:val="80"/>
        </w:rPr>
        <w:t xml:space="preserve"> </w:t>
      </w:r>
      <w:r w:rsidRPr="0072304D">
        <w:rPr>
          <w:i/>
          <w:color w:val="231F20"/>
          <w:w w:val="95"/>
        </w:rPr>
        <w:t>n</w:t>
      </w:r>
      <w:r w:rsidRPr="0072304D">
        <w:rPr>
          <w:color w:val="231F20"/>
          <w:w w:val="95"/>
        </w:rPr>
        <w:t>-</w:t>
      </w:r>
      <w:proofErr w:type="spellStart"/>
      <w:r w:rsidRPr="0072304D">
        <w:rPr>
          <w:color w:val="231F20"/>
          <w:w w:val="95"/>
        </w:rPr>
        <w:t>го</w:t>
      </w:r>
      <w:proofErr w:type="spellEnd"/>
      <w:r w:rsidRPr="0072304D">
        <w:rPr>
          <w:color w:val="231F20"/>
          <w:w w:val="95"/>
        </w:rPr>
        <w:t xml:space="preserve"> члена арифметической и геометр</w:t>
      </w:r>
      <w:r w:rsidR="0072304D">
        <w:rPr>
          <w:color w:val="231F20"/>
          <w:w w:val="95"/>
        </w:rPr>
        <w:t>ической прогрессий, сум</w:t>
      </w:r>
      <w:r w:rsidRPr="0072304D">
        <w:rPr>
          <w:color w:val="231F20"/>
        </w:rPr>
        <w:t xml:space="preserve">мы первых </w:t>
      </w:r>
      <w:r w:rsidRPr="0072304D">
        <w:rPr>
          <w:i/>
          <w:color w:val="231F20"/>
        </w:rPr>
        <w:t xml:space="preserve">n </w:t>
      </w:r>
      <w:r w:rsidRPr="0072304D">
        <w:rPr>
          <w:color w:val="231F20"/>
        </w:rPr>
        <w:t>членов.</w:t>
      </w:r>
    </w:p>
    <w:p w:rsidR="00732136" w:rsidRPr="0072304D" w:rsidRDefault="00732136" w:rsidP="0072304D">
      <w:pPr>
        <w:pStyle w:val="a5"/>
        <w:spacing w:line="247" w:lineRule="auto"/>
        <w:ind w:left="116" w:right="114" w:firstLine="226"/>
        <w:jc w:val="both"/>
      </w:pPr>
      <w:proofErr w:type="gramStart"/>
      <w:r w:rsidRPr="0072304D">
        <w:rPr>
          <w:color w:val="231F20"/>
          <w:w w:val="95"/>
        </w:rPr>
        <w:t>Изображение членов арифм</w:t>
      </w:r>
      <w:r w:rsidR="0072304D">
        <w:rPr>
          <w:color w:val="231F20"/>
          <w:w w:val="95"/>
        </w:rPr>
        <w:t>етической и геометрической про</w:t>
      </w:r>
      <w:r w:rsidRPr="0072304D">
        <w:rPr>
          <w:color w:val="231F20"/>
          <w:spacing w:val="-2"/>
        </w:rPr>
        <w:t>грессий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  <w:spacing w:val="-2"/>
        </w:rPr>
        <w:t>точками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  <w:spacing w:val="-2"/>
        </w:rPr>
        <w:t>на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  <w:spacing w:val="-2"/>
        </w:rPr>
        <w:t>координатной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  <w:spacing w:val="-2"/>
        </w:rPr>
        <w:t>плоскости.</w:t>
      </w:r>
      <w:proofErr w:type="gramEnd"/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  <w:spacing w:val="-2"/>
        </w:rPr>
        <w:t>Линейный</w:t>
      </w:r>
      <w:r w:rsidRPr="0072304D">
        <w:rPr>
          <w:color w:val="231F20"/>
          <w:spacing w:val="-7"/>
        </w:rPr>
        <w:t xml:space="preserve"> </w:t>
      </w:r>
      <w:r w:rsidRPr="0072304D">
        <w:rPr>
          <w:color w:val="231F20"/>
          <w:spacing w:val="-2"/>
        </w:rPr>
        <w:t>и</w:t>
      </w:r>
      <w:r w:rsidRPr="0072304D">
        <w:rPr>
          <w:color w:val="231F20"/>
          <w:spacing w:val="-7"/>
        </w:rPr>
        <w:t xml:space="preserve"> </w:t>
      </w:r>
      <w:r w:rsidR="0072304D">
        <w:rPr>
          <w:color w:val="231F20"/>
          <w:spacing w:val="-2"/>
        </w:rPr>
        <w:t>экс</w:t>
      </w:r>
      <w:r w:rsidRPr="0072304D">
        <w:rPr>
          <w:color w:val="231F20"/>
        </w:rPr>
        <w:t>поненциальный рост. Сложные проценты.</w:t>
      </w:r>
    </w:p>
    <w:p w:rsidR="00732136" w:rsidRPr="00732136" w:rsidRDefault="00732136" w:rsidP="00732136">
      <w:pPr>
        <w:spacing w:before="10" w:line="291" w:lineRule="exact"/>
        <w:ind w:left="89"/>
        <w:jc w:val="both"/>
        <w:rPr>
          <w:sz w:val="20"/>
        </w:rPr>
        <w:sectPr w:rsidR="00732136" w:rsidRPr="00732136" w:rsidSect="00732136">
          <w:type w:val="continuous"/>
          <w:pgSz w:w="12020" w:h="7830" w:orient="landscape"/>
          <w:pgMar w:top="620" w:right="620" w:bottom="280" w:left="620" w:header="720" w:footer="720" w:gutter="0"/>
          <w:cols w:space="40"/>
          <w:docGrid w:linePitch="299"/>
        </w:sectPr>
      </w:pPr>
    </w:p>
    <w:p w:rsidR="00732136" w:rsidRPr="00CA13C1" w:rsidRDefault="00732136" w:rsidP="00732136">
      <w:pPr>
        <w:spacing w:line="230" w:lineRule="auto"/>
        <w:jc w:val="both"/>
      </w:pPr>
      <w:r w:rsidRPr="00CA13C1">
        <w:rPr>
          <w:b/>
          <w:color w:val="000000"/>
          <w:sz w:val="24"/>
        </w:rPr>
        <w:lastRenderedPageBreak/>
        <w:t xml:space="preserve">ПЛАНИРУЕМЫЕ ОБРАЗОВАТЕЛЬНЫЕ РЕЗУЛЬТАТЫ </w:t>
      </w:r>
    </w:p>
    <w:p w:rsidR="00732136" w:rsidRPr="00CA13C1" w:rsidRDefault="00732136" w:rsidP="00732136">
      <w:pPr>
        <w:spacing w:before="346" w:line="230" w:lineRule="auto"/>
        <w:jc w:val="both"/>
      </w:pPr>
      <w:r w:rsidRPr="00CA13C1">
        <w:rPr>
          <w:b/>
          <w:color w:val="000000"/>
          <w:sz w:val="24"/>
        </w:rPr>
        <w:t>ЛИЧНОСТНЫЕ РЕЗУЛЬТАТЫ</w:t>
      </w:r>
    </w:p>
    <w:p w:rsidR="00732136" w:rsidRPr="00CA13C1" w:rsidRDefault="00732136" w:rsidP="00732136">
      <w:pPr>
        <w:tabs>
          <w:tab w:val="left" w:pos="180"/>
        </w:tabs>
        <w:spacing w:before="166" w:line="281" w:lineRule="auto"/>
        <w:jc w:val="both"/>
      </w:pPr>
      <w:r w:rsidRPr="00CA13C1">
        <w:tab/>
      </w:r>
      <w:r w:rsidRPr="00CA13C1">
        <w:rPr>
          <w:color w:val="000000"/>
          <w:sz w:val="24"/>
        </w:rPr>
        <w:t xml:space="preserve">Личностные результаты освоения программы учебного предмета «Математика» характеризуются: </w:t>
      </w:r>
      <w:r w:rsidRPr="00CA13C1">
        <w:tab/>
      </w:r>
      <w:r w:rsidRPr="00CA13C1">
        <w:rPr>
          <w:b/>
          <w:color w:val="000000"/>
          <w:sz w:val="24"/>
        </w:rPr>
        <w:t xml:space="preserve">Патриотическое воспитание: </w:t>
      </w:r>
      <w:r w:rsidRPr="00CA13C1">
        <w:br/>
      </w:r>
      <w:r w:rsidRPr="00CA13C1">
        <w:tab/>
      </w:r>
      <w:r w:rsidRPr="00CA13C1">
        <w:rPr>
          <w:color w:val="000000"/>
          <w:sz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732136" w:rsidRPr="00CA13C1" w:rsidRDefault="00732136" w:rsidP="00732136">
      <w:pPr>
        <w:tabs>
          <w:tab w:val="left" w:pos="180"/>
        </w:tabs>
        <w:spacing w:before="70" w:line="283" w:lineRule="auto"/>
        <w:ind w:right="288"/>
        <w:jc w:val="both"/>
      </w:pPr>
      <w:r w:rsidRPr="00CA13C1">
        <w:tab/>
      </w:r>
      <w:r w:rsidRPr="00CA13C1">
        <w:rPr>
          <w:b/>
          <w:color w:val="000000"/>
          <w:sz w:val="24"/>
        </w:rPr>
        <w:t xml:space="preserve">Гражданское и духовно-нравственное воспитание: </w:t>
      </w:r>
      <w:r w:rsidRPr="00CA13C1">
        <w:br/>
      </w:r>
      <w:r w:rsidRPr="00CA13C1">
        <w:tab/>
      </w:r>
      <w:r w:rsidRPr="00CA13C1">
        <w:rPr>
          <w:color w:val="000000"/>
          <w:sz w:val="24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 w:rsidRPr="00CA13C1">
        <w:br/>
      </w:r>
      <w:r w:rsidRPr="00CA13C1">
        <w:tab/>
      </w:r>
      <w:r w:rsidRPr="00CA13C1">
        <w:rPr>
          <w:color w:val="000000"/>
          <w:sz w:val="24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732136" w:rsidRPr="00CA13C1" w:rsidRDefault="00732136" w:rsidP="00732136">
      <w:pPr>
        <w:tabs>
          <w:tab w:val="left" w:pos="180"/>
        </w:tabs>
        <w:spacing w:before="70" w:line="281" w:lineRule="auto"/>
        <w:ind w:right="288"/>
        <w:jc w:val="both"/>
      </w:pPr>
      <w:r w:rsidRPr="00CA13C1">
        <w:tab/>
      </w:r>
      <w:r w:rsidRPr="00CA13C1">
        <w:rPr>
          <w:b/>
          <w:color w:val="000000"/>
          <w:sz w:val="24"/>
        </w:rPr>
        <w:t xml:space="preserve">Трудовое воспитание: </w:t>
      </w:r>
      <w:r w:rsidRPr="00CA13C1">
        <w:br/>
      </w:r>
      <w:r w:rsidRPr="00CA13C1">
        <w:tab/>
      </w:r>
      <w:r w:rsidRPr="00CA13C1">
        <w:rPr>
          <w:color w:val="000000"/>
          <w:sz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732136" w:rsidRPr="00CA13C1" w:rsidRDefault="00732136" w:rsidP="00732136">
      <w:pPr>
        <w:tabs>
          <w:tab w:val="left" w:pos="180"/>
        </w:tabs>
        <w:spacing w:before="70" w:line="271" w:lineRule="auto"/>
        <w:ind w:right="432"/>
        <w:jc w:val="both"/>
      </w:pPr>
      <w:r w:rsidRPr="00CA13C1">
        <w:tab/>
      </w:r>
      <w:r w:rsidRPr="00CA13C1">
        <w:rPr>
          <w:b/>
          <w:color w:val="000000"/>
          <w:sz w:val="24"/>
        </w:rPr>
        <w:t>Эстетическое воспитание</w:t>
      </w:r>
      <w:r w:rsidRPr="00CA13C1">
        <w:rPr>
          <w:color w:val="000000"/>
          <w:sz w:val="24"/>
        </w:rPr>
        <w:t xml:space="preserve">: </w:t>
      </w:r>
      <w:r w:rsidRPr="00CA13C1">
        <w:br/>
      </w:r>
      <w:r w:rsidRPr="00CA13C1">
        <w:tab/>
      </w:r>
      <w:r w:rsidRPr="00CA13C1">
        <w:rPr>
          <w:color w:val="000000"/>
          <w:sz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732136" w:rsidRPr="00CA13C1" w:rsidRDefault="00732136" w:rsidP="00732136">
      <w:pPr>
        <w:tabs>
          <w:tab w:val="left" w:pos="180"/>
        </w:tabs>
        <w:spacing w:before="70" w:line="281" w:lineRule="auto"/>
        <w:ind w:right="432"/>
        <w:jc w:val="both"/>
      </w:pPr>
      <w:r w:rsidRPr="00CA13C1">
        <w:tab/>
      </w:r>
      <w:r w:rsidRPr="00CA13C1">
        <w:rPr>
          <w:b/>
          <w:color w:val="000000"/>
          <w:sz w:val="24"/>
        </w:rPr>
        <w:t xml:space="preserve">Ценности научного познания: </w:t>
      </w:r>
      <w:r w:rsidRPr="00CA13C1">
        <w:br/>
      </w:r>
      <w:r w:rsidRPr="00CA13C1">
        <w:tab/>
      </w:r>
      <w:r w:rsidRPr="00CA13C1">
        <w:rPr>
          <w:color w:val="000000"/>
          <w:sz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732136" w:rsidRPr="00CA13C1" w:rsidRDefault="00732136" w:rsidP="00732136">
      <w:pPr>
        <w:tabs>
          <w:tab w:val="left" w:pos="180"/>
        </w:tabs>
        <w:spacing w:before="70" w:line="281" w:lineRule="auto"/>
        <w:jc w:val="both"/>
      </w:pPr>
      <w:r w:rsidRPr="00CA13C1">
        <w:tab/>
      </w:r>
      <w:r w:rsidRPr="00CA13C1">
        <w:rPr>
          <w:b/>
          <w:color w:val="000000"/>
          <w:sz w:val="24"/>
        </w:rPr>
        <w:t xml:space="preserve">Физическое воспитание, формирование культуры здоровья и эмоционального благополучия: </w:t>
      </w:r>
      <w:r w:rsidRPr="00CA13C1">
        <w:tab/>
      </w:r>
      <w:r w:rsidRPr="00CA13C1">
        <w:rPr>
          <w:color w:val="000000"/>
          <w:sz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CA13C1">
        <w:rPr>
          <w:color w:val="000000"/>
          <w:sz w:val="24"/>
        </w:rPr>
        <w:t>сформированностью</w:t>
      </w:r>
      <w:proofErr w:type="spellEnd"/>
      <w:r w:rsidRPr="00CA13C1">
        <w:rPr>
          <w:color w:val="000000"/>
          <w:sz w:val="24"/>
        </w:rPr>
        <w:t xml:space="preserve"> навыка рефлексии, признанием своего права на ошибку и такого же права другого человека.</w:t>
      </w:r>
    </w:p>
    <w:p w:rsidR="00732136" w:rsidRPr="00CA13C1" w:rsidRDefault="00732136" w:rsidP="00732136">
      <w:pPr>
        <w:tabs>
          <w:tab w:val="left" w:pos="180"/>
        </w:tabs>
        <w:spacing w:before="70"/>
        <w:ind w:right="144"/>
        <w:jc w:val="both"/>
      </w:pPr>
      <w:r w:rsidRPr="00CA13C1">
        <w:tab/>
      </w:r>
      <w:r w:rsidRPr="00CA13C1">
        <w:rPr>
          <w:b/>
          <w:color w:val="000000"/>
          <w:sz w:val="24"/>
        </w:rPr>
        <w:t xml:space="preserve">Экологическое воспитание: </w:t>
      </w:r>
      <w:r w:rsidRPr="00CA13C1">
        <w:br/>
      </w:r>
      <w:r w:rsidRPr="00CA13C1">
        <w:tab/>
      </w:r>
      <w:r w:rsidRPr="00CA13C1">
        <w:rPr>
          <w:color w:val="000000"/>
          <w:sz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732136" w:rsidRPr="00CA13C1" w:rsidRDefault="00732136" w:rsidP="00732136">
      <w:pPr>
        <w:tabs>
          <w:tab w:val="left" w:pos="180"/>
        </w:tabs>
        <w:spacing w:before="70" w:line="286" w:lineRule="auto"/>
        <w:ind w:right="144"/>
        <w:jc w:val="both"/>
      </w:pPr>
      <w:r w:rsidRPr="00CA13C1">
        <w:tab/>
      </w:r>
      <w:proofErr w:type="gramStart"/>
      <w:r w:rsidRPr="00CA13C1">
        <w:rPr>
          <w:b/>
          <w:color w:val="000000"/>
          <w:sz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CA13C1">
        <w:br/>
      </w:r>
      <w:r w:rsidRPr="00CA13C1">
        <w:tab/>
      </w:r>
      <w:r w:rsidRPr="00CA13C1">
        <w:rPr>
          <w:color w:val="000000"/>
          <w:sz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proofErr w:type="gramEnd"/>
      <w:r w:rsidRPr="00CA13C1">
        <w:rPr>
          <w:color w:val="000000"/>
          <w:sz w:val="24"/>
        </w:rPr>
        <w:t xml:space="preserve"> </w:t>
      </w:r>
      <w:r w:rsidRPr="00CA13C1">
        <w:br/>
      </w:r>
      <w:r w:rsidRPr="00CA13C1">
        <w:tab/>
      </w:r>
      <w:r w:rsidRPr="00CA13C1">
        <w:rPr>
          <w:color w:val="000000"/>
          <w:sz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32136" w:rsidRPr="00CA13C1" w:rsidRDefault="00732136" w:rsidP="00732136">
      <w:pPr>
        <w:jc w:val="both"/>
        <w:sectPr w:rsidR="00732136" w:rsidRPr="00CA13C1" w:rsidSect="00FD5EE2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32136" w:rsidRPr="00CA13C1" w:rsidRDefault="00732136" w:rsidP="00732136">
      <w:pPr>
        <w:spacing w:after="78" w:line="220" w:lineRule="exact"/>
        <w:jc w:val="both"/>
      </w:pPr>
    </w:p>
    <w:p w:rsidR="00732136" w:rsidRPr="00CA13C1" w:rsidRDefault="00732136" w:rsidP="00732136">
      <w:pPr>
        <w:spacing w:line="271" w:lineRule="auto"/>
        <w:ind w:firstLine="180"/>
        <w:jc w:val="both"/>
      </w:pPr>
      <w:r w:rsidRPr="00CA13C1">
        <w:rPr>
          <w:color w:val="000000"/>
          <w:sz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32136" w:rsidRPr="00CA13C1" w:rsidRDefault="00732136" w:rsidP="00732136">
      <w:pPr>
        <w:spacing w:before="262" w:line="230" w:lineRule="auto"/>
        <w:jc w:val="both"/>
      </w:pPr>
      <w:r w:rsidRPr="00CA13C1">
        <w:rPr>
          <w:b/>
          <w:color w:val="000000"/>
          <w:sz w:val="24"/>
        </w:rPr>
        <w:t>МЕТАПРЕДМЕТНЫЕ РЕЗУЛЬТАТЫ</w:t>
      </w:r>
    </w:p>
    <w:p w:rsidR="00732136" w:rsidRPr="00CA13C1" w:rsidRDefault="00732136" w:rsidP="00732136">
      <w:pPr>
        <w:spacing w:before="166" w:line="271" w:lineRule="auto"/>
        <w:ind w:right="720" w:firstLine="180"/>
        <w:jc w:val="both"/>
      </w:pPr>
      <w:proofErr w:type="spellStart"/>
      <w:r w:rsidRPr="00CA13C1">
        <w:rPr>
          <w:color w:val="000000"/>
          <w:sz w:val="24"/>
        </w:rPr>
        <w:t>Метапредметные</w:t>
      </w:r>
      <w:proofErr w:type="spellEnd"/>
      <w:r w:rsidRPr="00CA13C1">
        <w:rPr>
          <w:color w:val="000000"/>
          <w:sz w:val="24"/>
        </w:rPr>
        <w:t xml:space="preserve"> результаты освоения программы учебного предмета «</w:t>
      </w:r>
      <w:proofErr w:type="spellStart"/>
      <w:r w:rsidRPr="00CA13C1">
        <w:rPr>
          <w:color w:val="000000"/>
          <w:sz w:val="24"/>
        </w:rPr>
        <w:t>Математика</w:t>
      </w:r>
      <w:proofErr w:type="gramStart"/>
      <w:r w:rsidRPr="00CA13C1">
        <w:rPr>
          <w:color w:val="000000"/>
          <w:sz w:val="24"/>
        </w:rPr>
        <w:t>»х</w:t>
      </w:r>
      <w:proofErr w:type="gramEnd"/>
      <w:r w:rsidRPr="00CA13C1">
        <w:rPr>
          <w:color w:val="000000"/>
          <w:sz w:val="24"/>
        </w:rPr>
        <w:t>арактеризуются</w:t>
      </w:r>
      <w:proofErr w:type="spellEnd"/>
      <w:r w:rsidRPr="00CA13C1">
        <w:rPr>
          <w:color w:val="000000"/>
          <w:sz w:val="24"/>
        </w:rPr>
        <w:t xml:space="preserve"> овладением </w:t>
      </w:r>
      <w:r w:rsidRPr="00CA13C1">
        <w:rPr>
          <w:i/>
          <w:color w:val="000000"/>
          <w:sz w:val="24"/>
        </w:rPr>
        <w:t xml:space="preserve">универсальными </w:t>
      </w:r>
      <w:r w:rsidRPr="00CA13C1">
        <w:rPr>
          <w:b/>
          <w:i/>
          <w:color w:val="000000"/>
          <w:sz w:val="24"/>
        </w:rPr>
        <w:t xml:space="preserve">познавательными </w:t>
      </w:r>
      <w:r w:rsidRPr="00CA13C1">
        <w:rPr>
          <w:i/>
          <w:color w:val="000000"/>
          <w:sz w:val="24"/>
        </w:rPr>
        <w:t xml:space="preserve">действиями, универсальными </w:t>
      </w:r>
      <w:r w:rsidRPr="00CA13C1">
        <w:rPr>
          <w:b/>
          <w:i/>
          <w:color w:val="000000"/>
          <w:sz w:val="24"/>
        </w:rPr>
        <w:t xml:space="preserve">коммуникативными </w:t>
      </w:r>
      <w:r w:rsidRPr="00CA13C1">
        <w:rPr>
          <w:i/>
          <w:color w:val="000000"/>
          <w:sz w:val="24"/>
        </w:rPr>
        <w:t xml:space="preserve">действиями и универсальными </w:t>
      </w:r>
      <w:r w:rsidRPr="00CA13C1">
        <w:rPr>
          <w:b/>
          <w:i/>
          <w:color w:val="000000"/>
          <w:sz w:val="24"/>
        </w:rPr>
        <w:t xml:space="preserve">регулятивными </w:t>
      </w:r>
      <w:r w:rsidRPr="00CA13C1">
        <w:rPr>
          <w:i/>
          <w:color w:val="000000"/>
          <w:sz w:val="24"/>
        </w:rPr>
        <w:t>действиями.</w:t>
      </w:r>
    </w:p>
    <w:p w:rsidR="00732136" w:rsidRPr="00CA13C1" w:rsidRDefault="00732136" w:rsidP="00732136">
      <w:pPr>
        <w:spacing w:before="190" w:line="271" w:lineRule="auto"/>
        <w:ind w:right="288" w:firstLine="180"/>
        <w:jc w:val="both"/>
      </w:pPr>
      <w:r w:rsidRPr="00CA13C1">
        <w:rPr>
          <w:i/>
          <w:color w:val="000000"/>
          <w:sz w:val="24"/>
        </w:rPr>
        <w:t xml:space="preserve">1) Универсальные </w:t>
      </w:r>
      <w:r w:rsidRPr="00CA13C1">
        <w:rPr>
          <w:b/>
          <w:i/>
          <w:color w:val="000000"/>
          <w:sz w:val="24"/>
        </w:rPr>
        <w:t xml:space="preserve">познавательные </w:t>
      </w:r>
      <w:r w:rsidRPr="00CA13C1">
        <w:rPr>
          <w:i/>
          <w:color w:val="000000"/>
          <w:sz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732136" w:rsidRPr="00CA13C1" w:rsidRDefault="00732136" w:rsidP="00732136">
      <w:pPr>
        <w:spacing w:before="192" w:line="230" w:lineRule="auto"/>
        <w:ind w:left="180"/>
        <w:jc w:val="both"/>
      </w:pPr>
      <w:r w:rsidRPr="00CA13C1">
        <w:rPr>
          <w:b/>
          <w:color w:val="000000"/>
          <w:sz w:val="24"/>
        </w:rPr>
        <w:t>Базовые логические действия:</w:t>
      </w:r>
    </w:p>
    <w:p w:rsidR="00732136" w:rsidRPr="00CA13C1" w:rsidRDefault="00732136" w:rsidP="00732136">
      <w:pPr>
        <w:spacing w:before="178" w:line="262" w:lineRule="auto"/>
        <w:ind w:left="420" w:right="576"/>
        <w:jc w:val="both"/>
      </w:pPr>
      <w:r w:rsidRPr="00CA13C1">
        <w:rPr>
          <w:color w:val="000000"/>
          <w:sz w:val="24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732136" w:rsidRPr="00CA13C1" w:rsidRDefault="00732136" w:rsidP="00732136">
      <w:pPr>
        <w:spacing w:before="190" w:line="262" w:lineRule="auto"/>
        <w:ind w:left="420" w:right="144"/>
        <w:jc w:val="both"/>
      </w:pPr>
      <w:r w:rsidRPr="00CA13C1">
        <w:rPr>
          <w:color w:val="000000"/>
          <w:sz w:val="24"/>
        </w:rPr>
        <w:t xml:space="preserve">— 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732136" w:rsidRPr="00CA13C1" w:rsidRDefault="00732136" w:rsidP="00732136">
      <w:pPr>
        <w:spacing w:before="190" w:line="262" w:lineRule="auto"/>
        <w:ind w:left="420" w:right="1584"/>
        <w:jc w:val="both"/>
      </w:pPr>
      <w:r w:rsidRPr="00CA13C1">
        <w:rPr>
          <w:color w:val="000000"/>
          <w:sz w:val="24"/>
        </w:rPr>
        <w:t xml:space="preserve">—  воспринимать, формулировать и преобразовывать суждения: утвердительные и отрицательные, единичные, частные и общие; </w:t>
      </w:r>
    </w:p>
    <w:p w:rsidR="00732136" w:rsidRPr="00CA13C1" w:rsidRDefault="00732136" w:rsidP="00732136">
      <w:pPr>
        <w:spacing w:before="190" w:line="262" w:lineRule="auto"/>
        <w:ind w:left="420" w:right="144"/>
        <w:jc w:val="both"/>
      </w:pPr>
      <w:r w:rsidRPr="00CA13C1">
        <w:rPr>
          <w:color w:val="000000"/>
          <w:sz w:val="24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732136" w:rsidRPr="00CA13C1" w:rsidRDefault="00732136" w:rsidP="00732136">
      <w:pPr>
        <w:spacing w:before="190" w:line="230" w:lineRule="auto"/>
        <w:ind w:left="420"/>
        <w:jc w:val="both"/>
      </w:pPr>
      <w:r w:rsidRPr="00CA13C1">
        <w:rPr>
          <w:color w:val="000000"/>
          <w:sz w:val="24"/>
        </w:rPr>
        <w:t xml:space="preserve">—  предлагать критерии для выявления закономерностей и противоречий; </w:t>
      </w:r>
    </w:p>
    <w:p w:rsidR="00732136" w:rsidRPr="00CA13C1" w:rsidRDefault="00732136" w:rsidP="00732136">
      <w:pPr>
        <w:spacing w:before="190" w:line="262" w:lineRule="auto"/>
        <w:ind w:left="420" w:right="1584"/>
        <w:jc w:val="both"/>
      </w:pPr>
      <w:r w:rsidRPr="00CA13C1">
        <w:rPr>
          <w:color w:val="000000"/>
          <w:sz w:val="24"/>
        </w:rPr>
        <w:t xml:space="preserve">—  делать выводы с использованием законов логики, дедуктивных и индуктивных умозаключений, умозаключений по аналогии; </w:t>
      </w:r>
    </w:p>
    <w:p w:rsidR="00732136" w:rsidRPr="00CA13C1" w:rsidRDefault="00732136" w:rsidP="00732136">
      <w:pPr>
        <w:spacing w:before="190" w:line="271" w:lineRule="auto"/>
        <w:ind w:left="420" w:right="144"/>
        <w:jc w:val="both"/>
      </w:pPr>
      <w:r w:rsidRPr="00CA13C1">
        <w:rPr>
          <w:color w:val="000000"/>
          <w:sz w:val="24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CA13C1">
        <w:rPr>
          <w:color w:val="000000"/>
          <w:sz w:val="24"/>
        </w:rPr>
        <w:t>контрпримеры</w:t>
      </w:r>
      <w:proofErr w:type="spellEnd"/>
      <w:r w:rsidRPr="00CA13C1">
        <w:rPr>
          <w:color w:val="000000"/>
          <w:sz w:val="24"/>
        </w:rPr>
        <w:t xml:space="preserve">; </w:t>
      </w:r>
    </w:p>
    <w:p w:rsidR="00732136" w:rsidRPr="00CA13C1" w:rsidRDefault="00732136" w:rsidP="00732136">
      <w:pPr>
        <w:spacing w:before="190" w:line="271" w:lineRule="auto"/>
        <w:ind w:left="420" w:right="1152"/>
        <w:jc w:val="both"/>
      </w:pPr>
      <w:r w:rsidRPr="00CA13C1">
        <w:rPr>
          <w:color w:val="000000"/>
          <w:sz w:val="24"/>
        </w:rP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32136" w:rsidRPr="00CA13C1" w:rsidRDefault="00732136" w:rsidP="00732136">
      <w:pPr>
        <w:spacing w:before="180" w:line="230" w:lineRule="auto"/>
        <w:ind w:left="180"/>
        <w:jc w:val="both"/>
      </w:pPr>
      <w:r w:rsidRPr="00CA13C1">
        <w:rPr>
          <w:b/>
          <w:color w:val="000000"/>
          <w:sz w:val="24"/>
        </w:rPr>
        <w:t>Базовые исследовательские действия:</w:t>
      </w:r>
    </w:p>
    <w:p w:rsidR="00732136" w:rsidRPr="00CA13C1" w:rsidRDefault="00732136" w:rsidP="00732136">
      <w:pPr>
        <w:spacing w:before="178" w:line="230" w:lineRule="auto"/>
        <w:ind w:left="420"/>
        <w:jc w:val="both"/>
      </w:pPr>
      <w:r w:rsidRPr="00CA13C1">
        <w:rPr>
          <w:color w:val="000000"/>
          <w:sz w:val="24"/>
        </w:rPr>
        <w:t xml:space="preserve">—  использовать вопросы как исследовательский инструмент познания; </w:t>
      </w:r>
    </w:p>
    <w:p w:rsidR="00732136" w:rsidRPr="00CA13C1" w:rsidRDefault="00732136" w:rsidP="00732136">
      <w:pPr>
        <w:spacing w:before="190" w:line="262" w:lineRule="auto"/>
        <w:ind w:left="420" w:right="1296"/>
        <w:jc w:val="both"/>
      </w:pPr>
      <w:r w:rsidRPr="00CA13C1">
        <w:rPr>
          <w:color w:val="000000"/>
          <w:sz w:val="24"/>
        </w:rP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732136" w:rsidRPr="00CA13C1" w:rsidRDefault="00732136" w:rsidP="00732136">
      <w:pPr>
        <w:spacing w:before="190" w:line="230" w:lineRule="auto"/>
        <w:ind w:left="420"/>
        <w:jc w:val="both"/>
      </w:pPr>
      <w:r w:rsidRPr="00CA13C1">
        <w:rPr>
          <w:color w:val="000000"/>
          <w:sz w:val="24"/>
        </w:rPr>
        <w:t>—  аргументировать свою позицию, мнение;</w:t>
      </w:r>
    </w:p>
    <w:p w:rsidR="00732136" w:rsidRPr="00CA13C1" w:rsidRDefault="00732136" w:rsidP="00732136">
      <w:pPr>
        <w:spacing w:before="190" w:line="271" w:lineRule="auto"/>
        <w:ind w:left="420" w:right="288"/>
        <w:jc w:val="both"/>
      </w:pPr>
      <w:r w:rsidRPr="00CA13C1">
        <w:rPr>
          <w:color w:val="000000"/>
          <w:sz w:val="24"/>
        </w:rP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732136" w:rsidRPr="00CA13C1" w:rsidRDefault="00732136" w:rsidP="00732136">
      <w:pPr>
        <w:spacing w:before="190"/>
        <w:ind w:left="420" w:right="144"/>
        <w:jc w:val="both"/>
      </w:pPr>
      <w:r w:rsidRPr="00CA13C1">
        <w:rPr>
          <w:color w:val="000000"/>
          <w:sz w:val="24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732136" w:rsidRPr="00CA13C1" w:rsidRDefault="00732136" w:rsidP="00732136">
      <w:pPr>
        <w:jc w:val="both"/>
        <w:sectPr w:rsidR="00732136" w:rsidRPr="00CA13C1" w:rsidSect="00FD5EE2">
          <w:pgSz w:w="11900" w:h="16840"/>
          <w:pgMar w:top="298" w:right="668" w:bottom="34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732136" w:rsidRPr="00CA13C1" w:rsidRDefault="00732136" w:rsidP="00732136">
      <w:pPr>
        <w:spacing w:after="78" w:line="220" w:lineRule="exact"/>
        <w:jc w:val="both"/>
      </w:pPr>
    </w:p>
    <w:p w:rsidR="00732136" w:rsidRPr="00CA13C1" w:rsidRDefault="00732136" w:rsidP="00732136">
      <w:pPr>
        <w:spacing w:line="230" w:lineRule="auto"/>
        <w:ind w:left="180"/>
        <w:jc w:val="both"/>
      </w:pPr>
      <w:r w:rsidRPr="00CA13C1">
        <w:rPr>
          <w:b/>
          <w:color w:val="000000"/>
          <w:sz w:val="24"/>
        </w:rPr>
        <w:t>Работа с информацией:</w:t>
      </w:r>
    </w:p>
    <w:p w:rsidR="00732136" w:rsidRPr="00CA13C1" w:rsidRDefault="00732136" w:rsidP="00732136">
      <w:pPr>
        <w:spacing w:before="178" w:line="262" w:lineRule="auto"/>
        <w:ind w:left="420"/>
        <w:jc w:val="both"/>
      </w:pPr>
      <w:r w:rsidRPr="00CA13C1">
        <w:rPr>
          <w:color w:val="000000"/>
          <w:sz w:val="24"/>
        </w:rPr>
        <w:t xml:space="preserve">—  выявлять недостаточность и избыточность информации, данных, необходимых для решения задачи; </w:t>
      </w:r>
    </w:p>
    <w:p w:rsidR="00732136" w:rsidRPr="00CA13C1" w:rsidRDefault="00732136" w:rsidP="00732136">
      <w:pPr>
        <w:spacing w:before="190" w:line="262" w:lineRule="auto"/>
        <w:ind w:left="420" w:right="288"/>
        <w:jc w:val="both"/>
      </w:pPr>
      <w:r w:rsidRPr="00CA13C1">
        <w:rPr>
          <w:color w:val="000000"/>
          <w:sz w:val="24"/>
        </w:rP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:rsidR="00732136" w:rsidRPr="00CA13C1" w:rsidRDefault="00732136" w:rsidP="00732136">
      <w:pPr>
        <w:spacing w:before="190" w:line="262" w:lineRule="auto"/>
        <w:ind w:left="420" w:right="144"/>
        <w:jc w:val="both"/>
      </w:pPr>
      <w:r w:rsidRPr="00CA13C1">
        <w:rPr>
          <w:color w:val="000000"/>
          <w:sz w:val="24"/>
        </w:rPr>
        <w:t xml:space="preserve">—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732136" w:rsidRPr="00CA13C1" w:rsidRDefault="00732136" w:rsidP="00732136">
      <w:pPr>
        <w:spacing w:before="190" w:line="262" w:lineRule="auto"/>
        <w:ind w:left="420" w:right="1296"/>
        <w:jc w:val="both"/>
      </w:pPr>
      <w:r w:rsidRPr="00CA13C1">
        <w:rPr>
          <w:color w:val="000000"/>
          <w:sz w:val="24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732136" w:rsidRPr="00CA13C1" w:rsidRDefault="00732136" w:rsidP="00732136">
      <w:pPr>
        <w:tabs>
          <w:tab w:val="left" w:pos="180"/>
        </w:tabs>
        <w:spacing w:before="180" w:line="262" w:lineRule="auto"/>
        <w:ind w:right="288"/>
        <w:jc w:val="both"/>
      </w:pPr>
      <w:r w:rsidRPr="00CA13C1">
        <w:tab/>
      </w:r>
      <w:r w:rsidRPr="00CA13C1">
        <w:rPr>
          <w:i/>
          <w:color w:val="000000"/>
          <w:sz w:val="24"/>
        </w:rPr>
        <w:t xml:space="preserve">2)  Универсальные </w:t>
      </w:r>
      <w:r w:rsidRPr="00CA13C1">
        <w:rPr>
          <w:b/>
          <w:i/>
          <w:color w:val="000000"/>
          <w:sz w:val="24"/>
        </w:rPr>
        <w:t xml:space="preserve">коммуникативные </w:t>
      </w:r>
      <w:r w:rsidRPr="00CA13C1">
        <w:rPr>
          <w:i/>
          <w:color w:val="000000"/>
          <w:sz w:val="24"/>
        </w:rPr>
        <w:t>действия обеспечивают сформированность социальных навыков обучающихся.</w:t>
      </w:r>
    </w:p>
    <w:p w:rsidR="00732136" w:rsidRPr="00CA13C1" w:rsidRDefault="00732136" w:rsidP="00732136">
      <w:pPr>
        <w:spacing w:before="190" w:line="230" w:lineRule="auto"/>
        <w:ind w:left="180"/>
        <w:jc w:val="both"/>
      </w:pPr>
      <w:r w:rsidRPr="00CA13C1">
        <w:rPr>
          <w:b/>
          <w:color w:val="000000"/>
          <w:sz w:val="24"/>
        </w:rPr>
        <w:t>Общение:</w:t>
      </w:r>
    </w:p>
    <w:p w:rsidR="00732136" w:rsidRPr="00CA13C1" w:rsidRDefault="00732136" w:rsidP="00732136">
      <w:pPr>
        <w:spacing w:before="178" w:line="230" w:lineRule="auto"/>
        <w:ind w:left="420"/>
        <w:jc w:val="both"/>
      </w:pPr>
      <w:r w:rsidRPr="00CA13C1">
        <w:rPr>
          <w:color w:val="000000"/>
          <w:sz w:val="24"/>
        </w:rPr>
        <w:t xml:space="preserve">—  воспринимать и формулировать суждения в соответствии с условиями и целями общения; </w:t>
      </w:r>
    </w:p>
    <w:p w:rsidR="00732136" w:rsidRPr="00CA13C1" w:rsidRDefault="00732136" w:rsidP="00732136">
      <w:pPr>
        <w:spacing w:before="190"/>
        <w:ind w:left="420" w:right="144"/>
        <w:jc w:val="both"/>
      </w:pPr>
      <w:r w:rsidRPr="00CA13C1">
        <w:rPr>
          <w:color w:val="000000"/>
          <w:sz w:val="24"/>
        </w:rPr>
        <w:t xml:space="preserve">— 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:rsidR="00732136" w:rsidRPr="00CA13C1" w:rsidRDefault="00732136" w:rsidP="00732136">
      <w:pPr>
        <w:spacing w:before="190" w:line="262" w:lineRule="auto"/>
        <w:ind w:left="420" w:right="720"/>
        <w:jc w:val="both"/>
      </w:pPr>
      <w:r w:rsidRPr="00CA13C1">
        <w:rPr>
          <w:color w:val="000000"/>
          <w:sz w:val="24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732136" w:rsidRPr="00CA13C1" w:rsidRDefault="00732136" w:rsidP="00732136">
      <w:pPr>
        <w:spacing w:before="190" w:line="230" w:lineRule="auto"/>
        <w:ind w:left="420"/>
        <w:jc w:val="both"/>
      </w:pPr>
      <w:r w:rsidRPr="00CA13C1">
        <w:rPr>
          <w:color w:val="000000"/>
          <w:sz w:val="24"/>
        </w:rPr>
        <w:t xml:space="preserve">—  в корректной форме формулировать разногласия, свои возражения; </w:t>
      </w:r>
    </w:p>
    <w:p w:rsidR="00732136" w:rsidRPr="00CA13C1" w:rsidRDefault="00732136" w:rsidP="00732136">
      <w:pPr>
        <w:spacing w:before="190" w:line="230" w:lineRule="auto"/>
        <w:ind w:left="420"/>
        <w:jc w:val="both"/>
      </w:pPr>
      <w:r w:rsidRPr="00CA13C1">
        <w:rPr>
          <w:color w:val="000000"/>
          <w:sz w:val="24"/>
        </w:rPr>
        <w:t xml:space="preserve">—  представлять результаты решения задачи, эксперимента, исследования, проекта; </w:t>
      </w:r>
    </w:p>
    <w:p w:rsidR="00732136" w:rsidRPr="00CA13C1" w:rsidRDefault="00732136" w:rsidP="00732136">
      <w:pPr>
        <w:spacing w:before="190" w:line="262" w:lineRule="auto"/>
        <w:ind w:left="420" w:right="144"/>
        <w:jc w:val="both"/>
      </w:pPr>
      <w:r w:rsidRPr="00CA13C1">
        <w:rPr>
          <w:color w:val="000000"/>
          <w:sz w:val="24"/>
        </w:rPr>
        <w:t>—  самостоятельно выбирать формат выступления с учётом задач презентации и особенностей аудитории.</w:t>
      </w:r>
    </w:p>
    <w:p w:rsidR="00732136" w:rsidRPr="00CA13C1" w:rsidRDefault="00732136" w:rsidP="00732136">
      <w:pPr>
        <w:spacing w:before="178" w:line="230" w:lineRule="auto"/>
        <w:ind w:left="180"/>
        <w:jc w:val="both"/>
      </w:pPr>
      <w:r w:rsidRPr="00CA13C1">
        <w:rPr>
          <w:b/>
          <w:color w:val="000000"/>
          <w:sz w:val="24"/>
        </w:rPr>
        <w:t>Сотрудничество:</w:t>
      </w:r>
    </w:p>
    <w:p w:rsidR="00732136" w:rsidRPr="00CA13C1" w:rsidRDefault="00732136" w:rsidP="00732136">
      <w:pPr>
        <w:spacing w:before="178" w:line="262" w:lineRule="auto"/>
        <w:ind w:left="420" w:right="144"/>
        <w:jc w:val="both"/>
      </w:pPr>
      <w:r w:rsidRPr="00CA13C1">
        <w:rPr>
          <w:color w:val="000000"/>
          <w:sz w:val="24"/>
        </w:rPr>
        <w:t xml:space="preserve">—  понимать и использовать преимущества командной и индивидуальной работы при решении учебных математических задач; </w:t>
      </w:r>
    </w:p>
    <w:p w:rsidR="00732136" w:rsidRPr="00CA13C1" w:rsidRDefault="00732136" w:rsidP="00732136">
      <w:pPr>
        <w:spacing w:before="192" w:line="262" w:lineRule="auto"/>
        <w:ind w:left="420" w:right="288"/>
        <w:jc w:val="both"/>
      </w:pPr>
      <w:r w:rsidRPr="00CA13C1">
        <w:rPr>
          <w:color w:val="000000"/>
          <w:sz w:val="24"/>
        </w:rPr>
        <w:t xml:space="preserve"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:rsidR="00732136" w:rsidRPr="00CA13C1" w:rsidRDefault="00732136" w:rsidP="00732136">
      <w:pPr>
        <w:spacing w:before="190" w:line="262" w:lineRule="auto"/>
        <w:ind w:left="420"/>
        <w:jc w:val="both"/>
      </w:pPr>
      <w:r w:rsidRPr="00CA13C1">
        <w:rPr>
          <w:color w:val="000000"/>
          <w:sz w:val="24"/>
        </w:rPr>
        <w:t xml:space="preserve">—  обобщать мнения </w:t>
      </w:r>
      <w:proofErr w:type="gramStart"/>
      <w:r w:rsidRPr="00CA13C1">
        <w:rPr>
          <w:color w:val="000000"/>
          <w:sz w:val="24"/>
        </w:rPr>
        <w:t>нескольких</w:t>
      </w:r>
      <w:proofErr w:type="gramEnd"/>
      <w:r w:rsidRPr="00CA13C1">
        <w:rPr>
          <w:color w:val="000000"/>
          <w:sz w:val="24"/>
        </w:rPr>
        <w:t xml:space="preserve"> людей; участвовать в групповых формах работы (обсуждения, обмен мнениями, мозговые штурмы и др.); </w:t>
      </w:r>
    </w:p>
    <w:p w:rsidR="00732136" w:rsidRPr="00CA13C1" w:rsidRDefault="00732136" w:rsidP="00732136">
      <w:pPr>
        <w:spacing w:before="190" w:line="230" w:lineRule="auto"/>
        <w:ind w:left="420"/>
        <w:jc w:val="both"/>
      </w:pPr>
      <w:r w:rsidRPr="00CA13C1">
        <w:rPr>
          <w:color w:val="000000"/>
          <w:sz w:val="24"/>
        </w:rPr>
        <w:t xml:space="preserve">—  выполнять свою часть работы и координировать свои действия с другими членами команды; </w:t>
      </w:r>
    </w:p>
    <w:p w:rsidR="00732136" w:rsidRPr="00CA13C1" w:rsidRDefault="00732136" w:rsidP="00732136">
      <w:pPr>
        <w:spacing w:before="190" w:line="262" w:lineRule="auto"/>
        <w:ind w:left="420" w:right="576"/>
        <w:jc w:val="both"/>
      </w:pPr>
      <w:r w:rsidRPr="00CA13C1">
        <w:rPr>
          <w:color w:val="000000"/>
          <w:sz w:val="24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732136" w:rsidRPr="00CA13C1" w:rsidRDefault="00732136" w:rsidP="00732136">
      <w:pPr>
        <w:tabs>
          <w:tab w:val="left" w:pos="180"/>
        </w:tabs>
        <w:spacing w:before="178" w:line="262" w:lineRule="auto"/>
        <w:ind w:right="144"/>
        <w:jc w:val="both"/>
      </w:pPr>
      <w:r w:rsidRPr="00CA13C1">
        <w:tab/>
      </w:r>
      <w:r w:rsidRPr="00CA13C1">
        <w:rPr>
          <w:i/>
          <w:color w:val="000000"/>
          <w:sz w:val="24"/>
        </w:rPr>
        <w:t xml:space="preserve">3)  Универсальные </w:t>
      </w:r>
      <w:r w:rsidRPr="00CA13C1">
        <w:rPr>
          <w:b/>
          <w:i/>
          <w:color w:val="000000"/>
          <w:sz w:val="24"/>
        </w:rPr>
        <w:t xml:space="preserve">регулятивные </w:t>
      </w:r>
      <w:r w:rsidRPr="00CA13C1">
        <w:rPr>
          <w:i/>
          <w:color w:val="000000"/>
          <w:sz w:val="24"/>
        </w:rPr>
        <w:t>действия обеспечивают формирование смысловых установок и жизненных навыков личности.</w:t>
      </w:r>
    </w:p>
    <w:p w:rsidR="00732136" w:rsidRPr="00CA13C1" w:rsidRDefault="00732136" w:rsidP="00732136">
      <w:pPr>
        <w:spacing w:before="190" w:line="230" w:lineRule="auto"/>
        <w:ind w:left="180"/>
        <w:jc w:val="both"/>
      </w:pPr>
      <w:r w:rsidRPr="00CA13C1">
        <w:rPr>
          <w:b/>
          <w:color w:val="000000"/>
          <w:sz w:val="24"/>
        </w:rPr>
        <w:t>Самоорганизация:</w:t>
      </w:r>
    </w:p>
    <w:p w:rsidR="00732136" w:rsidRPr="00CA13C1" w:rsidRDefault="00732136" w:rsidP="00732136">
      <w:pPr>
        <w:spacing w:before="178" w:line="271" w:lineRule="auto"/>
        <w:ind w:left="420"/>
        <w:jc w:val="both"/>
      </w:pPr>
      <w:r w:rsidRPr="00CA13C1">
        <w:rPr>
          <w:color w:val="000000"/>
          <w:sz w:val="24"/>
        </w:rPr>
        <w:t>— 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32136" w:rsidRPr="00CA13C1" w:rsidRDefault="00732136" w:rsidP="00732136">
      <w:pPr>
        <w:jc w:val="both"/>
        <w:sectPr w:rsidR="00732136" w:rsidRPr="00CA13C1" w:rsidSect="00FD5EE2">
          <w:pgSz w:w="11900" w:h="16840"/>
          <w:pgMar w:top="298" w:right="830" w:bottom="384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732136" w:rsidRPr="00CA13C1" w:rsidRDefault="00732136" w:rsidP="00732136">
      <w:pPr>
        <w:spacing w:after="114" w:line="220" w:lineRule="exact"/>
        <w:jc w:val="both"/>
      </w:pPr>
    </w:p>
    <w:p w:rsidR="00732136" w:rsidRPr="00CA13C1" w:rsidRDefault="00732136" w:rsidP="00732136">
      <w:pPr>
        <w:spacing w:line="230" w:lineRule="auto"/>
        <w:ind w:left="180"/>
        <w:jc w:val="both"/>
      </w:pPr>
      <w:r w:rsidRPr="00CA13C1">
        <w:rPr>
          <w:b/>
          <w:color w:val="000000"/>
          <w:sz w:val="24"/>
        </w:rPr>
        <w:t>Самоконтроль:</w:t>
      </w:r>
    </w:p>
    <w:p w:rsidR="00732136" w:rsidRPr="00CA13C1" w:rsidRDefault="00732136" w:rsidP="00732136">
      <w:pPr>
        <w:spacing w:before="178" w:line="262" w:lineRule="auto"/>
        <w:ind w:left="420" w:right="1296"/>
        <w:jc w:val="both"/>
      </w:pPr>
      <w:r w:rsidRPr="00CA13C1">
        <w:rPr>
          <w:color w:val="000000"/>
          <w:sz w:val="24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:rsidR="00732136" w:rsidRPr="00CA13C1" w:rsidRDefault="00732136" w:rsidP="00732136">
      <w:pPr>
        <w:spacing w:before="190" w:line="262" w:lineRule="auto"/>
        <w:ind w:left="420"/>
        <w:jc w:val="both"/>
      </w:pPr>
      <w:r w:rsidRPr="00CA13C1">
        <w:rPr>
          <w:color w:val="000000"/>
          <w:sz w:val="24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32136" w:rsidRPr="00CA13C1" w:rsidRDefault="00732136" w:rsidP="00732136">
      <w:pPr>
        <w:spacing w:before="190" w:line="271" w:lineRule="auto"/>
        <w:ind w:left="420"/>
        <w:jc w:val="both"/>
      </w:pPr>
      <w:r w:rsidRPr="00CA13C1">
        <w:rPr>
          <w:color w:val="000000"/>
          <w:sz w:val="24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CA13C1">
        <w:rPr>
          <w:color w:val="000000"/>
          <w:sz w:val="24"/>
        </w:rPr>
        <w:t>недостижения</w:t>
      </w:r>
      <w:proofErr w:type="spellEnd"/>
      <w:r w:rsidRPr="00CA13C1">
        <w:rPr>
          <w:color w:val="000000"/>
          <w:sz w:val="24"/>
        </w:rPr>
        <w:t xml:space="preserve"> цели, находить ошибку, давать оценку приобретённому опыту.</w:t>
      </w:r>
    </w:p>
    <w:p w:rsidR="00732136" w:rsidRPr="00CA13C1" w:rsidRDefault="00732136" w:rsidP="00732136">
      <w:pPr>
        <w:spacing w:before="324" w:line="230" w:lineRule="auto"/>
        <w:jc w:val="both"/>
      </w:pPr>
      <w:r w:rsidRPr="00CA13C1">
        <w:rPr>
          <w:b/>
          <w:color w:val="000000"/>
          <w:sz w:val="24"/>
        </w:rPr>
        <w:t>ПРЕДМЕТНЫЕ РЕЗУЛЬТАТЫ</w:t>
      </w:r>
    </w:p>
    <w:p w:rsidR="00732136" w:rsidRPr="00CA13C1" w:rsidRDefault="00732136" w:rsidP="00732136">
      <w:pPr>
        <w:spacing w:before="264" w:line="230" w:lineRule="auto"/>
        <w:jc w:val="both"/>
      </w:pPr>
      <w:r w:rsidRPr="00CA13C1">
        <w:rPr>
          <w:b/>
          <w:color w:val="000000"/>
          <w:sz w:val="24"/>
        </w:rPr>
        <w:t>Числа и вычисления</w:t>
      </w:r>
    </w:p>
    <w:p w:rsidR="00732136" w:rsidRPr="00CA13C1" w:rsidRDefault="00732136" w:rsidP="00732136">
      <w:pPr>
        <w:tabs>
          <w:tab w:val="left" w:pos="180"/>
        </w:tabs>
        <w:spacing w:before="166" w:line="262" w:lineRule="auto"/>
        <w:jc w:val="both"/>
      </w:pPr>
      <w:r w:rsidRPr="00CA13C1">
        <w:tab/>
      </w:r>
      <w:r w:rsidRPr="00CA13C1">
        <w:rPr>
          <w:color w:val="000000"/>
          <w:sz w:val="24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732136" w:rsidRPr="00CA13C1" w:rsidRDefault="00732136" w:rsidP="00732136">
      <w:pPr>
        <w:tabs>
          <w:tab w:val="left" w:pos="180"/>
        </w:tabs>
        <w:spacing w:before="70" w:line="262" w:lineRule="auto"/>
        <w:jc w:val="both"/>
      </w:pPr>
      <w:r w:rsidRPr="00CA13C1">
        <w:tab/>
      </w:r>
      <w:r w:rsidRPr="00CA13C1">
        <w:rPr>
          <w:color w:val="000000"/>
          <w:sz w:val="24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732136" w:rsidRPr="00CA13C1" w:rsidRDefault="00732136" w:rsidP="00732136">
      <w:pPr>
        <w:tabs>
          <w:tab w:val="left" w:pos="180"/>
        </w:tabs>
        <w:spacing w:before="70" w:line="262" w:lineRule="auto"/>
        <w:jc w:val="both"/>
      </w:pPr>
      <w:r w:rsidRPr="00CA13C1">
        <w:tab/>
      </w:r>
      <w:r w:rsidRPr="00CA13C1">
        <w:rPr>
          <w:color w:val="000000"/>
          <w:sz w:val="24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CA13C1">
        <w:rPr>
          <w:color w:val="000000"/>
          <w:sz w:val="24"/>
        </w:rPr>
        <w:t>на</w:t>
      </w:r>
      <w:proofErr w:type="gramEnd"/>
      <w:r w:rsidRPr="00CA13C1">
        <w:rPr>
          <w:color w:val="000000"/>
          <w:sz w:val="24"/>
        </w:rPr>
        <w:t xml:space="preserve"> координатной (числовой) прямой.</w:t>
      </w:r>
    </w:p>
    <w:p w:rsidR="00732136" w:rsidRPr="00CA13C1" w:rsidRDefault="00732136" w:rsidP="00732136">
      <w:pPr>
        <w:tabs>
          <w:tab w:val="left" w:pos="180"/>
        </w:tabs>
        <w:spacing w:before="70" w:line="262" w:lineRule="auto"/>
        <w:ind w:right="576"/>
        <w:jc w:val="both"/>
      </w:pPr>
      <w:r w:rsidRPr="00CA13C1">
        <w:tab/>
      </w:r>
      <w:r w:rsidRPr="00CA13C1">
        <w:rPr>
          <w:color w:val="000000"/>
          <w:sz w:val="24"/>
        </w:rPr>
        <w:t>Выполнять арифметические действия с натуральными числами, с обыкновенными дробями в простейших случаях.</w:t>
      </w:r>
    </w:p>
    <w:p w:rsidR="00732136" w:rsidRPr="00CA13C1" w:rsidRDefault="00732136" w:rsidP="00732136">
      <w:pPr>
        <w:spacing w:before="70" w:line="230" w:lineRule="auto"/>
        <w:ind w:left="180"/>
        <w:jc w:val="both"/>
      </w:pPr>
      <w:r w:rsidRPr="00CA13C1">
        <w:rPr>
          <w:color w:val="000000"/>
          <w:sz w:val="24"/>
        </w:rPr>
        <w:t>Выполнять проверку, прикидку результата вычислений.</w:t>
      </w:r>
    </w:p>
    <w:p w:rsidR="00732136" w:rsidRPr="00CA13C1" w:rsidRDefault="00732136" w:rsidP="00732136">
      <w:pPr>
        <w:spacing w:before="70" w:line="230" w:lineRule="auto"/>
        <w:ind w:left="180"/>
        <w:jc w:val="both"/>
      </w:pPr>
      <w:r w:rsidRPr="00CA13C1">
        <w:rPr>
          <w:color w:val="000000"/>
          <w:sz w:val="24"/>
        </w:rPr>
        <w:t>Округлять натуральные числа.</w:t>
      </w:r>
    </w:p>
    <w:p w:rsidR="00732136" w:rsidRPr="00CA13C1" w:rsidRDefault="00732136" w:rsidP="00732136">
      <w:pPr>
        <w:spacing w:before="262" w:line="230" w:lineRule="auto"/>
        <w:jc w:val="both"/>
      </w:pPr>
      <w:r w:rsidRPr="00CA13C1">
        <w:rPr>
          <w:b/>
          <w:color w:val="000000"/>
          <w:sz w:val="24"/>
        </w:rPr>
        <w:t>Решение текстовых задач</w:t>
      </w:r>
    </w:p>
    <w:p w:rsidR="00732136" w:rsidRPr="00CA13C1" w:rsidRDefault="00732136" w:rsidP="00732136">
      <w:pPr>
        <w:tabs>
          <w:tab w:val="left" w:pos="180"/>
        </w:tabs>
        <w:spacing w:before="166" w:line="262" w:lineRule="auto"/>
        <w:ind w:right="432"/>
        <w:jc w:val="both"/>
      </w:pPr>
      <w:r w:rsidRPr="00CA13C1">
        <w:tab/>
      </w:r>
      <w:r w:rsidRPr="00CA13C1">
        <w:rPr>
          <w:color w:val="000000"/>
          <w:sz w:val="24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732136" w:rsidRPr="00CA13C1" w:rsidRDefault="00732136" w:rsidP="00732136">
      <w:pPr>
        <w:tabs>
          <w:tab w:val="left" w:pos="180"/>
        </w:tabs>
        <w:spacing w:before="70" w:line="262" w:lineRule="auto"/>
        <w:ind w:right="288"/>
        <w:jc w:val="both"/>
      </w:pPr>
      <w:r w:rsidRPr="00CA13C1">
        <w:tab/>
      </w:r>
      <w:proofErr w:type="gramStart"/>
      <w:r w:rsidRPr="00CA13C1">
        <w:rPr>
          <w:color w:val="000000"/>
          <w:sz w:val="24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732136" w:rsidRPr="00CA13C1" w:rsidRDefault="00732136" w:rsidP="00732136">
      <w:pPr>
        <w:spacing w:before="70" w:line="230" w:lineRule="auto"/>
        <w:ind w:left="180"/>
        <w:jc w:val="both"/>
      </w:pPr>
      <w:r w:rsidRPr="00CA13C1">
        <w:rPr>
          <w:color w:val="000000"/>
          <w:sz w:val="24"/>
        </w:rPr>
        <w:t>Использовать краткие записи, схемы, таблицы, обозначения при решении задач.</w:t>
      </w:r>
    </w:p>
    <w:p w:rsidR="00732136" w:rsidRPr="00CA13C1" w:rsidRDefault="00732136" w:rsidP="00732136">
      <w:pPr>
        <w:tabs>
          <w:tab w:val="left" w:pos="180"/>
        </w:tabs>
        <w:spacing w:before="70" w:line="262" w:lineRule="auto"/>
        <w:ind w:right="576"/>
        <w:jc w:val="both"/>
      </w:pPr>
      <w:r w:rsidRPr="00CA13C1">
        <w:tab/>
      </w:r>
      <w:r w:rsidRPr="00CA13C1">
        <w:rPr>
          <w:color w:val="000000"/>
          <w:sz w:val="24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CA13C1">
        <w:rPr>
          <w:color w:val="000000"/>
          <w:sz w:val="24"/>
        </w:rPr>
        <w:t>и-</w:t>
      </w:r>
      <w:proofErr w:type="gramEnd"/>
      <w:r w:rsidRPr="00CA13C1">
        <w:rPr>
          <w:color w:val="000000"/>
          <w:sz w:val="24"/>
        </w:rPr>
        <w:t xml:space="preserve"> чины через другие.</w:t>
      </w:r>
    </w:p>
    <w:p w:rsidR="00732136" w:rsidRPr="00CA13C1" w:rsidRDefault="00732136" w:rsidP="00732136">
      <w:pPr>
        <w:spacing w:before="72" w:line="262" w:lineRule="auto"/>
        <w:ind w:right="432"/>
        <w:jc w:val="both"/>
      </w:pPr>
      <w:r w:rsidRPr="00CA13C1">
        <w:rPr>
          <w:color w:val="000000"/>
          <w:sz w:val="24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732136" w:rsidRPr="00CA13C1" w:rsidRDefault="00732136" w:rsidP="00732136">
      <w:pPr>
        <w:spacing w:before="262" w:line="230" w:lineRule="auto"/>
        <w:jc w:val="both"/>
      </w:pPr>
      <w:r w:rsidRPr="00CA13C1">
        <w:rPr>
          <w:b/>
          <w:color w:val="000000"/>
          <w:sz w:val="24"/>
        </w:rPr>
        <w:t>Наглядная геометрия</w:t>
      </w:r>
    </w:p>
    <w:p w:rsidR="00732136" w:rsidRPr="00CA13C1" w:rsidRDefault="00732136" w:rsidP="00732136">
      <w:pPr>
        <w:tabs>
          <w:tab w:val="left" w:pos="180"/>
        </w:tabs>
        <w:spacing w:before="166" w:line="262" w:lineRule="auto"/>
        <w:ind w:right="576"/>
        <w:jc w:val="both"/>
      </w:pPr>
      <w:r w:rsidRPr="00CA13C1">
        <w:tab/>
      </w:r>
      <w:proofErr w:type="gramStart"/>
      <w:r w:rsidRPr="00CA13C1">
        <w:rPr>
          <w:color w:val="000000"/>
          <w:sz w:val="24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732136" w:rsidRPr="00CA13C1" w:rsidRDefault="00732136" w:rsidP="00732136">
      <w:pPr>
        <w:tabs>
          <w:tab w:val="left" w:pos="180"/>
        </w:tabs>
        <w:spacing w:before="70" w:line="262" w:lineRule="auto"/>
        <w:ind w:right="288"/>
        <w:jc w:val="both"/>
      </w:pPr>
      <w:r w:rsidRPr="00CA13C1">
        <w:tab/>
      </w:r>
      <w:r w:rsidRPr="00CA13C1">
        <w:rPr>
          <w:color w:val="000000"/>
          <w:sz w:val="24"/>
        </w:rPr>
        <w:t>Приводить примеры объектов окружающего мира, имеющих форму изученных геометрических фигур.</w:t>
      </w:r>
    </w:p>
    <w:p w:rsidR="00732136" w:rsidRPr="00CA13C1" w:rsidRDefault="00732136" w:rsidP="00732136">
      <w:pPr>
        <w:tabs>
          <w:tab w:val="left" w:pos="180"/>
        </w:tabs>
        <w:spacing w:before="70" w:line="262" w:lineRule="auto"/>
        <w:ind w:right="288"/>
        <w:jc w:val="both"/>
      </w:pPr>
      <w:r w:rsidRPr="00CA13C1">
        <w:tab/>
      </w:r>
      <w:proofErr w:type="gramStart"/>
      <w:r w:rsidRPr="00CA13C1">
        <w:rPr>
          <w:color w:val="000000"/>
          <w:sz w:val="24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732136" w:rsidRPr="00CA13C1" w:rsidRDefault="00732136" w:rsidP="00732136">
      <w:pPr>
        <w:tabs>
          <w:tab w:val="left" w:pos="180"/>
        </w:tabs>
        <w:spacing w:before="70" w:line="262" w:lineRule="auto"/>
        <w:ind w:right="288"/>
        <w:jc w:val="both"/>
      </w:pPr>
      <w:r w:rsidRPr="00CA13C1">
        <w:tab/>
      </w:r>
      <w:r w:rsidRPr="00CA13C1">
        <w:rPr>
          <w:color w:val="000000"/>
          <w:sz w:val="24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732136" w:rsidRPr="00CA13C1" w:rsidRDefault="00732136" w:rsidP="00732136">
      <w:pPr>
        <w:tabs>
          <w:tab w:val="left" w:pos="180"/>
        </w:tabs>
        <w:spacing w:before="70" w:line="262" w:lineRule="auto"/>
        <w:ind w:right="432"/>
        <w:jc w:val="both"/>
      </w:pPr>
      <w:r w:rsidRPr="00CA13C1">
        <w:tab/>
      </w:r>
      <w:r w:rsidRPr="00CA13C1">
        <w:rPr>
          <w:color w:val="000000"/>
          <w:sz w:val="24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732136" w:rsidRPr="00CA13C1" w:rsidRDefault="00732136" w:rsidP="00DE2501">
      <w:pPr>
        <w:spacing w:before="70" w:line="230" w:lineRule="auto"/>
        <w:ind w:left="180"/>
        <w:jc w:val="both"/>
        <w:sectPr w:rsidR="00732136" w:rsidRPr="00CA13C1" w:rsidSect="00FD5EE2">
          <w:pgSz w:w="11900" w:h="16840"/>
          <w:pgMar w:top="334" w:right="774" w:bottom="332" w:left="666" w:header="720" w:footer="720" w:gutter="0"/>
          <w:cols w:space="720" w:equalWidth="0">
            <w:col w:w="10460" w:space="0"/>
          </w:cols>
          <w:docGrid w:linePitch="360"/>
        </w:sectPr>
      </w:pPr>
      <w:r w:rsidRPr="00CA13C1">
        <w:rPr>
          <w:color w:val="000000"/>
          <w:sz w:val="24"/>
        </w:rPr>
        <w:t>Использовать свойства сторон и углов прямоугольника, квадра</w:t>
      </w:r>
      <w:r w:rsidR="00DE2501">
        <w:rPr>
          <w:color w:val="000000"/>
          <w:sz w:val="24"/>
        </w:rPr>
        <w:t>та для их построения, вычисления</w:t>
      </w:r>
    </w:p>
    <w:p w:rsidR="00DE2501" w:rsidRDefault="00DE2501" w:rsidP="00732136">
      <w:pPr>
        <w:pStyle w:val="a5"/>
        <w:ind w:left="0"/>
        <w:rPr>
          <w:sz w:val="26"/>
        </w:rPr>
      </w:pPr>
    </w:p>
    <w:p w:rsidR="00E5419C" w:rsidRPr="00840145" w:rsidRDefault="00E5419C" w:rsidP="00E5419C">
      <w:pPr>
        <w:spacing w:after="64" w:line="220" w:lineRule="exact"/>
      </w:pPr>
    </w:p>
    <w:p w:rsidR="00E5419C" w:rsidRDefault="00E5419C" w:rsidP="00E5419C">
      <w:pPr>
        <w:spacing w:after="666" w:line="233" w:lineRule="auto"/>
      </w:pPr>
      <w:r>
        <w:rPr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6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73"/>
        <w:gridCol w:w="2314"/>
        <w:gridCol w:w="533"/>
        <w:gridCol w:w="1114"/>
        <w:gridCol w:w="1152"/>
        <w:gridCol w:w="811"/>
        <w:gridCol w:w="4042"/>
        <w:gridCol w:w="1573"/>
        <w:gridCol w:w="3628"/>
      </w:tblGrid>
      <w:tr w:rsidR="00E5419C" w:rsidRPr="00840145" w:rsidTr="00DE2501">
        <w:trPr>
          <w:trHeight w:hRule="exact" w:val="304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840145" w:rsidRDefault="00E5419C" w:rsidP="00E5419C">
            <w:pPr>
              <w:spacing w:before="78" w:line="245" w:lineRule="auto"/>
              <w:ind w:right="144"/>
              <w:jc w:val="center"/>
            </w:pPr>
            <w:r w:rsidRPr="00840145">
              <w:rPr>
                <w:b/>
                <w:color w:val="000000"/>
                <w:w w:val="97"/>
              </w:rPr>
              <w:t>№</w:t>
            </w:r>
            <w:r w:rsidRPr="00840145">
              <w:br/>
            </w:r>
            <w:proofErr w:type="gramStart"/>
            <w:r w:rsidRPr="00840145">
              <w:rPr>
                <w:b/>
                <w:color w:val="000000"/>
                <w:w w:val="97"/>
              </w:rPr>
              <w:t>п</w:t>
            </w:r>
            <w:proofErr w:type="gramEnd"/>
            <w:r w:rsidRPr="00840145">
              <w:rPr>
                <w:b/>
                <w:color w:val="000000"/>
                <w:w w:val="97"/>
              </w:rPr>
              <w:t>/п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840145" w:rsidRDefault="00E5419C" w:rsidP="00E5419C">
            <w:pPr>
              <w:spacing w:before="78" w:line="245" w:lineRule="auto"/>
              <w:ind w:left="72"/>
            </w:pPr>
            <w:r w:rsidRPr="00840145">
              <w:rPr>
                <w:b/>
                <w:color w:val="000000"/>
                <w:w w:val="97"/>
              </w:rPr>
              <w:t>Наименование разделов и тем программы</w:t>
            </w: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840145" w:rsidRDefault="00E5419C" w:rsidP="00E5419C">
            <w:pPr>
              <w:spacing w:before="78" w:line="230" w:lineRule="auto"/>
              <w:ind w:left="72"/>
            </w:pPr>
            <w:r w:rsidRPr="00840145">
              <w:rPr>
                <w:b/>
                <w:color w:val="000000"/>
                <w:w w:val="97"/>
              </w:rPr>
              <w:t>Количество часов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840145" w:rsidRDefault="00E5419C" w:rsidP="00E5419C">
            <w:pPr>
              <w:spacing w:before="78" w:line="245" w:lineRule="auto"/>
              <w:ind w:left="72"/>
            </w:pPr>
            <w:r w:rsidRPr="00840145">
              <w:rPr>
                <w:b/>
                <w:color w:val="000000"/>
                <w:w w:val="97"/>
              </w:rPr>
              <w:t xml:space="preserve">Дата </w:t>
            </w:r>
            <w:r w:rsidRPr="00840145">
              <w:br/>
            </w:r>
            <w:r w:rsidRPr="00840145">
              <w:rPr>
                <w:b/>
                <w:color w:val="000000"/>
                <w:w w:val="97"/>
              </w:rPr>
              <w:t>изучения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840145" w:rsidRDefault="00E5419C" w:rsidP="00E5419C">
            <w:pPr>
              <w:spacing w:before="78" w:line="230" w:lineRule="auto"/>
              <w:ind w:left="72"/>
            </w:pPr>
            <w:r w:rsidRPr="00840145">
              <w:rPr>
                <w:b/>
                <w:color w:val="000000"/>
                <w:w w:val="97"/>
              </w:rPr>
              <w:t>Виды деятельности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840145" w:rsidRDefault="00E5419C" w:rsidP="00E5419C">
            <w:pPr>
              <w:spacing w:before="78" w:line="247" w:lineRule="auto"/>
              <w:ind w:left="72" w:right="288"/>
            </w:pPr>
            <w:r w:rsidRPr="00840145">
              <w:rPr>
                <w:b/>
                <w:color w:val="000000"/>
                <w:w w:val="97"/>
              </w:rPr>
              <w:t xml:space="preserve">Виды, </w:t>
            </w:r>
            <w:r w:rsidRPr="00840145">
              <w:br/>
            </w:r>
            <w:r w:rsidRPr="00840145">
              <w:rPr>
                <w:b/>
                <w:color w:val="000000"/>
                <w:w w:val="97"/>
              </w:rPr>
              <w:t xml:space="preserve">формы </w:t>
            </w:r>
            <w:r w:rsidRPr="00840145">
              <w:br/>
            </w:r>
            <w:r w:rsidRPr="00840145">
              <w:rPr>
                <w:b/>
                <w:color w:val="000000"/>
                <w:w w:val="97"/>
              </w:rPr>
              <w:t>контроля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840145" w:rsidRDefault="00E5419C" w:rsidP="00E5419C">
            <w:pPr>
              <w:spacing w:before="78" w:line="245" w:lineRule="auto"/>
              <w:ind w:left="74" w:right="144"/>
            </w:pPr>
            <w:r w:rsidRPr="00840145">
              <w:rPr>
                <w:b/>
                <w:color w:val="000000"/>
                <w:w w:val="97"/>
              </w:rPr>
              <w:t>Электронные (цифровые) образовательные ресурсы</w:t>
            </w:r>
          </w:p>
        </w:tc>
      </w:tr>
      <w:tr w:rsidR="00E5419C" w:rsidRPr="00840145" w:rsidTr="00DE2501">
        <w:trPr>
          <w:trHeight w:hRule="exact" w:val="471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9C" w:rsidRPr="00840145" w:rsidRDefault="00E5419C" w:rsidP="00E5419C"/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9C" w:rsidRPr="00840145" w:rsidRDefault="00E5419C" w:rsidP="00E5419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840145" w:rsidRDefault="00E5419C" w:rsidP="00E5419C">
            <w:pPr>
              <w:spacing w:before="78" w:line="230" w:lineRule="auto"/>
              <w:jc w:val="center"/>
            </w:pPr>
            <w:r w:rsidRPr="00840145">
              <w:rPr>
                <w:b/>
                <w:color w:val="000000"/>
                <w:w w:val="97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840145" w:rsidRDefault="00E5419C" w:rsidP="00E5419C">
            <w:pPr>
              <w:spacing w:before="78" w:line="245" w:lineRule="auto"/>
              <w:ind w:left="72"/>
            </w:pPr>
            <w:r w:rsidRPr="00840145">
              <w:rPr>
                <w:b/>
                <w:color w:val="000000"/>
                <w:w w:val="97"/>
              </w:rPr>
              <w:t>контрольные работы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840145" w:rsidRDefault="00E5419C" w:rsidP="00E5419C">
            <w:pPr>
              <w:spacing w:before="78" w:line="245" w:lineRule="auto"/>
              <w:ind w:left="72"/>
            </w:pPr>
            <w:r w:rsidRPr="00840145">
              <w:rPr>
                <w:b/>
                <w:color w:val="000000"/>
                <w:w w:val="97"/>
              </w:rPr>
              <w:t>практические работы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9C" w:rsidRPr="00840145" w:rsidRDefault="00E5419C" w:rsidP="00E5419C"/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9C" w:rsidRPr="00840145" w:rsidRDefault="00E5419C" w:rsidP="00E5419C"/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419C" w:rsidRPr="00840145" w:rsidRDefault="00E5419C" w:rsidP="00E5419C"/>
        </w:tc>
        <w:tc>
          <w:tcPr>
            <w:tcW w:w="3628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419C" w:rsidRPr="00840145" w:rsidRDefault="00E5419C" w:rsidP="00E5419C"/>
        </w:tc>
      </w:tr>
      <w:tr w:rsidR="00E5419C" w:rsidRPr="00863D39" w:rsidTr="00DE2501">
        <w:trPr>
          <w:trHeight w:hRule="exact" w:val="305"/>
        </w:trPr>
        <w:tc>
          <w:tcPr>
            <w:tcW w:w="15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840145" w:rsidRDefault="00E5419C" w:rsidP="00E5419C">
            <w:pPr>
              <w:spacing w:before="80" w:line="230" w:lineRule="auto"/>
              <w:ind w:left="72"/>
            </w:pPr>
            <w:r w:rsidRPr="00840145">
              <w:rPr>
                <w:color w:val="000000"/>
                <w:w w:val="97"/>
              </w:rPr>
              <w:t>Раздел 1.</w:t>
            </w:r>
            <w:r w:rsidRPr="00840145">
              <w:rPr>
                <w:b/>
                <w:color w:val="221F1F"/>
                <w:w w:val="97"/>
              </w:rPr>
              <w:t>Натуральные числа. Действия с натуральными числами</w:t>
            </w:r>
          </w:p>
        </w:tc>
      </w:tr>
      <w:tr w:rsidR="00E5419C" w:rsidRPr="00DE2501" w:rsidTr="00DE2501">
        <w:trPr>
          <w:trHeight w:hRule="exact" w:val="87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 xml:space="preserve">Десятичная система счисления.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Читать, записывать, сравнивать натуральные числа; предлагать и обсуждать способы упорядочивания чисел;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https://resh.edu.ru/subject/lesson/7721/start/287636/</w:t>
            </w:r>
          </w:p>
        </w:tc>
      </w:tr>
      <w:tr w:rsidR="00E5419C" w:rsidRPr="00DE2501" w:rsidTr="00DE2501">
        <w:trPr>
          <w:trHeight w:hRule="exact" w:val="86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 xml:space="preserve">Ряд натуральных чисел.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288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Изображать </w:t>
            </w:r>
            <w:proofErr w:type="gramStart"/>
            <w:r w:rsidRPr="00DE2501">
              <w:rPr>
                <w:color w:val="000000"/>
                <w:w w:val="97"/>
                <w:sz w:val="20"/>
                <w:szCs w:val="20"/>
              </w:rPr>
              <w:t>координатную</w:t>
            </w:r>
            <w:proofErr w:type="gramEnd"/>
            <w:r w:rsidRPr="00DE2501">
              <w:rPr>
                <w:color w:val="000000"/>
                <w:w w:val="97"/>
                <w:sz w:val="20"/>
                <w:szCs w:val="20"/>
              </w:rPr>
              <w:t xml:space="preserve"> прямую, отмечать числа точками на координатной прямой, находить координаты точки;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https://resh.edu.ru/subject/lesson/7719/start/316201/</w:t>
            </w:r>
          </w:p>
        </w:tc>
      </w:tr>
      <w:tr w:rsidR="00E5419C" w:rsidRPr="00DE2501" w:rsidTr="00DE2501">
        <w:trPr>
          <w:trHeight w:hRule="exact" w:val="74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 xml:space="preserve">Натуральный ряд.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0.25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576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https://resh.edu.ru/subject/lesson/7719/start/316201/</w:t>
            </w:r>
          </w:p>
        </w:tc>
      </w:tr>
      <w:tr w:rsidR="00E5419C" w:rsidRPr="00DE2501" w:rsidTr="00DE2501">
        <w:trPr>
          <w:trHeight w:hRule="exact" w:val="7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 xml:space="preserve">Число 0.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576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https://resh.edu.ru/subject/lesson/7719/start/316201/</w:t>
            </w:r>
          </w:p>
        </w:tc>
      </w:tr>
      <w:tr w:rsidR="00E5419C" w:rsidRPr="00DE2501" w:rsidTr="00DE2501">
        <w:trPr>
          <w:trHeight w:hRule="exact" w:val="86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1.5.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576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 xml:space="preserve">Натуральные числа на </w:t>
            </w:r>
            <w:proofErr w:type="gramStart"/>
            <w:r w:rsidRPr="00DE2501">
              <w:rPr>
                <w:color w:val="221F1F"/>
                <w:w w:val="97"/>
                <w:sz w:val="20"/>
                <w:szCs w:val="20"/>
              </w:rPr>
              <w:t>координатной</w:t>
            </w:r>
            <w:proofErr w:type="gramEnd"/>
            <w:r w:rsidRPr="00DE2501">
              <w:rPr>
                <w:color w:val="221F1F"/>
                <w:w w:val="97"/>
                <w:sz w:val="20"/>
                <w:szCs w:val="20"/>
              </w:rPr>
              <w:t xml:space="preserve"> прямой.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288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Изображать </w:t>
            </w:r>
            <w:proofErr w:type="gramStart"/>
            <w:r w:rsidRPr="00DE2501">
              <w:rPr>
                <w:color w:val="000000"/>
                <w:w w:val="97"/>
                <w:sz w:val="20"/>
                <w:szCs w:val="20"/>
              </w:rPr>
              <w:t>координатную</w:t>
            </w:r>
            <w:proofErr w:type="gramEnd"/>
            <w:r w:rsidRPr="00DE2501">
              <w:rPr>
                <w:color w:val="000000"/>
                <w:w w:val="97"/>
                <w:sz w:val="20"/>
                <w:szCs w:val="20"/>
              </w:rPr>
              <w:t xml:space="preserve"> прямую, отмечать числа точками на координатной прямой, находить координаты точки;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https://resh.edu.ru/subject/lesson/7719/start/316201/</w:t>
            </w:r>
          </w:p>
        </w:tc>
      </w:tr>
      <w:tr w:rsidR="00E5419C" w:rsidRPr="00DE2501" w:rsidTr="00DE2501">
        <w:trPr>
          <w:trHeight w:hRule="exact" w:val="98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1.6.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576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 xml:space="preserve">Сравнение, округление </w:t>
            </w:r>
            <w:proofErr w:type="spellStart"/>
            <w:r w:rsidRPr="00DE2501">
              <w:rPr>
                <w:color w:val="221F1F"/>
                <w:w w:val="97"/>
                <w:sz w:val="20"/>
                <w:szCs w:val="20"/>
              </w:rPr>
              <w:t>натуральныхчисел</w:t>
            </w:r>
            <w:proofErr w:type="spellEnd"/>
            <w:r w:rsidRPr="00DE2501">
              <w:rPr>
                <w:color w:val="221F1F"/>
                <w:w w:val="97"/>
                <w:sz w:val="20"/>
                <w:szCs w:val="20"/>
              </w:rPr>
              <w:t>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7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https://resh.edu.ru/subject/lesson/7718/start/316232/</w:t>
            </w:r>
          </w:p>
        </w:tc>
      </w:tr>
      <w:tr w:rsidR="00E5419C" w:rsidRPr="00DE2501" w:rsidTr="00DE2501">
        <w:trPr>
          <w:trHeight w:hRule="exact" w:val="99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1.7.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288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Арифметические действия с натуральными числами.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50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https://resh.edu.ru/subject/12/5/</w:t>
            </w:r>
          </w:p>
        </w:tc>
      </w:tr>
      <w:tr w:rsidR="00E5419C" w:rsidRPr="00DE2501" w:rsidTr="00DE2501">
        <w:trPr>
          <w:trHeight w:hRule="exact" w:val="74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1.8.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50" w:lineRule="auto"/>
              <w:ind w:left="72" w:right="142"/>
              <w:jc w:val="both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576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https://resh.edu.ru/subject/lesson/7723/start/272294/</w:t>
            </w:r>
          </w:p>
        </w:tc>
      </w:tr>
      <w:tr w:rsidR="00E5419C" w:rsidRPr="00DE2501" w:rsidTr="00DE2501">
        <w:trPr>
          <w:trHeight w:hRule="exact" w:val="198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52" w:lineRule="auto"/>
              <w:ind w:left="72" w:right="288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 xml:space="preserve">Переместительное и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221F1F"/>
                <w:w w:val="97"/>
                <w:sz w:val="20"/>
                <w:szCs w:val="20"/>
              </w:rPr>
              <w:t xml:space="preserve">сочетательное свойства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221F1F"/>
                <w:w w:val="97"/>
                <w:sz w:val="20"/>
                <w:szCs w:val="20"/>
              </w:rPr>
              <w:t xml:space="preserve">сложения и умножения,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221F1F"/>
                <w:w w:val="97"/>
                <w:sz w:val="20"/>
                <w:szCs w:val="20"/>
              </w:rPr>
              <w:t>распределительное свойство умножения.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7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Использовать при вычислениях переместительное и сочетательное свойства сложения и умножения, распределительное свойство умножения;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Контрольная работа;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https://resh.edu.ru/subject/lesson/7723/start/272294/</w:t>
            </w:r>
          </w:p>
        </w:tc>
      </w:tr>
      <w:tr w:rsidR="00E5419C" w:rsidRPr="00DE2501" w:rsidTr="00DE2501">
        <w:trPr>
          <w:trHeight w:hRule="exact" w:val="210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1.10.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7" w:lineRule="auto"/>
              <w:ind w:left="72" w:right="288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 xml:space="preserve">Делители и кратные числа, разложение числа на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221F1F"/>
                <w:w w:val="97"/>
                <w:sz w:val="20"/>
                <w:szCs w:val="20"/>
              </w:rPr>
              <w:t>множители.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52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множители; находить остатки от деления и неполное частное;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https://resh.edu.ru/subject/lesson/7748/start/233487/</w:t>
            </w:r>
          </w:p>
        </w:tc>
      </w:tr>
      <w:tr w:rsidR="00E5419C" w:rsidRPr="00DE2501" w:rsidTr="00DE2501">
        <w:trPr>
          <w:trHeight w:hRule="exact" w:val="197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1.11.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Деление с остатком.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52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множители; находить остатки от деления и неполное частное;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Контрольная работа;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https://resh.edu.ru/subject/lesson/7709/start/325151/</w:t>
            </w:r>
          </w:p>
        </w:tc>
      </w:tr>
    </w:tbl>
    <w:p w:rsidR="00E5419C" w:rsidRPr="00DE2501" w:rsidRDefault="00E5419C" w:rsidP="00E5419C">
      <w:pPr>
        <w:rPr>
          <w:sz w:val="20"/>
          <w:szCs w:val="20"/>
        </w:rPr>
        <w:sectPr w:rsidR="00E5419C" w:rsidRPr="00DE2501" w:rsidSect="00DE2501">
          <w:pgSz w:w="16840" w:h="11900" w:orient="landscape"/>
          <w:pgMar w:top="472" w:right="666" w:bottom="282" w:left="640" w:header="720" w:footer="720" w:gutter="0"/>
          <w:cols w:space="720" w:equalWidth="0">
            <w:col w:w="15892" w:space="0"/>
          </w:cols>
          <w:docGrid w:linePitch="360"/>
        </w:sectPr>
      </w:pPr>
    </w:p>
    <w:p w:rsidR="00E5419C" w:rsidRPr="00DE2501" w:rsidRDefault="00E5419C" w:rsidP="00E5419C">
      <w:pPr>
        <w:spacing w:after="66" w:line="220" w:lineRule="exact"/>
        <w:rPr>
          <w:sz w:val="20"/>
          <w:szCs w:val="20"/>
        </w:rPr>
      </w:pPr>
    </w:p>
    <w:tbl>
      <w:tblPr>
        <w:tblW w:w="1557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70"/>
        <w:gridCol w:w="2304"/>
        <w:gridCol w:w="530"/>
        <w:gridCol w:w="1109"/>
        <w:gridCol w:w="1147"/>
        <w:gridCol w:w="808"/>
        <w:gridCol w:w="4654"/>
        <w:gridCol w:w="1109"/>
        <w:gridCol w:w="3439"/>
      </w:tblGrid>
      <w:tr w:rsidR="00E5419C" w:rsidRPr="00DE2501" w:rsidTr="00DE2501">
        <w:trPr>
          <w:trHeight w:hRule="exact" w:val="5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1.12.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Простые и составные числа.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распознавать простые и составные числа</w:t>
            </w:r>
            <w:proofErr w:type="gramStart"/>
            <w:r w:rsidRPr="00DE2501">
              <w:rPr>
                <w:color w:val="000000"/>
                <w:w w:val="97"/>
                <w:sz w:val="20"/>
                <w:szCs w:val="20"/>
              </w:rPr>
              <w:t>;;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https://resh.edu.ru/subject/lesson/7749/start/313626/</w:t>
            </w:r>
          </w:p>
        </w:tc>
      </w:tr>
      <w:tr w:rsidR="00E5419C" w:rsidRPr="00DE2501" w:rsidTr="00DE2501">
        <w:trPr>
          <w:trHeight w:hRule="exact" w:val="216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1.13.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288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Признаки делимости на 2, 5, 10, 3, 9.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52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множители; находить остатки от деления и неполное частное;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https://resh.edu.ru/subject/lesson/7748/start/233487/</w:t>
            </w:r>
          </w:p>
        </w:tc>
      </w:tr>
      <w:tr w:rsidR="00E5419C" w:rsidRPr="00DE2501" w:rsidTr="00DE2501">
        <w:trPr>
          <w:trHeight w:hRule="exact" w:val="1213"/>
        </w:trPr>
        <w:tc>
          <w:tcPr>
            <w:tcW w:w="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4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1.14.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4" w:line="245" w:lineRule="auto"/>
              <w:ind w:left="72" w:right="576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Степень с натуральным показателем.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4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4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4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4" w:line="250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Записывать произведение в виде степени, читать степени,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использовать терминологию (основание, показатель), вычислять значения степеней;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4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4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https://resh.edu.ru/subject/lesson/7713/start/272325/</w:t>
            </w:r>
          </w:p>
        </w:tc>
      </w:tr>
      <w:tr w:rsidR="00E5419C" w:rsidRPr="00DE2501" w:rsidTr="00DE2501">
        <w:trPr>
          <w:trHeight w:hRule="exact" w:val="9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1.15.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Числовые выражения; порядок действий.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Формулировать и применять правила преобразования числовых выражений на основе свойств арифметических действий;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https://resh.edu.ru/subject/lesson/7722/start/287667/</w:t>
            </w:r>
          </w:p>
        </w:tc>
      </w:tr>
      <w:tr w:rsidR="00E5419C" w:rsidRPr="00DE2501" w:rsidTr="00DE2501">
        <w:trPr>
          <w:trHeight w:hRule="exact" w:val="22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1.16.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5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52" w:lineRule="auto"/>
              <w:ind w:left="72"/>
              <w:rPr>
                <w:sz w:val="20"/>
                <w:szCs w:val="20"/>
              </w:rPr>
            </w:pPr>
            <w:proofErr w:type="gramStart"/>
            <w:r w:rsidRPr="00DE2501">
              <w:rPr>
                <w:color w:val="000000"/>
                <w:w w:val="97"/>
                <w:sz w:val="20"/>
                <w:szCs w:val="20"/>
              </w:rPr>
              <w:t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рассуждений;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https://resh.edu.ru/subject/lesson/7711/start/311996/</w:t>
            </w:r>
          </w:p>
        </w:tc>
      </w:tr>
      <w:tr w:rsidR="00E5419C" w:rsidRPr="00DE2501" w:rsidTr="00DE2501">
        <w:trPr>
          <w:trHeight w:hRule="exact" w:val="328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43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</w:tr>
      <w:tr w:rsidR="00E5419C" w:rsidRPr="00DE2501" w:rsidTr="00DE2501">
        <w:trPr>
          <w:trHeight w:hRule="exact" w:val="328"/>
        </w:trPr>
        <w:tc>
          <w:tcPr>
            <w:tcW w:w="15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Раздел 2. </w:t>
            </w:r>
            <w:r w:rsidRPr="00DE2501">
              <w:rPr>
                <w:b/>
                <w:color w:val="221F1F"/>
                <w:w w:val="97"/>
                <w:sz w:val="20"/>
                <w:szCs w:val="20"/>
              </w:rPr>
              <w:t>Наглядная геометрия. Линии на плоскости</w:t>
            </w:r>
          </w:p>
        </w:tc>
      </w:tr>
      <w:tr w:rsidR="00E5419C" w:rsidRPr="00DE2501" w:rsidTr="00DE2501">
        <w:trPr>
          <w:trHeight w:hRule="exact" w:val="1620"/>
        </w:trPr>
        <w:tc>
          <w:tcPr>
            <w:tcW w:w="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Точка, прямая, отрезок, луч.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50" w:lineRule="auto"/>
              <w:ind w:left="72" w:right="432"/>
              <w:rPr>
                <w:sz w:val="20"/>
                <w:szCs w:val="20"/>
              </w:rPr>
            </w:pPr>
            <w:proofErr w:type="gramStart"/>
            <w:r w:rsidRPr="00DE2501">
              <w:rPr>
                <w:color w:val="000000"/>
                <w:w w:val="97"/>
                <w:sz w:val="20"/>
                <w:szCs w:val="20"/>
              </w:rPr>
              <w:t xml:space="preserve">Распознавать на чертежах, рисунках, описывать, используя терминологию, и изображать с помощью чертёжных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инструментов: точку, прямую, отрезок, луч, угол, ломаную, окружность;</w:t>
            </w:r>
            <w:proofErr w:type="gramEnd"/>
          </w:p>
        </w:tc>
        <w:tc>
          <w:tcPr>
            <w:tcW w:w="11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https://resh.edu.ru/subject/lesson/7741/start/312461/</w:t>
            </w:r>
          </w:p>
        </w:tc>
      </w:tr>
      <w:tr w:rsidR="00E5419C" w:rsidRPr="00DE2501" w:rsidTr="00DE2501">
        <w:trPr>
          <w:trHeight w:hRule="exact" w:val="147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 xml:space="preserve">Ломаная.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50" w:lineRule="auto"/>
              <w:ind w:left="72" w:right="432"/>
              <w:rPr>
                <w:sz w:val="20"/>
                <w:szCs w:val="20"/>
              </w:rPr>
            </w:pPr>
            <w:proofErr w:type="gramStart"/>
            <w:r w:rsidRPr="00DE2501">
              <w:rPr>
                <w:color w:val="000000"/>
                <w:w w:val="97"/>
                <w:sz w:val="20"/>
                <w:szCs w:val="20"/>
              </w:rPr>
              <w:t xml:space="preserve">Распознавать на чертежах, рисунках, описывать, используя терминологию, и изображать с помощью чертёжных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инструментов: точку, прямую, отрезок, луч, угол, ломаную, окружность;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https://resh.edu.ru/subject/lesson/7741/start/312461/</w:t>
            </w:r>
          </w:p>
        </w:tc>
      </w:tr>
      <w:tr w:rsidR="00E5419C" w:rsidRPr="00DE2501" w:rsidTr="00DE2501">
        <w:trPr>
          <w:trHeight w:hRule="exact" w:val="201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7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 xml:space="preserve">Измерение длины отрезка, метрические единицы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221F1F"/>
                <w:w w:val="97"/>
                <w:sz w:val="20"/>
                <w:szCs w:val="20"/>
              </w:rPr>
              <w:t>измерения длины.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52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Использовать линейку и транспортир как инструменты для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 xml:space="preserve">построения и измерения: измерять длину </w:t>
            </w:r>
            <w:proofErr w:type="gramStart"/>
            <w:r w:rsidRPr="00DE2501">
              <w:rPr>
                <w:color w:val="000000"/>
                <w:w w:val="97"/>
                <w:sz w:val="20"/>
                <w:szCs w:val="20"/>
              </w:rPr>
              <w:t>от</w:t>
            </w:r>
            <w:proofErr w:type="gramEnd"/>
            <w:r w:rsidRPr="00DE250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gramStart"/>
            <w:r w:rsidRPr="00DE2501">
              <w:rPr>
                <w:color w:val="000000"/>
                <w:w w:val="97"/>
                <w:sz w:val="20"/>
                <w:szCs w:val="20"/>
              </w:rPr>
              <w:t>резка</w:t>
            </w:r>
            <w:proofErr w:type="gramEnd"/>
            <w:r w:rsidRPr="00DE2501">
              <w:rPr>
                <w:color w:val="000000"/>
                <w:w w:val="97"/>
                <w:sz w:val="20"/>
                <w:szCs w:val="20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https://resh.edu.ru/subject/lesson/7740/start/234851/</w:t>
            </w:r>
          </w:p>
        </w:tc>
      </w:tr>
      <w:tr w:rsidR="00E5419C" w:rsidRPr="00DE2501" w:rsidTr="00DE2501">
        <w:trPr>
          <w:trHeight w:hRule="exact" w:val="18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2.4.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Окружность и круг.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52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Использовать линейку и транспортир как инструменты для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 xml:space="preserve">построения и измерения: измерять длину </w:t>
            </w:r>
            <w:proofErr w:type="gramStart"/>
            <w:r w:rsidRPr="00DE2501">
              <w:rPr>
                <w:color w:val="000000"/>
                <w:w w:val="97"/>
                <w:sz w:val="20"/>
                <w:szCs w:val="20"/>
              </w:rPr>
              <w:t>от</w:t>
            </w:r>
            <w:proofErr w:type="gramEnd"/>
            <w:r w:rsidRPr="00DE250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gramStart"/>
            <w:r w:rsidRPr="00DE2501">
              <w:rPr>
                <w:color w:val="000000"/>
                <w:w w:val="97"/>
                <w:sz w:val="20"/>
                <w:szCs w:val="20"/>
              </w:rPr>
              <w:t>резка</w:t>
            </w:r>
            <w:proofErr w:type="gramEnd"/>
            <w:r w:rsidRPr="00DE2501">
              <w:rPr>
                <w:color w:val="000000"/>
                <w:w w:val="97"/>
                <w:sz w:val="20"/>
                <w:szCs w:val="20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https://resh.edu.ru/subject/lesson/7736/start/312523/</w:t>
            </w:r>
          </w:p>
        </w:tc>
      </w:tr>
      <w:tr w:rsidR="00E5419C" w:rsidRPr="00DE2501" w:rsidTr="00DE2501">
        <w:trPr>
          <w:trHeight w:hRule="exact" w:val="212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2.5.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50" w:lineRule="auto"/>
              <w:ind w:left="72" w:right="720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 xml:space="preserve">Практическая </w:t>
            </w:r>
            <w:proofErr w:type="spellStart"/>
            <w:r w:rsidRPr="00DE2501">
              <w:rPr>
                <w:color w:val="221F1F"/>
                <w:w w:val="97"/>
                <w:sz w:val="20"/>
                <w:szCs w:val="20"/>
              </w:rPr>
              <w:t>работа</w:t>
            </w:r>
            <w:proofErr w:type="gramStart"/>
            <w:r w:rsidRPr="00DE2501">
              <w:rPr>
                <w:color w:val="221F1F"/>
                <w:w w:val="97"/>
                <w:sz w:val="20"/>
                <w:szCs w:val="20"/>
              </w:rPr>
              <w:t>«П</w:t>
            </w:r>
            <w:proofErr w:type="gramEnd"/>
            <w:r w:rsidRPr="00DE2501">
              <w:rPr>
                <w:color w:val="221F1F"/>
                <w:w w:val="97"/>
                <w:sz w:val="20"/>
                <w:szCs w:val="20"/>
              </w:rPr>
              <w:t>остроение</w:t>
            </w:r>
            <w:proofErr w:type="spellEnd"/>
            <w:r w:rsidRPr="00DE2501">
              <w:rPr>
                <w:color w:val="221F1F"/>
                <w:w w:val="97"/>
                <w:sz w:val="20"/>
                <w:szCs w:val="20"/>
              </w:rPr>
              <w:t xml:space="preserve"> узора из окружностей».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52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Использовать линейку и транспортир как инструменты для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 xml:space="preserve">построения и измерения: измерять длину </w:t>
            </w:r>
            <w:proofErr w:type="gramStart"/>
            <w:r w:rsidRPr="00DE2501">
              <w:rPr>
                <w:color w:val="000000"/>
                <w:w w:val="97"/>
                <w:sz w:val="20"/>
                <w:szCs w:val="20"/>
              </w:rPr>
              <w:t>от</w:t>
            </w:r>
            <w:proofErr w:type="gramEnd"/>
            <w:r w:rsidRPr="00DE250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gramStart"/>
            <w:r w:rsidRPr="00DE2501">
              <w:rPr>
                <w:color w:val="000000"/>
                <w:w w:val="97"/>
                <w:sz w:val="20"/>
                <w:szCs w:val="20"/>
              </w:rPr>
              <w:t>резка</w:t>
            </w:r>
            <w:proofErr w:type="gramEnd"/>
            <w:r w:rsidRPr="00DE2501">
              <w:rPr>
                <w:color w:val="000000"/>
                <w:w w:val="97"/>
                <w:sz w:val="20"/>
                <w:szCs w:val="20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https://resh.edu.ru/subject/lesson/7736/start/312523/</w:t>
            </w:r>
          </w:p>
        </w:tc>
      </w:tr>
    </w:tbl>
    <w:p w:rsidR="00E5419C" w:rsidRPr="00DE2501" w:rsidRDefault="00E5419C" w:rsidP="00E5419C">
      <w:pPr>
        <w:spacing w:line="14" w:lineRule="exact"/>
        <w:rPr>
          <w:sz w:val="20"/>
          <w:szCs w:val="20"/>
        </w:rPr>
      </w:pPr>
    </w:p>
    <w:p w:rsidR="00E5419C" w:rsidRPr="00DE2501" w:rsidRDefault="00E5419C" w:rsidP="00E5419C">
      <w:pPr>
        <w:rPr>
          <w:sz w:val="20"/>
          <w:szCs w:val="20"/>
        </w:rPr>
        <w:sectPr w:rsidR="00E5419C" w:rsidRPr="00DE2501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5419C" w:rsidRPr="00DE2501" w:rsidRDefault="00E5419C" w:rsidP="00E5419C">
      <w:pPr>
        <w:spacing w:after="66" w:line="220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96"/>
        <w:gridCol w:w="528"/>
        <w:gridCol w:w="1105"/>
        <w:gridCol w:w="1143"/>
        <w:gridCol w:w="805"/>
        <w:gridCol w:w="4638"/>
        <w:gridCol w:w="1105"/>
        <w:gridCol w:w="3427"/>
      </w:tblGrid>
      <w:tr w:rsidR="00E5419C" w:rsidRPr="00DE2501" w:rsidTr="00DE2501">
        <w:trPr>
          <w:trHeight w:hRule="exact" w:val="18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2.6.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 xml:space="preserve">Угол.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52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Использовать линейку и транспортир как инструменты для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 xml:space="preserve">построения и измерения: измерять длину </w:t>
            </w:r>
            <w:proofErr w:type="gramStart"/>
            <w:r w:rsidRPr="00DE2501">
              <w:rPr>
                <w:color w:val="000000"/>
                <w:w w:val="97"/>
                <w:sz w:val="20"/>
                <w:szCs w:val="20"/>
              </w:rPr>
              <w:t>от</w:t>
            </w:r>
            <w:proofErr w:type="gramEnd"/>
            <w:r w:rsidRPr="00DE250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gramStart"/>
            <w:r w:rsidRPr="00DE2501">
              <w:rPr>
                <w:color w:val="000000"/>
                <w:w w:val="97"/>
                <w:sz w:val="20"/>
                <w:szCs w:val="20"/>
              </w:rPr>
              <w:t>резка</w:t>
            </w:r>
            <w:proofErr w:type="gramEnd"/>
            <w:r w:rsidRPr="00DE2501">
              <w:rPr>
                <w:color w:val="000000"/>
                <w:w w:val="97"/>
                <w:sz w:val="20"/>
                <w:szCs w:val="20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https://resh.edu.ru/subject/lesson/7735/start/234882/</w:t>
            </w:r>
          </w:p>
        </w:tc>
      </w:tr>
      <w:tr w:rsidR="00E5419C" w:rsidRPr="00DE2501" w:rsidTr="00DE2501">
        <w:trPr>
          <w:trHeight w:hRule="exact" w:val="10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2.7.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Прямой, острый, тупой и развёрнутый углы.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Распознавать и изображать на нелинованной и клетчатой бумаге прямой, острый, тупой, развёрнутый углы; сравнивать углы;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https://resh.edu.ru/subject/lesson/7735/start/234882/</w:t>
            </w:r>
          </w:p>
        </w:tc>
      </w:tr>
      <w:tr w:rsidR="00E5419C" w:rsidRPr="00DE2501" w:rsidTr="00DE2501">
        <w:trPr>
          <w:trHeight w:hRule="exact" w:val="107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4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2.8.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4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Измерение углов.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4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4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4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4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Распознавать и изображать на нелинованной и клетчатой бумаге прямой, острый, тупой, развёрнутый углы; сравнивать углы;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4" w:line="245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4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https://resh.edu.ru/subject/lesson/7735/start/234882/</w:t>
            </w:r>
          </w:p>
        </w:tc>
      </w:tr>
      <w:tr w:rsidR="00E5419C" w:rsidRPr="00DE2501" w:rsidTr="00DE2501">
        <w:trPr>
          <w:trHeight w:hRule="exact" w:val="15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2.9.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50" w:lineRule="auto"/>
              <w:ind w:left="72" w:right="288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Практическая работа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221F1F"/>
                <w:w w:val="97"/>
                <w:sz w:val="20"/>
                <w:szCs w:val="20"/>
              </w:rPr>
              <w:t xml:space="preserve">«Построение </w:t>
            </w:r>
            <w:r w:rsidRPr="00DE2501">
              <w:rPr>
                <w:sz w:val="20"/>
                <w:szCs w:val="20"/>
              </w:rPr>
              <w:br/>
            </w:r>
            <w:proofErr w:type="spellStart"/>
            <w:r w:rsidRPr="00DE2501">
              <w:rPr>
                <w:color w:val="221F1F"/>
                <w:w w:val="97"/>
                <w:sz w:val="20"/>
                <w:szCs w:val="20"/>
              </w:rPr>
              <w:t>углов</w:t>
            </w:r>
            <w:proofErr w:type="gramStart"/>
            <w:r w:rsidRPr="00DE2501">
              <w:rPr>
                <w:color w:val="221F1F"/>
                <w:w w:val="97"/>
                <w:sz w:val="20"/>
                <w:szCs w:val="20"/>
              </w:rPr>
              <w:t>»П</w:t>
            </w:r>
            <w:proofErr w:type="gramEnd"/>
            <w:r w:rsidRPr="00DE2501">
              <w:rPr>
                <w:color w:val="221F1F"/>
                <w:w w:val="97"/>
                <w:sz w:val="20"/>
                <w:szCs w:val="20"/>
              </w:rPr>
              <w:t>рактическая</w:t>
            </w:r>
            <w:proofErr w:type="spellEnd"/>
            <w:r w:rsidRPr="00DE2501">
              <w:rPr>
                <w:color w:val="221F1F"/>
                <w:w w:val="97"/>
                <w:sz w:val="20"/>
                <w:szCs w:val="20"/>
              </w:rPr>
              <w:t xml:space="preserve"> </w:t>
            </w:r>
            <w:proofErr w:type="spellStart"/>
            <w:r w:rsidRPr="00DE2501">
              <w:rPr>
                <w:color w:val="221F1F"/>
                <w:w w:val="97"/>
                <w:sz w:val="20"/>
                <w:szCs w:val="20"/>
              </w:rPr>
              <w:t>работа«Построение</w:t>
            </w:r>
            <w:proofErr w:type="spellEnd"/>
            <w:r w:rsidRPr="00DE2501">
              <w:rPr>
                <w:color w:val="221F1F"/>
                <w:w w:val="97"/>
                <w:sz w:val="20"/>
                <w:szCs w:val="20"/>
              </w:rPr>
              <w:t xml:space="preserve"> углов»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50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Понимать и использовать при решении задач зависимости между единицами метрической системы мер; знакомиться с </w:t>
            </w:r>
            <w:r w:rsidRPr="00DE2501">
              <w:rPr>
                <w:sz w:val="20"/>
                <w:szCs w:val="20"/>
              </w:rPr>
              <w:br/>
            </w:r>
            <w:proofErr w:type="spellStart"/>
            <w:r w:rsidRPr="00DE2501">
              <w:rPr>
                <w:color w:val="000000"/>
                <w:w w:val="97"/>
                <w:sz w:val="20"/>
                <w:szCs w:val="20"/>
              </w:rPr>
              <w:t>неметрическими</w:t>
            </w:r>
            <w:proofErr w:type="spellEnd"/>
            <w:r w:rsidRPr="00DE2501">
              <w:rPr>
                <w:color w:val="000000"/>
                <w:w w:val="97"/>
                <w:sz w:val="20"/>
                <w:szCs w:val="20"/>
              </w:rPr>
              <w:t xml:space="preserve"> системами мер; выражать длину в различных единицах измерения;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https://resh.edu.ru/subject/lesson/7735/start/234882/</w:t>
            </w:r>
          </w:p>
        </w:tc>
      </w:tr>
      <w:tr w:rsidR="00E5419C" w:rsidRPr="00DE2501" w:rsidTr="00DE2501">
        <w:trPr>
          <w:trHeight w:hRule="exact" w:val="325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</w:tr>
      <w:tr w:rsidR="00E5419C" w:rsidRPr="00DE2501" w:rsidTr="00DE2501">
        <w:trPr>
          <w:trHeight w:hRule="exact" w:val="325"/>
        </w:trPr>
        <w:tc>
          <w:tcPr>
            <w:tcW w:w="15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Раздел 3. </w:t>
            </w:r>
            <w:r w:rsidRPr="00DE2501">
              <w:rPr>
                <w:b/>
                <w:color w:val="221F1F"/>
                <w:w w:val="97"/>
                <w:sz w:val="20"/>
                <w:szCs w:val="20"/>
              </w:rPr>
              <w:t>Обыкновенные дроби</w:t>
            </w:r>
          </w:p>
        </w:tc>
      </w:tr>
      <w:tr w:rsidR="00E5419C" w:rsidRPr="00DE2501" w:rsidTr="00DE2501">
        <w:trPr>
          <w:trHeight w:hRule="exact" w:val="11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Дробь.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7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Читать и записывать, сравнивать обыкновенные дроби,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предлагать, обосновывать и обсуждать способы упорядочивания дробей;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https://resh.edu.ru/subject/lesson/7782/start/313719/</w:t>
            </w:r>
          </w:p>
        </w:tc>
      </w:tr>
      <w:tr w:rsidR="00E5419C" w:rsidRPr="00DE2501" w:rsidTr="00DE2501">
        <w:trPr>
          <w:trHeight w:hRule="exact" w:val="10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Правильные и неправильные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7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Читать и записывать, сравнивать обыкновенные дроби,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предлагать, обосновывать и обсуждать способы упорядочивания дробей;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https://resh.edu.ru/subject/lesson/7781/start/269488/</w:t>
            </w:r>
          </w:p>
        </w:tc>
      </w:tr>
      <w:tr w:rsidR="00E5419C" w:rsidRPr="00DE2501" w:rsidTr="00DE2501">
        <w:trPr>
          <w:trHeight w:hRule="exact" w:val="1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proofErr w:type="spellStart"/>
            <w:r w:rsidRPr="00DE2501">
              <w:rPr>
                <w:color w:val="221F1F"/>
                <w:w w:val="97"/>
                <w:sz w:val="20"/>
                <w:szCs w:val="20"/>
              </w:rPr>
              <w:t>Основноесвойство</w:t>
            </w:r>
            <w:proofErr w:type="spellEnd"/>
            <w:r w:rsidRPr="00DE2501">
              <w:rPr>
                <w:color w:val="221F1F"/>
                <w:w w:val="97"/>
                <w:sz w:val="20"/>
                <w:szCs w:val="20"/>
              </w:rPr>
              <w:t xml:space="preserve">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50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Читать и записывать, сравнивать обыкновенные дроби,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предлагать, обосновывать и обсуждать способы упорядочивания дробей;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https://resh.edu.ru/subject/lesson/7781/start/269488/</w:t>
            </w:r>
          </w:p>
        </w:tc>
      </w:tr>
      <w:tr w:rsidR="00E5419C" w:rsidRPr="00DE2501" w:rsidTr="00DE2501">
        <w:trPr>
          <w:trHeight w:hRule="exact" w:val="13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3.4.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Сравнение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50" w:lineRule="auto"/>
              <w:ind w:left="72" w:right="526"/>
              <w:jc w:val="both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Изображать обыкновенные дроби точками на координатной прямой; использовать </w:t>
            </w:r>
            <w:proofErr w:type="gramStart"/>
            <w:r w:rsidRPr="00DE2501">
              <w:rPr>
                <w:color w:val="000000"/>
                <w:w w:val="97"/>
                <w:sz w:val="20"/>
                <w:szCs w:val="20"/>
              </w:rPr>
              <w:t>координатную</w:t>
            </w:r>
            <w:proofErr w:type="gramEnd"/>
            <w:r w:rsidRPr="00DE2501">
              <w:rPr>
                <w:color w:val="000000"/>
                <w:w w:val="97"/>
                <w:sz w:val="20"/>
                <w:szCs w:val="20"/>
              </w:rPr>
              <w:t xml:space="preserve"> прямую для сравнения дробей;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Контрольная работа;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https://resh.edu.ru/subject/lesson/7776/start/233239/</w:t>
            </w:r>
          </w:p>
        </w:tc>
      </w:tr>
      <w:tr w:rsidR="00E5419C" w:rsidRPr="00DE2501" w:rsidTr="00DE2501">
        <w:trPr>
          <w:trHeight w:hRule="exact" w:val="1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576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Сложение и вычитание обыкновенных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5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Выполнять арифметические действия с обыкновенными дробями; применять свойства арифметических действий для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рационализации вычислений;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Контрольная работа;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https://resh.edu.ru/subject/lesson/7774/start/313297/</w:t>
            </w:r>
          </w:p>
        </w:tc>
      </w:tr>
      <w:tr w:rsidR="00E5419C" w:rsidRPr="00DE2501" w:rsidTr="00DE2501">
        <w:trPr>
          <w:trHeight w:hRule="exact" w:val="9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3.6.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 xml:space="preserve">Смешанная дробь.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Представлять смешанную дробь в виде неправильной и выделять целую часть числа из неправильной дроби;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https://resh.edu.ru/subject/lesson/7761/start/288262/</w:t>
            </w:r>
          </w:p>
        </w:tc>
      </w:tr>
      <w:tr w:rsidR="00E5419C" w:rsidRPr="00DE2501" w:rsidTr="00DE2501">
        <w:trPr>
          <w:trHeight w:hRule="exact" w:val="10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3.7.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7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 xml:space="preserve">Умножение и деление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221F1F"/>
                <w:w w:val="97"/>
                <w:sz w:val="20"/>
                <w:szCs w:val="20"/>
              </w:rPr>
              <w:t>обыкновенных дробей; взаимно-обратные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0.25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7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Выполнять арифметические действия с обыкновенными дробями; применять свойства арифметических действий для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рационализации вычислений;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Контрольная работа;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https://resh.edu.ru/subject/lesson/7769/start/290790/</w:t>
            </w:r>
          </w:p>
        </w:tc>
      </w:tr>
      <w:tr w:rsidR="00E5419C" w:rsidRPr="00DE2501" w:rsidTr="00DE2501">
        <w:trPr>
          <w:trHeight w:hRule="exact" w:val="106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4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3.8.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4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 xml:space="preserve">Решение текстовых задач, </w:t>
            </w:r>
            <w:proofErr w:type="gramStart"/>
            <w:r w:rsidRPr="00DE2501">
              <w:rPr>
                <w:color w:val="221F1F"/>
                <w:w w:val="97"/>
                <w:sz w:val="20"/>
                <w:szCs w:val="20"/>
              </w:rPr>
              <w:t>со</w:t>
            </w:r>
            <w:proofErr w:type="gramEnd"/>
            <w:r w:rsidRPr="00DE2501">
              <w:rPr>
                <w:color w:val="221F1F"/>
                <w:w w:val="97"/>
                <w:sz w:val="20"/>
                <w:szCs w:val="20"/>
              </w:rPr>
              <w:t xml:space="preserve"> держащих дроби.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4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4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4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4" w:line="250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Решать текстовые задачи, содержащие дробные данные, и задачи на нахождение части целого и целого по его части; выявлять их сходства и различия;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4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4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https://resh.edu.ru/subject/lesson/7780/start/287889/</w:t>
            </w:r>
          </w:p>
        </w:tc>
      </w:tr>
      <w:tr w:rsidR="00E5419C" w:rsidRPr="00DE2501" w:rsidTr="00DE2501">
        <w:trPr>
          <w:trHeight w:hRule="exact" w:val="10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3.9.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proofErr w:type="gramStart"/>
            <w:r w:rsidRPr="00DE2501">
              <w:rPr>
                <w:color w:val="221F1F"/>
                <w:w w:val="97"/>
                <w:sz w:val="20"/>
                <w:szCs w:val="20"/>
              </w:rPr>
              <w:t>Основные за дачи на дроби.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288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Моделировать ход решения задачи с помощью рисунка, схемы, таблицы;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https://resh.edu.ru/subject/lesson/7780/start/287889/</w:t>
            </w:r>
          </w:p>
        </w:tc>
      </w:tr>
      <w:tr w:rsidR="00E5419C" w:rsidRPr="00DE2501" w:rsidTr="00DE2501">
        <w:trPr>
          <w:trHeight w:hRule="exact" w:val="15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3.10.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50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Приводить, разбирать, оценивать различные решения, записи решений текстовых задач;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https://resh.edu.ru/subject/lesson/7784/start/233301/</w:t>
            </w:r>
          </w:p>
        </w:tc>
      </w:tr>
    </w:tbl>
    <w:p w:rsidR="00E5419C" w:rsidRPr="00DE2501" w:rsidRDefault="00E5419C" w:rsidP="00E5419C">
      <w:pPr>
        <w:spacing w:line="14" w:lineRule="exact"/>
        <w:rPr>
          <w:sz w:val="20"/>
          <w:szCs w:val="20"/>
        </w:rPr>
      </w:pPr>
    </w:p>
    <w:p w:rsidR="00E5419C" w:rsidRPr="00DE2501" w:rsidRDefault="00E5419C" w:rsidP="00E5419C">
      <w:pPr>
        <w:rPr>
          <w:sz w:val="20"/>
          <w:szCs w:val="20"/>
        </w:rPr>
        <w:sectPr w:rsidR="00E5419C" w:rsidRPr="00DE2501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1569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74"/>
        <w:gridCol w:w="2322"/>
        <w:gridCol w:w="534"/>
        <w:gridCol w:w="1118"/>
        <w:gridCol w:w="1156"/>
        <w:gridCol w:w="814"/>
        <w:gridCol w:w="4691"/>
        <w:gridCol w:w="1118"/>
        <w:gridCol w:w="3466"/>
      </w:tblGrid>
      <w:tr w:rsidR="00E5419C" w:rsidRPr="00DE2501" w:rsidTr="00DE2501">
        <w:trPr>
          <w:trHeight w:hRule="exact" w:val="851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</w:tr>
    </w:tbl>
    <w:p w:rsidR="00E5419C" w:rsidRPr="00DE2501" w:rsidRDefault="00E5419C" w:rsidP="00E5419C">
      <w:pPr>
        <w:spacing w:line="726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94"/>
        <w:gridCol w:w="528"/>
        <w:gridCol w:w="1104"/>
        <w:gridCol w:w="1142"/>
        <w:gridCol w:w="804"/>
        <w:gridCol w:w="4634"/>
        <w:gridCol w:w="1104"/>
        <w:gridCol w:w="3424"/>
      </w:tblGrid>
      <w:tr w:rsidR="00E5419C" w:rsidRPr="00DE2501" w:rsidTr="00E5419C">
        <w:trPr>
          <w:trHeight w:hRule="exact" w:val="348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</w:tr>
      <w:tr w:rsidR="00E5419C" w:rsidRPr="00DE2501" w:rsidTr="00E5419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Раздел 4. </w:t>
            </w:r>
            <w:r w:rsidRPr="00DE2501">
              <w:rPr>
                <w:b/>
                <w:color w:val="221F1F"/>
                <w:w w:val="97"/>
                <w:sz w:val="20"/>
                <w:szCs w:val="20"/>
              </w:rPr>
              <w:t>Наглядная геометрия. Многоугольники</w:t>
            </w:r>
          </w:p>
        </w:tc>
      </w:tr>
      <w:tr w:rsidR="00E5419C" w:rsidRPr="00DE2501" w:rsidTr="00E5419C">
        <w:trPr>
          <w:trHeight w:hRule="exact" w:val="13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Многоугольники.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7" w:lineRule="auto"/>
              <w:ind w:left="72" w:right="288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Описывать, используя терминологию, изображать с помощью чертёжных инструментов и от руки, моделировать из бумаги многоугольники;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https://resh.edu.ru/subject/lesson/7733/start/233518/</w:t>
            </w:r>
          </w:p>
        </w:tc>
      </w:tr>
      <w:tr w:rsidR="00E5419C" w:rsidRPr="00DE2501" w:rsidTr="00E5419C">
        <w:trPr>
          <w:trHeight w:hRule="exact" w:val="1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 xml:space="preserve">Четырёхугольник,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221F1F"/>
                <w:w w:val="97"/>
                <w:sz w:val="20"/>
                <w:szCs w:val="20"/>
              </w:rPr>
              <w:t>прямоугольник, квадрат.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50" w:lineRule="auto"/>
              <w:ind w:left="72" w:right="720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Исследовать свойства прямоугольника, квадрата путём эксперимента, наблюдения, измерения, моделирования; сравнивать свойства квадрата и прямоугольника;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https://resh.edu.ru/subject/lesson/7733/start/233518/</w:t>
            </w:r>
          </w:p>
        </w:tc>
      </w:tr>
      <w:tr w:rsidR="00E5419C" w:rsidRPr="00DE2501" w:rsidTr="00E5419C">
        <w:trPr>
          <w:trHeight w:hRule="exact" w:val="14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4.3.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5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Практическая работа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221F1F"/>
                <w:w w:val="97"/>
                <w:sz w:val="20"/>
                <w:szCs w:val="20"/>
              </w:rPr>
              <w:t xml:space="preserve">«Построение прямоугольника с заданными сторонами на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221F1F"/>
                <w:w w:val="97"/>
                <w:sz w:val="20"/>
                <w:szCs w:val="20"/>
              </w:rPr>
              <w:t>нелинованной бумаге».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50" w:lineRule="auto"/>
              <w:ind w:left="72" w:right="720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Исследовать свойства прямоугольника, квадрата путём эксперимента, наблюдения, измерения, моделирования; сравнивать свойства квадрата и прямоугольника;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https://resh.edu.ru/subject/lesson/7733/start/233518/</w:t>
            </w:r>
          </w:p>
        </w:tc>
      </w:tr>
      <w:tr w:rsidR="00E5419C" w:rsidRPr="00DE2501" w:rsidTr="00E5419C">
        <w:trPr>
          <w:trHeight w:hRule="exact" w:val="1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4.4.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Треугольник.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Изображать остроугольные, прямоугольные и тупоугольные треугольники;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https://resh.edu.ru/subject/lesson/7734/start/234913/</w:t>
            </w:r>
          </w:p>
        </w:tc>
      </w:tr>
      <w:tr w:rsidR="00E5419C" w:rsidRPr="00DE2501" w:rsidTr="00E5419C">
        <w:trPr>
          <w:trHeight w:hRule="exact" w:val="2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4.5.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52" w:lineRule="auto"/>
              <w:ind w:left="72" w:right="288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 xml:space="preserve">Площадь и периметр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221F1F"/>
                <w:w w:val="97"/>
                <w:sz w:val="20"/>
                <w:szCs w:val="20"/>
              </w:rPr>
              <w:t xml:space="preserve">прямоугольника и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221F1F"/>
                <w:w w:val="97"/>
                <w:sz w:val="20"/>
                <w:szCs w:val="20"/>
              </w:rPr>
              <w:t xml:space="preserve">многоугольников,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221F1F"/>
                <w:w w:val="97"/>
                <w:sz w:val="20"/>
                <w:szCs w:val="20"/>
              </w:rPr>
              <w:t xml:space="preserve">составленных из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221F1F"/>
                <w:w w:val="97"/>
                <w:sz w:val="20"/>
                <w:szCs w:val="20"/>
              </w:rPr>
              <w:t>прямоугольников, единицы измерения площади.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7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Выражать величину площади в различных единицах измерения метрической системы мер, понимать и использовать зависимости между метрическими единицами измерения площади;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https://resh.edu.ru/subject/lesson/7733/start/233518/</w:t>
            </w:r>
          </w:p>
        </w:tc>
      </w:tr>
      <w:tr w:rsidR="00E5419C" w:rsidRPr="00DE2501" w:rsidTr="00E5419C">
        <w:trPr>
          <w:trHeight w:hRule="exact" w:val="11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4.6.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 xml:space="preserve">Периметр </w:t>
            </w:r>
            <w:proofErr w:type="gramStart"/>
            <w:r w:rsidRPr="00DE2501">
              <w:rPr>
                <w:color w:val="221F1F"/>
                <w:w w:val="97"/>
                <w:sz w:val="20"/>
                <w:szCs w:val="20"/>
              </w:rPr>
              <w:t>много угольника</w:t>
            </w:r>
            <w:proofErr w:type="gramEnd"/>
            <w:r w:rsidRPr="00DE2501">
              <w:rPr>
                <w:color w:val="221F1F"/>
                <w:w w:val="97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288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Знакомиться с примерами применения площади и периметра в практических ситуациях;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https://resh.edu.ru/subject/lesson/7733/start/233518/</w:t>
            </w:r>
          </w:p>
        </w:tc>
      </w:tr>
      <w:tr w:rsidR="00E5419C" w:rsidRPr="00DE2501" w:rsidTr="00E5419C">
        <w:trPr>
          <w:trHeight w:hRule="exact" w:val="578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</w:tr>
      <w:tr w:rsidR="00E5419C" w:rsidRPr="00DE2501" w:rsidTr="00E5419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Раздел 5.</w:t>
            </w:r>
            <w:r w:rsidRPr="00DE2501">
              <w:rPr>
                <w:b/>
                <w:color w:val="221F1F"/>
                <w:w w:val="97"/>
                <w:sz w:val="20"/>
                <w:szCs w:val="20"/>
              </w:rPr>
              <w:t xml:space="preserve">Десятичные дроби </w:t>
            </w:r>
          </w:p>
        </w:tc>
      </w:tr>
      <w:tr w:rsidR="00E5419C" w:rsidRPr="00DE2501" w:rsidTr="00E5419C">
        <w:trPr>
          <w:trHeight w:hRule="exact" w:val="17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5.1.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Десятичная запись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50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Представлять десятичную дробь в виде обыкновенной, читать и записывать, сравнивать десятичные дроби, предлагать,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обосновывать и обсуждать способы упорядочивания десятичных дробей;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https://resh.edu.ru/subject/lesson/704/</w:t>
            </w:r>
          </w:p>
        </w:tc>
      </w:tr>
      <w:tr w:rsidR="00E5419C" w:rsidRPr="00DE2501" w:rsidTr="00E5419C">
        <w:trPr>
          <w:trHeight w:hRule="exact" w:val="15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5.2.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Сравнение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50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Представлять десятичную дробь в виде обыкновенной, читать и записывать, сравнивать десятичные дроби, предлагать,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обосновывать и обсуждать способы упорядочивания десятичных дробей;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https://resh.edu.ru/subject/lesson/718/</w:t>
            </w:r>
          </w:p>
        </w:tc>
      </w:tr>
      <w:tr w:rsidR="00E5419C" w:rsidRPr="00DE2501" w:rsidTr="00E5419C">
        <w:trPr>
          <w:trHeight w:hRule="exact" w:val="99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5.3.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Действия с десятичными дробями.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288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Выполнять арифметические действия с десятичными дробями; выполнять прикидку и оценку результата вычислений;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0" w:lineRule="auto"/>
              <w:ind w:left="7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https://resh.edu.ru/subject/lesson/719/</w:t>
            </w:r>
          </w:p>
        </w:tc>
      </w:tr>
      <w:tr w:rsidR="00E5419C" w:rsidRPr="00DE2501" w:rsidTr="00E5419C">
        <w:trPr>
          <w:trHeight w:hRule="exact" w:val="9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.5.4.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576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Округление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Применять правило округления десятичных дробей;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https://resh.edu.ru/subject/lesson/27/</w:t>
            </w:r>
          </w:p>
        </w:tc>
      </w:tr>
      <w:tr w:rsidR="00E5419C" w:rsidRPr="00DE2501" w:rsidTr="00E5419C">
        <w:trPr>
          <w:trHeight w:hRule="exact" w:val="14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5.5.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Решение текстовых задач, содержащих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50" w:lineRule="auto"/>
              <w:ind w:left="72" w:right="476"/>
              <w:jc w:val="both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Решать текстовые задачи, содержащие дробные данные, и на нахождение части целого и целого по его части; выявлять их сходства и различия;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https://resh.edu.ru/subject/lesson/721/</w:t>
            </w:r>
          </w:p>
        </w:tc>
      </w:tr>
    </w:tbl>
    <w:p w:rsidR="00E5419C" w:rsidRPr="00DE2501" w:rsidRDefault="00E5419C" w:rsidP="00E5419C">
      <w:pPr>
        <w:spacing w:line="14" w:lineRule="exact"/>
        <w:rPr>
          <w:sz w:val="20"/>
          <w:szCs w:val="20"/>
        </w:rPr>
      </w:pPr>
    </w:p>
    <w:p w:rsidR="00E5419C" w:rsidRPr="00DE2501" w:rsidRDefault="00E5419C" w:rsidP="00E5419C">
      <w:pPr>
        <w:spacing w:line="14" w:lineRule="exact"/>
        <w:rPr>
          <w:sz w:val="20"/>
          <w:szCs w:val="20"/>
        </w:rPr>
      </w:pPr>
    </w:p>
    <w:p w:rsidR="00E5419C" w:rsidRPr="00DE2501" w:rsidRDefault="00E5419C" w:rsidP="00E5419C">
      <w:pPr>
        <w:rPr>
          <w:sz w:val="20"/>
          <w:szCs w:val="20"/>
        </w:rPr>
        <w:sectPr w:rsidR="00E5419C" w:rsidRPr="00DE2501">
          <w:pgSz w:w="16840" w:h="11900"/>
          <w:pgMar w:top="0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5419C" w:rsidRPr="00DE2501" w:rsidRDefault="00E5419C" w:rsidP="00E5419C">
      <w:pPr>
        <w:spacing w:after="66" w:line="220" w:lineRule="exact"/>
        <w:rPr>
          <w:sz w:val="20"/>
          <w:szCs w:val="20"/>
        </w:rPr>
      </w:pPr>
    </w:p>
    <w:tbl>
      <w:tblPr>
        <w:tblW w:w="1578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77"/>
        <w:gridCol w:w="2336"/>
        <w:gridCol w:w="538"/>
        <w:gridCol w:w="1124"/>
        <w:gridCol w:w="1163"/>
        <w:gridCol w:w="819"/>
        <w:gridCol w:w="4719"/>
        <w:gridCol w:w="1124"/>
        <w:gridCol w:w="3488"/>
      </w:tblGrid>
      <w:tr w:rsidR="00E5419C" w:rsidRPr="00DE2501" w:rsidTr="00E5419C">
        <w:trPr>
          <w:trHeight w:hRule="exact" w:val="132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5.6.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proofErr w:type="gramStart"/>
            <w:r w:rsidRPr="00DE2501">
              <w:rPr>
                <w:color w:val="221F1F"/>
                <w:w w:val="97"/>
                <w:sz w:val="20"/>
                <w:szCs w:val="20"/>
              </w:rPr>
              <w:t>Основные за дачи на дроби.</w:t>
            </w:r>
            <w:proofErr w:type="gram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7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Моделировать ход решения задачи с помощью рисунка, схемы, таблицы. Приводить, разбирать, оценивать различные решения, записи решений текстовых задач;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Контрольная работа;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https://resh.edu.ru/subject/lesson/721/</w:t>
            </w:r>
          </w:p>
        </w:tc>
      </w:tr>
      <w:tr w:rsidR="00E5419C" w:rsidRPr="00DE2501" w:rsidTr="00E5419C">
        <w:trPr>
          <w:trHeight w:hRule="exact" w:val="359"/>
        </w:trPr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Итого по разделу: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38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</w:tr>
      <w:tr w:rsidR="00E5419C" w:rsidRPr="00DE2501" w:rsidTr="00E5419C">
        <w:trPr>
          <w:trHeight w:hRule="exact" w:val="359"/>
        </w:trPr>
        <w:tc>
          <w:tcPr>
            <w:tcW w:w="15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b/>
                <w:color w:val="221F1F"/>
                <w:w w:val="97"/>
                <w:sz w:val="20"/>
                <w:szCs w:val="20"/>
              </w:rPr>
              <w:t xml:space="preserve">Раздел 6. Наглядная геометрия. Тела и фигуры в пространстве </w:t>
            </w:r>
          </w:p>
        </w:tc>
      </w:tr>
      <w:tr w:rsidR="00E5419C" w:rsidRPr="00DE2501" w:rsidTr="00E5419C">
        <w:trPr>
          <w:trHeight w:hRule="exact" w:val="191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6.1.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 xml:space="preserve">Многогранники.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7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Распознавать на чертежах, рисунках, в окружающем мире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прямоугольный параллелепипед, куб, многогранники, описывать, используя терминологию, оценивать линейные размеры;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https://resh.edu.ru/subject/lesson/7731/start/325368/</w:t>
            </w:r>
          </w:p>
        </w:tc>
      </w:tr>
      <w:tr w:rsidR="00E5419C" w:rsidRPr="00DE2501" w:rsidTr="00E5419C">
        <w:trPr>
          <w:trHeight w:hRule="exact" w:val="101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6.2.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Изображение многогранников.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Изображать куб на клетчатой бумаге;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https://resh.edu.ru/subject/lesson/7731/start/325368/</w:t>
            </w:r>
          </w:p>
        </w:tc>
      </w:tr>
      <w:tr w:rsidR="00E5419C" w:rsidRPr="00DE2501" w:rsidTr="00E5419C">
        <w:trPr>
          <w:trHeight w:hRule="exact" w:val="116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6.3.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Модели пространственных тел.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0.25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720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Моделировать куб и параллелепипед из бумаги и прочих материалов, объяснять способ моделирования;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https://resh.edu.ru/subject/lesson/7731/start/325368/</w:t>
            </w:r>
          </w:p>
        </w:tc>
      </w:tr>
      <w:tr w:rsidR="00E5419C" w:rsidRPr="00DE2501" w:rsidTr="00E5419C">
        <w:trPr>
          <w:trHeight w:hRule="exact" w:val="103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6.4.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720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 xml:space="preserve">Прямоугольный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221F1F"/>
                <w:w w:val="97"/>
                <w:sz w:val="20"/>
                <w:szCs w:val="20"/>
              </w:rPr>
              <w:t>параллелепипед, куб.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720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Моделировать куб и параллелепипед из бумаги и прочих материалов, объяснять способ моделирования;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43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https://resh.edu.ru/subject/lesson/7731/start/325368/</w:t>
            </w:r>
          </w:p>
        </w:tc>
      </w:tr>
      <w:tr w:rsidR="00E5419C" w:rsidRPr="00DE2501" w:rsidTr="00E5419C">
        <w:trPr>
          <w:trHeight w:hRule="exact" w:val="87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6.5.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right="1008"/>
              <w:jc w:val="center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Развёртки куба и параллелепипеда.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Распознавать и изображать развёртки куба и параллелепипеда;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https://resh.edu.ru/subject/lesson/7731/start/325368/</w:t>
            </w:r>
          </w:p>
        </w:tc>
      </w:tr>
      <w:tr w:rsidR="00E5419C" w:rsidRPr="00DE2501" w:rsidTr="00E5419C">
        <w:trPr>
          <w:trHeight w:hRule="exact" w:val="87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6.6..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720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 xml:space="preserve">Практическая </w:t>
            </w:r>
            <w:proofErr w:type="spellStart"/>
            <w:r w:rsidRPr="00DE2501">
              <w:rPr>
                <w:color w:val="221F1F"/>
                <w:w w:val="97"/>
                <w:sz w:val="20"/>
                <w:szCs w:val="20"/>
              </w:rPr>
              <w:t>работа</w:t>
            </w:r>
            <w:proofErr w:type="gramStart"/>
            <w:r w:rsidRPr="00DE2501">
              <w:rPr>
                <w:color w:val="221F1F"/>
                <w:w w:val="97"/>
                <w:sz w:val="20"/>
                <w:szCs w:val="20"/>
              </w:rPr>
              <w:t>«Р</w:t>
            </w:r>
            <w:proofErr w:type="gramEnd"/>
            <w:r w:rsidRPr="00DE2501">
              <w:rPr>
                <w:color w:val="221F1F"/>
                <w:w w:val="97"/>
                <w:sz w:val="20"/>
                <w:szCs w:val="20"/>
              </w:rPr>
              <w:t>азвёртка</w:t>
            </w:r>
            <w:proofErr w:type="spellEnd"/>
            <w:r w:rsidRPr="00DE2501">
              <w:rPr>
                <w:color w:val="221F1F"/>
                <w:w w:val="97"/>
                <w:sz w:val="20"/>
                <w:szCs w:val="20"/>
              </w:rPr>
              <w:t xml:space="preserve"> куба».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Распознавать и изображать развёртки куба и параллелепипеда;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https://resh.edu.ru/subject/lesson/7731/start/325368/</w:t>
            </w:r>
          </w:p>
        </w:tc>
      </w:tr>
      <w:tr w:rsidR="00E5419C" w:rsidRPr="00DE2501" w:rsidTr="00E5419C">
        <w:trPr>
          <w:trHeight w:hRule="exact" w:val="1909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lastRenderedPageBreak/>
              <w:t>6.7.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>Объём куба, прямоугольного параллелепипеда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50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Находить измерения, вычислять площадь поверхности; объём куба, прямоугольного параллелепипеда; исследовать зависимость объёма куба от длины его ребра, выдвигать и обосновывать гипотезу;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45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Контрольная работа;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8" w:line="230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https://resh.edu.ru/subject/lesson/7730/start/272360/</w:t>
            </w:r>
          </w:p>
        </w:tc>
      </w:tr>
      <w:tr w:rsidR="00E5419C" w:rsidRPr="00DE2501" w:rsidTr="00E5419C">
        <w:trPr>
          <w:trHeight w:hRule="exact" w:val="359"/>
        </w:trPr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Итого по разделу: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</w:tr>
      <w:tr w:rsidR="00E5419C" w:rsidRPr="00DE2501" w:rsidTr="00E5419C">
        <w:trPr>
          <w:trHeight w:hRule="exact" w:val="359"/>
        </w:trPr>
        <w:tc>
          <w:tcPr>
            <w:tcW w:w="1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Раздел 7. </w:t>
            </w:r>
            <w:r w:rsidRPr="00DE2501">
              <w:rPr>
                <w:b/>
                <w:color w:val="221F1F"/>
                <w:w w:val="97"/>
                <w:sz w:val="20"/>
                <w:szCs w:val="20"/>
              </w:rPr>
              <w:t>Повторение и обобщение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</w:tr>
      <w:tr w:rsidR="00E5419C" w:rsidRPr="00DE2501" w:rsidTr="00E5419C">
        <w:trPr>
          <w:trHeight w:hRule="exact" w:val="162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7.1.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50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221F1F"/>
                <w:w w:val="97"/>
                <w:sz w:val="20"/>
                <w:szCs w:val="20"/>
              </w:rPr>
              <w:t xml:space="preserve">Повторение основных понятий и методов курса 5 класса,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221F1F"/>
                <w:w w:val="97"/>
                <w:sz w:val="20"/>
                <w:szCs w:val="20"/>
              </w:rPr>
              <w:t>обобщение знаний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ind w:left="72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45" w:lineRule="auto"/>
              <w:ind w:left="72" w:right="288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Решать задачи из реальной жизни, применять математические знания для решения задач из других учебных предметов;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52" w:lineRule="auto"/>
              <w:ind w:left="72" w:right="144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 xml:space="preserve">Устный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 xml:space="preserve">опрос;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 xml:space="preserve">Письменный контроль; </w:t>
            </w:r>
            <w:r w:rsidRPr="00DE2501">
              <w:rPr>
                <w:sz w:val="20"/>
                <w:szCs w:val="20"/>
              </w:rPr>
              <w:br/>
            </w:r>
            <w:r w:rsidRPr="00DE2501">
              <w:rPr>
                <w:color w:val="000000"/>
                <w:w w:val="97"/>
                <w:sz w:val="20"/>
                <w:szCs w:val="20"/>
              </w:rPr>
              <w:t>Контрольная работа;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DE2501" w:rsidRDefault="00E5419C" w:rsidP="00E5419C">
            <w:pPr>
              <w:spacing w:before="76" w:line="233" w:lineRule="auto"/>
              <w:jc w:val="center"/>
              <w:rPr>
                <w:sz w:val="20"/>
                <w:szCs w:val="20"/>
              </w:rPr>
            </w:pPr>
            <w:r w:rsidRPr="00DE2501">
              <w:rPr>
                <w:color w:val="000000"/>
                <w:w w:val="97"/>
                <w:sz w:val="20"/>
                <w:szCs w:val="20"/>
              </w:rPr>
              <w:t>https://resh.edu.ru/subject/lesson/7789/start/266057/</w:t>
            </w:r>
          </w:p>
        </w:tc>
      </w:tr>
      <w:tr w:rsidR="00E5419C" w:rsidRPr="00840145" w:rsidTr="00E5419C">
        <w:trPr>
          <w:trHeight w:hRule="exact" w:val="359"/>
        </w:trPr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840145" w:rsidRDefault="00E5419C" w:rsidP="00E5419C">
            <w:pPr>
              <w:spacing w:before="78" w:line="230" w:lineRule="auto"/>
              <w:ind w:left="72"/>
            </w:pPr>
            <w:r w:rsidRPr="00840145">
              <w:rPr>
                <w:color w:val="000000"/>
                <w:w w:val="97"/>
              </w:rPr>
              <w:t>Итого по разделу: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840145" w:rsidRDefault="00E5419C" w:rsidP="00E5419C">
            <w:pPr>
              <w:spacing w:before="78" w:line="230" w:lineRule="auto"/>
              <w:ind w:left="72"/>
            </w:pPr>
            <w:r w:rsidRPr="00840145">
              <w:rPr>
                <w:color w:val="000000"/>
                <w:w w:val="97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840145" w:rsidRDefault="00E5419C" w:rsidP="00E5419C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840145" w:rsidRDefault="00E5419C" w:rsidP="00E5419C"/>
        </w:tc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840145" w:rsidRDefault="00E5419C" w:rsidP="00E5419C"/>
        </w:tc>
      </w:tr>
      <w:tr w:rsidR="00E5419C" w:rsidRPr="00840145" w:rsidTr="00E5419C">
        <w:trPr>
          <w:trHeight w:hRule="exact" w:val="966"/>
        </w:trPr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840145" w:rsidRDefault="00E5419C" w:rsidP="00E5419C">
            <w:pPr>
              <w:spacing w:before="78" w:line="245" w:lineRule="auto"/>
              <w:ind w:left="72" w:right="144"/>
            </w:pPr>
            <w:r w:rsidRPr="00840145">
              <w:rPr>
                <w:color w:val="000000"/>
                <w:w w:val="97"/>
              </w:rPr>
              <w:t>ОБЩЕЕ КОЛИЧЕСТВО ЧАСОВ ПО ПРОГРАММЕ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840145" w:rsidRDefault="00E5419C" w:rsidP="00E5419C">
            <w:pPr>
              <w:spacing w:before="78" w:line="230" w:lineRule="auto"/>
              <w:ind w:left="72"/>
            </w:pPr>
            <w:r w:rsidRPr="00840145">
              <w:rPr>
                <w:color w:val="000000"/>
                <w:w w:val="97"/>
              </w:rPr>
              <w:t>170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840145" w:rsidRDefault="004605BF" w:rsidP="00E5419C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840145" w:rsidRDefault="00E5419C" w:rsidP="00E5419C">
            <w:pPr>
              <w:spacing w:before="78" w:line="230" w:lineRule="auto"/>
              <w:ind w:left="72"/>
            </w:pPr>
            <w:r w:rsidRPr="00840145">
              <w:rPr>
                <w:color w:val="000000"/>
                <w:w w:val="97"/>
              </w:rPr>
              <w:t>14.25</w:t>
            </w:r>
          </w:p>
        </w:tc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419C" w:rsidRPr="00840145" w:rsidRDefault="00E5419C" w:rsidP="00E5419C"/>
        </w:tc>
      </w:tr>
    </w:tbl>
    <w:p w:rsidR="00732136" w:rsidRDefault="00732136" w:rsidP="00E5419C">
      <w:pPr>
        <w:spacing w:before="66"/>
        <w:rPr>
          <w:b/>
          <w:sz w:val="28"/>
          <w:szCs w:val="28"/>
          <w:highlight w:val="yellow"/>
        </w:rPr>
      </w:pPr>
    </w:p>
    <w:p w:rsidR="00DE2501" w:rsidRDefault="00DE2501" w:rsidP="00E5419C">
      <w:pPr>
        <w:spacing w:before="66"/>
        <w:rPr>
          <w:b/>
          <w:sz w:val="28"/>
          <w:szCs w:val="28"/>
          <w:highlight w:val="yellow"/>
        </w:rPr>
      </w:pPr>
    </w:p>
    <w:p w:rsidR="00DE2501" w:rsidRDefault="00DE2501" w:rsidP="00E5419C">
      <w:pPr>
        <w:spacing w:before="66"/>
        <w:rPr>
          <w:b/>
          <w:sz w:val="28"/>
          <w:szCs w:val="28"/>
          <w:highlight w:val="yellow"/>
        </w:rPr>
      </w:pPr>
    </w:p>
    <w:p w:rsidR="00DE2501" w:rsidRDefault="00DE2501" w:rsidP="00E5419C">
      <w:pPr>
        <w:spacing w:before="66"/>
        <w:rPr>
          <w:b/>
          <w:sz w:val="28"/>
          <w:szCs w:val="28"/>
          <w:highlight w:val="yellow"/>
        </w:rPr>
      </w:pPr>
    </w:p>
    <w:p w:rsidR="00DE2501" w:rsidRDefault="00DE2501" w:rsidP="00E5419C">
      <w:pPr>
        <w:spacing w:before="66"/>
        <w:rPr>
          <w:b/>
          <w:sz w:val="28"/>
          <w:szCs w:val="28"/>
          <w:highlight w:val="yellow"/>
        </w:rPr>
      </w:pPr>
    </w:p>
    <w:p w:rsidR="00DE2501" w:rsidRDefault="00DE2501" w:rsidP="00E5419C">
      <w:pPr>
        <w:spacing w:before="66"/>
        <w:rPr>
          <w:b/>
          <w:sz w:val="28"/>
          <w:szCs w:val="28"/>
          <w:highlight w:val="yellow"/>
        </w:rPr>
      </w:pPr>
    </w:p>
    <w:p w:rsidR="00DE2501" w:rsidRDefault="00DE2501" w:rsidP="00E5419C">
      <w:pPr>
        <w:spacing w:before="66"/>
        <w:rPr>
          <w:b/>
          <w:sz w:val="28"/>
          <w:szCs w:val="28"/>
          <w:highlight w:val="yellow"/>
        </w:rPr>
      </w:pPr>
    </w:p>
    <w:p w:rsidR="00DE2501" w:rsidRDefault="00DE2501" w:rsidP="00E5419C">
      <w:pPr>
        <w:spacing w:before="66"/>
        <w:rPr>
          <w:b/>
          <w:sz w:val="28"/>
          <w:szCs w:val="28"/>
          <w:highlight w:val="yellow"/>
        </w:rPr>
      </w:pPr>
    </w:p>
    <w:p w:rsidR="00DE2501" w:rsidRDefault="00DE2501" w:rsidP="00E5419C">
      <w:pPr>
        <w:spacing w:before="66"/>
        <w:rPr>
          <w:b/>
          <w:sz w:val="28"/>
          <w:szCs w:val="28"/>
          <w:highlight w:val="yellow"/>
        </w:rPr>
      </w:pPr>
    </w:p>
    <w:p w:rsidR="00DE2501" w:rsidRDefault="00DE2501" w:rsidP="00E5419C">
      <w:pPr>
        <w:spacing w:before="66"/>
        <w:rPr>
          <w:b/>
          <w:sz w:val="28"/>
          <w:szCs w:val="28"/>
          <w:highlight w:val="yellow"/>
        </w:rPr>
      </w:pPr>
    </w:p>
    <w:p w:rsidR="00DE2501" w:rsidRDefault="00DE2501" w:rsidP="00E5419C">
      <w:pPr>
        <w:spacing w:before="66"/>
        <w:rPr>
          <w:b/>
          <w:sz w:val="28"/>
          <w:szCs w:val="28"/>
          <w:highlight w:val="yellow"/>
        </w:rPr>
      </w:pPr>
    </w:p>
    <w:p w:rsidR="00DE2501" w:rsidRDefault="00DE2501" w:rsidP="00E5419C">
      <w:pPr>
        <w:spacing w:before="66"/>
        <w:rPr>
          <w:b/>
          <w:sz w:val="28"/>
          <w:szCs w:val="28"/>
          <w:highlight w:val="yellow"/>
        </w:rPr>
      </w:pPr>
    </w:p>
    <w:p w:rsidR="00DE2501" w:rsidRPr="00274363" w:rsidRDefault="00DE2501" w:rsidP="00E5419C">
      <w:pPr>
        <w:spacing w:before="66"/>
        <w:rPr>
          <w:b/>
          <w:sz w:val="28"/>
          <w:szCs w:val="28"/>
          <w:highlight w:val="yellow"/>
        </w:rPr>
      </w:pPr>
    </w:p>
    <w:p w:rsidR="00732136" w:rsidRDefault="00732136" w:rsidP="00732136">
      <w:pPr>
        <w:spacing w:after="320" w:line="230" w:lineRule="auto"/>
      </w:pPr>
      <w:r>
        <w:rPr>
          <w:b/>
          <w:color w:val="000000"/>
          <w:sz w:val="24"/>
        </w:rPr>
        <w:t xml:space="preserve">ПОУРОЧНОЕ ПЛАНИРОВАНИЕ </w:t>
      </w:r>
    </w:p>
    <w:tbl>
      <w:tblPr>
        <w:tblW w:w="1559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18"/>
        <w:gridCol w:w="2416"/>
        <w:gridCol w:w="489"/>
        <w:gridCol w:w="665"/>
        <w:gridCol w:w="665"/>
        <w:gridCol w:w="2150"/>
        <w:gridCol w:w="2552"/>
        <w:gridCol w:w="1276"/>
        <w:gridCol w:w="1134"/>
        <w:gridCol w:w="1275"/>
        <w:gridCol w:w="1276"/>
        <w:gridCol w:w="1276"/>
      </w:tblGrid>
      <w:tr w:rsidR="00732A5A" w:rsidRPr="00367B0C" w:rsidTr="00DE2501">
        <w:trPr>
          <w:trHeight w:hRule="exact" w:val="445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A5A" w:rsidRPr="00367B0C" w:rsidRDefault="00732A5A" w:rsidP="00E5419C">
            <w:pPr>
              <w:spacing w:before="98" w:line="262" w:lineRule="auto"/>
              <w:ind w:left="72" w:right="144"/>
              <w:rPr>
                <w:sz w:val="20"/>
                <w:szCs w:val="20"/>
              </w:rPr>
            </w:pPr>
            <w:r w:rsidRPr="00367B0C">
              <w:rPr>
                <w:b/>
                <w:color w:val="000000"/>
                <w:sz w:val="20"/>
                <w:szCs w:val="20"/>
              </w:rPr>
              <w:t>№</w:t>
            </w:r>
            <w:r w:rsidRPr="00367B0C">
              <w:rPr>
                <w:sz w:val="20"/>
                <w:szCs w:val="20"/>
              </w:rPr>
              <w:br/>
            </w:r>
            <w:proofErr w:type="gramStart"/>
            <w:r w:rsidRPr="00367B0C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67B0C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A5A" w:rsidRPr="00367B0C" w:rsidRDefault="00732A5A" w:rsidP="00E5419C">
            <w:pPr>
              <w:spacing w:before="98" w:line="230" w:lineRule="auto"/>
              <w:ind w:left="72"/>
              <w:rPr>
                <w:sz w:val="20"/>
                <w:szCs w:val="20"/>
              </w:rPr>
            </w:pPr>
            <w:r w:rsidRPr="00367B0C">
              <w:rPr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A5A" w:rsidRPr="00367B0C" w:rsidRDefault="00732A5A" w:rsidP="00E5419C">
            <w:pPr>
              <w:spacing w:before="98" w:line="230" w:lineRule="auto"/>
              <w:ind w:left="74"/>
              <w:rPr>
                <w:sz w:val="20"/>
                <w:szCs w:val="20"/>
              </w:rPr>
            </w:pPr>
            <w:r w:rsidRPr="00367B0C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A5A" w:rsidRPr="00367B0C" w:rsidRDefault="00732A5A" w:rsidP="00E5419C">
            <w:pPr>
              <w:spacing w:before="98" w:line="271" w:lineRule="auto"/>
              <w:ind w:left="72" w:right="432"/>
              <w:jc w:val="center"/>
              <w:rPr>
                <w:sz w:val="20"/>
                <w:szCs w:val="20"/>
              </w:rPr>
            </w:pPr>
            <w:r w:rsidRPr="006516D6">
              <w:rPr>
                <w:b/>
                <w:color w:val="000000"/>
                <w:sz w:val="16"/>
                <w:szCs w:val="16"/>
              </w:rPr>
              <w:t xml:space="preserve">Виды,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b/>
                <w:color w:val="000000"/>
                <w:sz w:val="16"/>
                <w:szCs w:val="16"/>
              </w:rPr>
              <w:t xml:space="preserve">формы </w:t>
            </w:r>
            <w:r w:rsidRPr="006516D6">
              <w:rPr>
                <w:sz w:val="16"/>
                <w:szCs w:val="16"/>
              </w:rPr>
              <w:br/>
            </w:r>
            <w:r w:rsidRPr="00367B0C">
              <w:rPr>
                <w:b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A5A" w:rsidRPr="00B444A3" w:rsidRDefault="00B444A3" w:rsidP="00E5419C">
            <w:pPr>
              <w:spacing w:before="98" w:line="262" w:lineRule="auto"/>
              <w:ind w:left="72" w:right="14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Деятельность учителя </w:t>
            </w:r>
            <w:r w:rsidRPr="00B444A3">
              <w:rPr>
                <w:b/>
                <w:sz w:val="16"/>
                <w:szCs w:val="16"/>
              </w:rPr>
              <w:t>«Деятельность учителя с учетом рабочей программы воспитания»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A5A" w:rsidRPr="00367B0C" w:rsidRDefault="00732A5A" w:rsidP="00E5419C">
            <w:pPr>
              <w:spacing w:before="98" w:line="262" w:lineRule="auto"/>
              <w:ind w:left="72" w:right="144"/>
              <w:rPr>
                <w:sz w:val="20"/>
                <w:szCs w:val="20"/>
              </w:rPr>
            </w:pPr>
            <w:r w:rsidRPr="00367B0C">
              <w:rPr>
                <w:b/>
                <w:color w:val="000000"/>
                <w:sz w:val="20"/>
                <w:szCs w:val="20"/>
              </w:rPr>
              <w:t xml:space="preserve">Дата </w:t>
            </w:r>
            <w:r w:rsidRPr="00367B0C">
              <w:rPr>
                <w:sz w:val="20"/>
                <w:szCs w:val="20"/>
              </w:rPr>
              <w:br/>
            </w:r>
            <w:r w:rsidRPr="00367B0C">
              <w:rPr>
                <w:b/>
                <w:color w:val="000000"/>
                <w:sz w:val="20"/>
                <w:szCs w:val="20"/>
              </w:rPr>
              <w:t>изучения</w:t>
            </w:r>
            <w:r>
              <w:rPr>
                <w:b/>
                <w:color w:val="000000"/>
                <w:sz w:val="20"/>
                <w:szCs w:val="20"/>
              </w:rPr>
              <w:t xml:space="preserve"> (план)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5A" w:rsidRPr="00367B0C" w:rsidRDefault="00732A5A" w:rsidP="00E5419C">
            <w:pPr>
              <w:spacing w:before="98" w:line="271" w:lineRule="auto"/>
              <w:ind w:left="72" w:right="4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(факт)</w:t>
            </w:r>
          </w:p>
        </w:tc>
      </w:tr>
      <w:tr w:rsidR="00732A5A" w:rsidRPr="00367B0C" w:rsidTr="00DE2501">
        <w:trPr>
          <w:trHeight w:hRule="exact" w:val="844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5A" w:rsidRPr="00367B0C" w:rsidRDefault="00732A5A" w:rsidP="00E5419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5A" w:rsidRPr="00367B0C" w:rsidRDefault="00732A5A" w:rsidP="00E5419C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A5A" w:rsidRPr="00367B0C" w:rsidRDefault="00732A5A" w:rsidP="00E5419C">
            <w:pPr>
              <w:spacing w:before="98" w:line="230" w:lineRule="auto"/>
              <w:ind w:left="74"/>
              <w:jc w:val="center"/>
              <w:rPr>
                <w:b/>
                <w:sz w:val="18"/>
                <w:szCs w:val="18"/>
              </w:rPr>
            </w:pPr>
            <w:r w:rsidRPr="00367B0C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A5A" w:rsidRPr="0094629D" w:rsidRDefault="00732A5A" w:rsidP="00E5419C">
            <w:pPr>
              <w:spacing w:before="98" w:line="262" w:lineRule="auto"/>
              <w:ind w:left="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К/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A5A" w:rsidRPr="00367B0C" w:rsidRDefault="00732A5A" w:rsidP="00E541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/р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5A" w:rsidRPr="00367B0C" w:rsidRDefault="00732A5A" w:rsidP="00E54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A3" w:rsidRDefault="00B444A3" w:rsidP="00E5419C">
            <w:pPr>
              <w:jc w:val="center"/>
              <w:rPr>
                <w:b/>
                <w:sz w:val="16"/>
                <w:szCs w:val="16"/>
              </w:rPr>
            </w:pPr>
          </w:p>
          <w:p w:rsidR="00B444A3" w:rsidRPr="00B444A3" w:rsidRDefault="00B444A3" w:rsidP="00E541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5A" w:rsidRPr="00367B0C" w:rsidRDefault="00732A5A" w:rsidP="00E54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5A" w:rsidRPr="00367B0C" w:rsidRDefault="00732A5A" w:rsidP="00E5419C">
            <w:pPr>
              <w:jc w:val="center"/>
              <w:rPr>
                <w:b/>
                <w:sz w:val="20"/>
                <w:szCs w:val="20"/>
              </w:rPr>
            </w:pPr>
            <w:r w:rsidRPr="00367B0C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5A" w:rsidRPr="00367B0C" w:rsidRDefault="00732A5A" w:rsidP="00E5419C">
            <w:pPr>
              <w:jc w:val="center"/>
              <w:rPr>
                <w:b/>
                <w:sz w:val="20"/>
                <w:szCs w:val="20"/>
              </w:rPr>
            </w:pPr>
            <w:r w:rsidRPr="00367B0C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5A" w:rsidRPr="00367B0C" w:rsidRDefault="00732A5A" w:rsidP="00E5419C">
            <w:pPr>
              <w:jc w:val="center"/>
              <w:rPr>
                <w:b/>
                <w:sz w:val="20"/>
                <w:szCs w:val="20"/>
              </w:rPr>
            </w:pPr>
            <w:r w:rsidRPr="00367B0C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5A" w:rsidRPr="00367B0C" w:rsidRDefault="00732A5A" w:rsidP="00E5419C">
            <w:pPr>
              <w:jc w:val="center"/>
              <w:rPr>
                <w:b/>
                <w:sz w:val="20"/>
                <w:szCs w:val="20"/>
              </w:rPr>
            </w:pPr>
            <w:r w:rsidRPr="00367B0C">
              <w:rPr>
                <w:b/>
                <w:sz w:val="20"/>
                <w:szCs w:val="20"/>
              </w:rPr>
              <w:t>5г</w:t>
            </w:r>
          </w:p>
        </w:tc>
      </w:tr>
      <w:tr w:rsidR="00347265" w:rsidRPr="00732A5A" w:rsidTr="00DE2501">
        <w:trPr>
          <w:trHeight w:hRule="exact" w:val="37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62" w:lineRule="auto"/>
              <w:ind w:left="72" w:right="43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Ряд натуральных чисел и нуль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265" w:rsidRDefault="00347265" w:rsidP="00E5419C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привлекать внимание </w:t>
            </w:r>
            <w:proofErr w:type="gramStart"/>
            <w:r w:rsidRPr="00347265">
              <w:rPr>
                <w:sz w:val="16"/>
                <w:szCs w:val="16"/>
              </w:rPr>
              <w:t>обучающихся</w:t>
            </w:r>
            <w:proofErr w:type="gramEnd"/>
            <w:r w:rsidRPr="00347265">
              <w:rPr>
                <w:sz w:val="16"/>
                <w:szCs w:val="16"/>
              </w:rPr>
              <w:t xml:space="preserve"> к обсуждаемой на уроке информации, </w:t>
            </w:r>
          </w:p>
          <w:p w:rsidR="00347265" w:rsidRDefault="00347265" w:rsidP="00E5419C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347265" w:rsidRDefault="00347265" w:rsidP="00E5419C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347265" w:rsidRDefault="00347265" w:rsidP="00E5419C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347265" w:rsidRDefault="00347265" w:rsidP="00E5419C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347265" w:rsidRDefault="00347265" w:rsidP="00E5419C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активизации познавательной деятельности </w:t>
            </w:r>
            <w:proofErr w:type="gramStart"/>
            <w:r w:rsidRPr="00347265">
              <w:rPr>
                <w:sz w:val="16"/>
                <w:szCs w:val="16"/>
              </w:rPr>
              <w:t>обучающихся</w:t>
            </w:r>
            <w:proofErr w:type="gramEnd"/>
          </w:p>
          <w:p w:rsidR="00347265" w:rsidRDefault="00347265" w:rsidP="00E5419C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347265" w:rsidRDefault="00347265" w:rsidP="00E5419C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347265" w:rsidRDefault="00347265" w:rsidP="00E5419C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347265" w:rsidRDefault="00347265" w:rsidP="00E5419C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347265" w:rsidRDefault="00347265" w:rsidP="00E5419C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347265" w:rsidRPr="00347265" w:rsidRDefault="00347265" w:rsidP="00E5419C">
            <w:pPr>
              <w:spacing w:before="98" w:line="23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347265" w:rsidRDefault="00347265" w:rsidP="00E5419C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Применят</w:t>
            </w:r>
          </w:p>
          <w:p w:rsidR="00347265" w:rsidRPr="00347265" w:rsidRDefault="00347265" w:rsidP="00E5419C">
            <w:pPr>
              <w:spacing w:before="98"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ь на уроке интерактивные формы работы с </w:t>
            </w:r>
            <w:proofErr w:type="gramStart"/>
            <w:r w:rsidRPr="00347265">
              <w:rPr>
                <w:sz w:val="16"/>
                <w:szCs w:val="16"/>
              </w:rPr>
              <w:t>обучающимися</w:t>
            </w:r>
            <w:proofErr w:type="gramEnd"/>
            <w:r w:rsidRPr="00347265">
              <w:rPr>
                <w:sz w:val="16"/>
                <w:szCs w:val="16"/>
              </w:rPr>
              <w:t>: интеллектуальные игры, стимулирующие познавательную мотивацию</w:t>
            </w:r>
            <w:r>
              <w:t xml:space="preserve"> </w:t>
            </w:r>
            <w:r w:rsidRPr="00347265">
              <w:rPr>
                <w:sz w:val="16"/>
                <w:szCs w:val="16"/>
              </w:rPr>
              <w:t>обучающихся;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01.09.</w:t>
            </w:r>
            <w:r w:rsidR="00451166">
              <w:rPr>
                <w:color w:val="000000"/>
                <w:sz w:val="18"/>
                <w:szCs w:val="18"/>
              </w:rPr>
              <w:t>22</w:t>
            </w:r>
          </w:p>
          <w:p w:rsidR="00347265" w:rsidRPr="00732A5A" w:rsidRDefault="00347265" w:rsidP="00E5419C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71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Десятичная система записи натуральных чисел. Римская нумерация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47265" w:rsidRPr="00732A5A" w:rsidRDefault="00347265" w:rsidP="00347265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02.09.</w:t>
            </w:r>
            <w:r w:rsidR="0045116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990"/>
        </w:trPr>
        <w:tc>
          <w:tcPr>
            <w:tcW w:w="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100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Чтение и запись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 xml:space="preserve">натуральных чисел. Запись числа в виде суммы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разрядных слагаемых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100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100" w:line="23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6516D6" w:rsidRDefault="00347265" w:rsidP="00732A5A">
            <w:pPr>
              <w:spacing w:before="100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347265">
            <w:pPr>
              <w:spacing w:before="100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05.09.</w:t>
            </w:r>
            <w:r w:rsidR="0045116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100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100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100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100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6516D6">
            <w:pPr>
              <w:spacing w:before="98" w:line="262" w:lineRule="auto"/>
              <w:ind w:right="432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Сравнение натуральных чисел.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347265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06.09.</w:t>
            </w:r>
            <w:r w:rsidR="0045116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00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71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Сравнение натуральных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 xml:space="preserve">чисел. Решение задач с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практическим содержанием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07.09.2022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144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99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62" w:lineRule="auto"/>
              <w:ind w:left="72" w:right="43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Округление натуральных чисел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08.09.2022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144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96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71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Округление натуральных чисел. Решение задач с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практическим содержанием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09.09.2022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70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62" w:lineRule="auto"/>
              <w:ind w:left="72" w:right="43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Точка. Прямая. Линии на плоскости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12.09.2022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43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Окружность и круг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100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100" w:line="23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100" w:line="23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6516D6" w:rsidRDefault="00347265" w:rsidP="00732A5A">
            <w:pPr>
              <w:spacing w:before="100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13.09.2022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144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13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/>
              <w:ind w:left="72" w:right="43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Практическая работа (на клетчатой бумаге)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 xml:space="preserve">“Построение узора из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окружности”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14.09.2022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56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Луч и отрезок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100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100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15.09.2022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100" w:line="262" w:lineRule="auto"/>
              <w:ind w:left="72"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100" w:line="262" w:lineRule="auto"/>
              <w:ind w:left="72"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100" w:line="262" w:lineRule="auto"/>
              <w:ind w:left="72"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100" w:line="262" w:lineRule="auto"/>
              <w:ind w:left="72" w:right="144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62" w:lineRule="auto"/>
              <w:ind w:left="72" w:right="43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Длина отрезка. Единицы измерения длины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100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100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16.09.2022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100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100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100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100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43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Сравнение отрезков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E5419C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19.09.2022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tabs>
                <w:tab w:val="left" w:pos="156"/>
              </w:tabs>
              <w:spacing w:before="98" w:line="262" w:lineRule="auto"/>
              <w:ind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tabs>
                <w:tab w:val="left" w:pos="156"/>
              </w:tabs>
              <w:spacing w:before="98" w:line="262" w:lineRule="auto"/>
              <w:ind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tabs>
                <w:tab w:val="left" w:pos="156"/>
              </w:tabs>
              <w:spacing w:before="98" w:line="262" w:lineRule="auto"/>
              <w:ind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tabs>
                <w:tab w:val="left" w:pos="156"/>
              </w:tabs>
              <w:spacing w:before="98" w:line="262" w:lineRule="auto"/>
              <w:ind w:right="144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99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720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Координатная прямая. Шкалы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20.09.2022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41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Координаты точки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21.09.2022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E5419C">
            <w:pPr>
              <w:spacing w:before="98" w:line="262" w:lineRule="auto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"/>
        <w:tblW w:w="15598" w:type="dxa"/>
        <w:tblLayout w:type="fixed"/>
        <w:tblLook w:val="04A0" w:firstRow="1" w:lastRow="0" w:firstColumn="1" w:lastColumn="0" w:noHBand="0" w:noVBand="1"/>
      </w:tblPr>
      <w:tblGrid>
        <w:gridCol w:w="428"/>
        <w:gridCol w:w="2391"/>
        <w:gridCol w:w="423"/>
        <w:gridCol w:w="703"/>
        <w:gridCol w:w="704"/>
        <w:gridCol w:w="2160"/>
        <w:gridCol w:w="2552"/>
        <w:gridCol w:w="1276"/>
        <w:gridCol w:w="1134"/>
        <w:gridCol w:w="1275"/>
        <w:gridCol w:w="1276"/>
        <w:gridCol w:w="1276"/>
      </w:tblGrid>
      <w:tr w:rsidR="00347265" w:rsidRPr="00732A5A" w:rsidTr="00DE2501">
        <w:trPr>
          <w:trHeight w:hRule="exact" w:val="157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tabs>
                <w:tab w:val="left" w:pos="132"/>
              </w:tabs>
              <w:spacing w:before="98" w:line="262" w:lineRule="auto"/>
              <w:ind w:left="72" w:right="57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Натуральные числа на </w:t>
            </w:r>
            <w:proofErr w:type="gramStart"/>
            <w:r w:rsidRPr="00732A5A">
              <w:rPr>
                <w:color w:val="000000"/>
                <w:sz w:val="18"/>
                <w:szCs w:val="18"/>
              </w:rPr>
              <w:t>координатной</w:t>
            </w:r>
            <w:proofErr w:type="gramEnd"/>
            <w:r w:rsidRPr="00732A5A">
              <w:rPr>
                <w:color w:val="000000"/>
                <w:sz w:val="18"/>
                <w:szCs w:val="18"/>
              </w:rPr>
              <w:t xml:space="preserve"> прямой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Тестирование;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265" w:rsidRDefault="00347265" w:rsidP="00904D77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904D77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904D77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904D77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904D77">
            <w:pPr>
              <w:spacing w:before="98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Применять на уроке интерактивные формы работы с </w:t>
            </w:r>
            <w:proofErr w:type="gramStart"/>
            <w:r w:rsidRPr="00347265">
              <w:rPr>
                <w:sz w:val="16"/>
                <w:szCs w:val="16"/>
              </w:rPr>
              <w:t>обучающимися</w:t>
            </w:r>
            <w:proofErr w:type="gramEnd"/>
            <w:r w:rsidRPr="00347265">
              <w:rPr>
                <w:sz w:val="16"/>
                <w:szCs w:val="16"/>
              </w:rPr>
              <w:t xml:space="preserve">: </w:t>
            </w:r>
          </w:p>
          <w:p w:rsidR="00347265" w:rsidRDefault="00347265" w:rsidP="00904D77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904D77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904D77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Pr="00732A5A" w:rsidRDefault="00347265" w:rsidP="00904D77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  <w:r w:rsidRPr="00347265">
              <w:rPr>
                <w:sz w:val="16"/>
                <w:szCs w:val="16"/>
              </w:rPr>
              <w:t>групповая работа или работа в парах, которые учат обучающихся командной работе и взаимодействию с другими</w:t>
            </w:r>
            <w:r>
              <w:t xml:space="preserve"> </w:t>
            </w:r>
            <w:r w:rsidRPr="00347265">
              <w:rPr>
                <w:sz w:val="16"/>
                <w:szCs w:val="16"/>
              </w:rPr>
              <w:t>обучающимися;</w:t>
            </w:r>
          </w:p>
          <w:p w:rsidR="00347265" w:rsidRDefault="00347265" w:rsidP="00904D77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904D77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904D77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904D77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904D77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904D77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904D77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Pr="00347265" w:rsidRDefault="00347265" w:rsidP="00904D77">
            <w:pPr>
              <w:spacing w:before="98"/>
              <w:jc w:val="center"/>
              <w:rPr>
                <w:color w:val="000000"/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Применять на уроке интерактивные формы работы с </w:t>
            </w:r>
            <w:proofErr w:type="gramStart"/>
            <w:r w:rsidRPr="00347265">
              <w:rPr>
                <w:sz w:val="16"/>
                <w:szCs w:val="16"/>
              </w:rPr>
              <w:t>обучающимися</w:t>
            </w:r>
            <w:proofErr w:type="gramEnd"/>
            <w:r w:rsidRPr="00347265">
              <w:rPr>
                <w:sz w:val="16"/>
                <w:szCs w:val="16"/>
              </w:rPr>
              <w:t xml:space="preserve">: включение в </w:t>
            </w:r>
            <w:r w:rsidRPr="00347265">
              <w:rPr>
                <w:sz w:val="16"/>
                <w:szCs w:val="16"/>
              </w:rPr>
              <w:lastRenderedPageBreak/>
              <w:t>урок игровых процедур, которые помогают установлению доброжелательной атмосферы во время урока;</w:t>
            </w:r>
          </w:p>
          <w:p w:rsidR="00347265" w:rsidRDefault="00347265" w:rsidP="00DE2501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DE2501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DE2501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DE2501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DE2501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DE2501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DE2501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DE2501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Pr="00732A5A" w:rsidRDefault="00347265" w:rsidP="00DE2501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  <w:r w:rsidRPr="00347265">
              <w:rPr>
                <w:sz w:val="16"/>
                <w:szCs w:val="16"/>
              </w:rPr>
              <w:t xml:space="preserve">Применять на уроке интерактивные формы работы с </w:t>
            </w:r>
            <w:proofErr w:type="gramStart"/>
            <w:r w:rsidRPr="00347265">
              <w:rPr>
                <w:sz w:val="16"/>
                <w:szCs w:val="16"/>
              </w:rPr>
              <w:t>обучающимися</w:t>
            </w:r>
            <w:proofErr w:type="gramEnd"/>
            <w:r w:rsidRPr="00347265">
              <w:rPr>
                <w:sz w:val="16"/>
                <w:szCs w:val="16"/>
              </w:rPr>
              <w:t>: включение в урок игровых процедур, которые помогают поддержать мотивацию обучающихся к получению знаний,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22.09.2022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144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6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Решение логических задач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DE2501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23.09.2022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26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DB2164">
            <w:pPr>
              <w:spacing w:before="98" w:line="271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Контрольная работа</w:t>
            </w:r>
            <w:r w:rsidR="00DB2164">
              <w:rPr>
                <w:color w:val="000000"/>
                <w:sz w:val="18"/>
                <w:szCs w:val="18"/>
              </w:rPr>
              <w:t xml:space="preserve"> №1</w:t>
            </w:r>
            <w:r w:rsidRPr="00732A5A">
              <w:rPr>
                <w:color w:val="000000"/>
                <w:sz w:val="18"/>
                <w:szCs w:val="18"/>
              </w:rPr>
              <w:t xml:space="preserve">по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 xml:space="preserve">темам “Натуральные </w:t>
            </w:r>
            <w:proofErr w:type="spellStart"/>
            <w:r w:rsidRPr="00732A5A">
              <w:rPr>
                <w:color w:val="000000"/>
                <w:sz w:val="18"/>
                <w:szCs w:val="18"/>
              </w:rPr>
              <w:t>числа</w:t>
            </w:r>
            <w:proofErr w:type="gramStart"/>
            <w:r w:rsidRPr="00732A5A">
              <w:rPr>
                <w:color w:val="000000"/>
                <w:sz w:val="18"/>
                <w:szCs w:val="18"/>
              </w:rPr>
              <w:t>”и</w:t>
            </w:r>
            <w:proofErr w:type="spellEnd"/>
            <w:proofErr w:type="gramEnd"/>
            <w:r w:rsidRPr="00732A5A">
              <w:rPr>
                <w:color w:val="000000"/>
                <w:sz w:val="18"/>
                <w:szCs w:val="18"/>
              </w:rPr>
              <w:t xml:space="preserve"> "Линии на плоскости"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DE2501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26.09.2022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144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84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Действие сложения.</w:t>
            </w:r>
          </w:p>
          <w:p w:rsidR="00347265" w:rsidRPr="00732A5A" w:rsidRDefault="00347265" w:rsidP="00904D77">
            <w:pPr>
              <w:spacing w:before="70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Компоненты действия.</w:t>
            </w:r>
          </w:p>
          <w:p w:rsidR="00347265" w:rsidRPr="00732A5A" w:rsidRDefault="00347265" w:rsidP="00904D77">
            <w:pPr>
              <w:spacing w:before="70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Нахождение неизвестного компонента. Сложение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многозначных натуральных чисел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6516D6">
            <w:pPr>
              <w:spacing w:before="98" w:line="262" w:lineRule="auto"/>
              <w:ind w:right="72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устный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DE2501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27.09.2022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3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ind w:left="72" w:right="432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Переместительное и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 xml:space="preserve">сочетательное </w:t>
            </w:r>
          </w:p>
          <w:p w:rsidR="00347265" w:rsidRPr="00732A5A" w:rsidRDefault="00347265" w:rsidP="00904D77">
            <w:pPr>
              <w:spacing w:before="98"/>
              <w:ind w:left="72" w:right="432"/>
              <w:rPr>
                <w:color w:val="000000"/>
                <w:sz w:val="18"/>
                <w:szCs w:val="18"/>
              </w:rPr>
            </w:pPr>
          </w:p>
          <w:p w:rsidR="00347265" w:rsidRPr="00732A5A" w:rsidRDefault="00347265" w:rsidP="00904D77">
            <w:pPr>
              <w:spacing w:before="98"/>
              <w:ind w:left="72" w:right="43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свойства сложения. Свойство нуля при сложении.</w:t>
            </w:r>
          </w:p>
          <w:p w:rsidR="00347265" w:rsidRPr="00732A5A" w:rsidRDefault="00347265" w:rsidP="00904D77">
            <w:pPr>
              <w:spacing w:before="70" w:line="271" w:lineRule="auto"/>
              <w:ind w:left="72" w:right="43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Использование букв для свойств арифметических действий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DE2501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28.09.2022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144"/>
              <w:rPr>
                <w:color w:val="000000"/>
                <w:sz w:val="18"/>
                <w:szCs w:val="18"/>
              </w:rPr>
            </w:pPr>
          </w:p>
          <w:p w:rsidR="00347265" w:rsidRPr="00732A5A" w:rsidRDefault="00347265" w:rsidP="00904D77">
            <w:pPr>
              <w:spacing w:before="98"/>
              <w:ind w:left="72" w:right="144"/>
              <w:rPr>
                <w:color w:val="000000"/>
                <w:sz w:val="18"/>
                <w:szCs w:val="18"/>
              </w:rPr>
            </w:pPr>
          </w:p>
          <w:p w:rsidR="00347265" w:rsidRPr="00732A5A" w:rsidRDefault="00347265" w:rsidP="00904D77">
            <w:pPr>
              <w:spacing w:before="98"/>
              <w:ind w:left="72" w:right="144"/>
              <w:rPr>
                <w:color w:val="000000"/>
                <w:sz w:val="18"/>
                <w:szCs w:val="18"/>
              </w:rPr>
            </w:pPr>
          </w:p>
          <w:p w:rsidR="00347265" w:rsidRPr="00732A5A" w:rsidRDefault="00347265" w:rsidP="00904D77">
            <w:pPr>
              <w:spacing w:before="98"/>
              <w:ind w:left="72" w:right="144"/>
              <w:rPr>
                <w:color w:val="000000"/>
                <w:sz w:val="18"/>
                <w:szCs w:val="18"/>
              </w:rPr>
            </w:pPr>
          </w:p>
          <w:p w:rsidR="00347265" w:rsidRPr="00732A5A" w:rsidRDefault="00347265" w:rsidP="00904D77">
            <w:pPr>
              <w:spacing w:before="98"/>
              <w:ind w:left="72" w:right="144"/>
              <w:rPr>
                <w:color w:val="000000"/>
                <w:sz w:val="18"/>
                <w:szCs w:val="18"/>
              </w:rPr>
            </w:pPr>
          </w:p>
          <w:p w:rsidR="00347265" w:rsidRPr="00732A5A" w:rsidRDefault="00347265" w:rsidP="00904D77">
            <w:pPr>
              <w:spacing w:before="98"/>
              <w:ind w:left="72" w:right="144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27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81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Решение задач и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 xml:space="preserve">упражнений на применение переместительного и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сочетательного свой</w:t>
            </w:r>
            <w:proofErr w:type="gramStart"/>
            <w:r w:rsidRPr="00732A5A">
              <w:rPr>
                <w:color w:val="000000"/>
                <w:sz w:val="18"/>
                <w:szCs w:val="18"/>
              </w:rPr>
              <w:t xml:space="preserve">ств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сл</w:t>
            </w:r>
            <w:proofErr w:type="gramEnd"/>
            <w:r w:rsidRPr="00732A5A">
              <w:rPr>
                <w:color w:val="000000"/>
                <w:sz w:val="18"/>
                <w:szCs w:val="18"/>
              </w:rPr>
              <w:t>ожения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347265" w:rsidRDefault="00347265" w:rsidP="00DE2501">
            <w:pPr>
              <w:spacing w:before="9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29.09.2022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79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62" w:lineRule="auto"/>
              <w:ind w:left="72" w:right="43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Вычитание как действие, обратное сложению.</w:t>
            </w:r>
          </w:p>
          <w:p w:rsidR="00347265" w:rsidRPr="00732A5A" w:rsidRDefault="00347265" w:rsidP="00732A5A">
            <w:pPr>
              <w:spacing w:before="70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Компоненты действия.</w:t>
            </w:r>
          </w:p>
          <w:p w:rsidR="00347265" w:rsidRPr="00732A5A" w:rsidRDefault="00347265" w:rsidP="00732A5A">
            <w:pPr>
              <w:spacing w:before="70" w:line="262" w:lineRule="auto"/>
              <w:ind w:left="72"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Нахождение неизвестного компонента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100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347265" w:rsidRDefault="00347265" w:rsidP="00DE2501">
            <w:pPr>
              <w:spacing w:before="9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30.09.2022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4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Вычитание многозначных натуральных чисел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347265" w:rsidRDefault="00347265" w:rsidP="00DE2501">
            <w:pPr>
              <w:spacing w:before="9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03.10.2022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03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DB2164" w:rsidP="0049358E">
            <w:pPr>
              <w:spacing w:before="98" w:line="262" w:lineRule="auto"/>
              <w:ind w:left="72"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Всероссийская проверочная работа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4605BF" w:rsidP="0073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DB2164" w:rsidP="00DB2164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Контрольная работа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347265" w:rsidRDefault="00347265" w:rsidP="00DE2501">
            <w:pPr>
              <w:spacing w:before="9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100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04.10.2022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10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10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10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10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5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DB2164" w:rsidP="00732A5A">
            <w:pPr>
              <w:spacing w:before="98" w:line="271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Решение текстовых задач с помощью сложения и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вычитания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347265" w:rsidRDefault="00347265" w:rsidP="00DE2501">
            <w:pPr>
              <w:spacing w:before="9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05.10.2022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right="7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right="7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right="7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right="7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1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DB2164" w:rsidP="00732A5A">
            <w:pPr>
              <w:spacing w:before="98" w:line="271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Решение текстовых задач с помощью сложения и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вычитания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DB2164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Письменный контроль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347265" w:rsidRDefault="00347265" w:rsidP="00DE2501">
            <w:pPr>
              <w:spacing w:before="9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06.10.2022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270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Действие умножение.</w:t>
            </w:r>
          </w:p>
          <w:p w:rsidR="00347265" w:rsidRPr="00732A5A" w:rsidRDefault="00347265" w:rsidP="00732A5A">
            <w:pPr>
              <w:spacing w:before="70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Компоненты действия.</w:t>
            </w:r>
          </w:p>
          <w:p w:rsidR="00347265" w:rsidRPr="00732A5A" w:rsidRDefault="00347265" w:rsidP="00732A5A">
            <w:pPr>
              <w:spacing w:before="70" w:line="262" w:lineRule="auto"/>
              <w:ind w:left="72"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Нахождение неизвестного компонента.</w:t>
            </w:r>
          </w:p>
          <w:p w:rsidR="00347265" w:rsidRPr="00732A5A" w:rsidRDefault="00347265" w:rsidP="00732A5A">
            <w:pPr>
              <w:spacing w:before="70" w:line="281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Переместительное и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 xml:space="preserve">сочетательное свойства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 xml:space="preserve">умножения. Использование букв для свойств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арифметических действий.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347265" w:rsidRDefault="00347265" w:rsidP="00904D77">
            <w:pPr>
              <w:spacing w:before="9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07.10.2022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144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97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Умножение многозначных натуральных чисел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10.10.2022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tabs>
                <w:tab w:val="left" w:pos="156"/>
              </w:tabs>
              <w:spacing w:before="98"/>
              <w:ind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tabs>
                <w:tab w:val="left" w:pos="156"/>
              </w:tabs>
              <w:spacing w:before="98"/>
              <w:ind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tabs>
                <w:tab w:val="left" w:pos="156"/>
              </w:tabs>
              <w:spacing w:before="98"/>
              <w:ind w:right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tabs>
                <w:tab w:val="left" w:pos="156"/>
              </w:tabs>
              <w:spacing w:before="98"/>
              <w:ind w:right="144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4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Умножение многозначных натуральных чисел.</w:t>
            </w:r>
          </w:p>
          <w:p w:rsidR="00347265" w:rsidRPr="00732A5A" w:rsidRDefault="00347265" w:rsidP="00732A5A">
            <w:pPr>
              <w:spacing w:before="70" w:line="262" w:lineRule="auto"/>
              <w:ind w:left="72"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Свойства нуля и единицы при умножении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11.10.2022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50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30.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Распределительное свойство умножения. Использование букв для свойств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арифметических действий.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12.10.2022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1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71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Распределительное свойство умножения. Применение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при вычислениях.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1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Квадрат и куб числа.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265" w:rsidRPr="00347265" w:rsidRDefault="00347265" w:rsidP="00904D77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Организовывать групповые формы учебной деятельности</w:t>
            </w:r>
          </w:p>
          <w:p w:rsidR="00347265" w:rsidRPr="00347265" w:rsidRDefault="00347265" w:rsidP="00904D77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347265" w:rsidRPr="00347265" w:rsidRDefault="00347265" w:rsidP="00904D77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347265" w:rsidRPr="00347265" w:rsidRDefault="00347265" w:rsidP="00904D77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347265" w:rsidRPr="00347265" w:rsidRDefault="00347265" w:rsidP="00904D77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347265" w:rsidRPr="00347265" w:rsidRDefault="00347265" w:rsidP="00904D77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347265" w:rsidRPr="00347265" w:rsidRDefault="00347265" w:rsidP="00904D77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347265" w:rsidRPr="00347265" w:rsidRDefault="00347265" w:rsidP="00904D77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Организовывать индивидуальную учебную деятельность</w:t>
            </w:r>
          </w:p>
          <w:p w:rsidR="00347265" w:rsidRPr="00347265" w:rsidRDefault="00347265" w:rsidP="00904D77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347265" w:rsidRPr="00347265" w:rsidRDefault="00347265" w:rsidP="00904D77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347265" w:rsidRPr="00347265" w:rsidRDefault="00347265" w:rsidP="00904D77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347265" w:rsidRPr="00347265" w:rsidRDefault="00347265" w:rsidP="00904D77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347265" w:rsidRPr="00347265" w:rsidRDefault="00347265" w:rsidP="00904D77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347265" w:rsidRPr="00347265" w:rsidRDefault="00347265" w:rsidP="00904D77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Организовывать в рамках урока поощрение учебной/социальной успешности</w:t>
            </w:r>
          </w:p>
          <w:p w:rsidR="00347265" w:rsidRPr="00347265" w:rsidRDefault="00347265" w:rsidP="00904D77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347265" w:rsidRPr="00347265" w:rsidRDefault="00347265" w:rsidP="00904D77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347265" w:rsidRPr="00347265" w:rsidRDefault="00347265" w:rsidP="00904D77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347265" w:rsidRPr="00347265" w:rsidRDefault="00347265" w:rsidP="00904D77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Организовывать в рамках урока проявления активной жизненной позиции обучающихся</w:t>
            </w:r>
          </w:p>
          <w:p w:rsidR="00347265" w:rsidRPr="00347265" w:rsidRDefault="00347265" w:rsidP="00904D77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347265" w:rsidRDefault="00347265" w:rsidP="00904D77">
            <w:pPr>
              <w:spacing w:before="98" w:line="230" w:lineRule="auto"/>
              <w:jc w:val="center"/>
            </w:pPr>
            <w:r w:rsidRPr="00347265">
              <w:rPr>
                <w:sz w:val="16"/>
                <w:szCs w:val="16"/>
              </w:rPr>
              <w:t xml:space="preserve">Развивать у </w:t>
            </w:r>
            <w:proofErr w:type="gramStart"/>
            <w:r w:rsidRPr="00347265">
              <w:rPr>
                <w:sz w:val="16"/>
                <w:szCs w:val="16"/>
              </w:rPr>
              <w:t>обучающихся</w:t>
            </w:r>
            <w:proofErr w:type="gramEnd"/>
            <w:r w:rsidRPr="00347265">
              <w:rPr>
                <w:sz w:val="16"/>
                <w:szCs w:val="16"/>
              </w:rPr>
              <w:t xml:space="preserve"> познавательную активность, </w:t>
            </w:r>
            <w:r w:rsidRPr="00347265">
              <w:rPr>
                <w:sz w:val="16"/>
                <w:szCs w:val="16"/>
              </w:rPr>
              <w:lastRenderedPageBreak/>
              <w:t>самостоятельность, инициативу, творческие способности</w:t>
            </w:r>
            <w:r>
              <w:t>,</w:t>
            </w:r>
          </w:p>
          <w:p w:rsidR="00347265" w:rsidRDefault="00347265" w:rsidP="00904D77">
            <w:pPr>
              <w:spacing w:before="98" w:line="230" w:lineRule="auto"/>
              <w:jc w:val="center"/>
            </w:pPr>
          </w:p>
          <w:p w:rsidR="00347265" w:rsidRDefault="00347265" w:rsidP="00904D77">
            <w:pPr>
              <w:spacing w:before="98" w:line="230" w:lineRule="auto"/>
              <w:jc w:val="center"/>
            </w:pPr>
          </w:p>
          <w:p w:rsidR="00347265" w:rsidRDefault="00347265" w:rsidP="00904D77">
            <w:pPr>
              <w:spacing w:before="98" w:line="230" w:lineRule="auto"/>
              <w:jc w:val="center"/>
            </w:pPr>
          </w:p>
          <w:p w:rsidR="00347265" w:rsidRDefault="00347265" w:rsidP="00904D77">
            <w:pPr>
              <w:spacing w:before="98" w:line="230" w:lineRule="auto"/>
              <w:jc w:val="center"/>
            </w:pPr>
          </w:p>
          <w:p w:rsidR="00347265" w:rsidRDefault="00347265" w:rsidP="00904D77">
            <w:pPr>
              <w:spacing w:before="98" w:line="230" w:lineRule="auto"/>
              <w:jc w:val="center"/>
            </w:pPr>
          </w:p>
          <w:p w:rsidR="00347265" w:rsidRDefault="00347265" w:rsidP="00347265">
            <w:pPr>
              <w:spacing w:before="98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Применять на уроке интерактивные формы работы с </w:t>
            </w:r>
            <w:proofErr w:type="gramStart"/>
            <w:r w:rsidRPr="00347265">
              <w:rPr>
                <w:sz w:val="16"/>
                <w:szCs w:val="16"/>
              </w:rPr>
              <w:t>обучающимися</w:t>
            </w:r>
            <w:proofErr w:type="gramEnd"/>
            <w:r w:rsidRPr="00347265">
              <w:rPr>
                <w:sz w:val="16"/>
                <w:szCs w:val="16"/>
              </w:rPr>
              <w:t xml:space="preserve">: </w:t>
            </w:r>
          </w:p>
          <w:p w:rsidR="00347265" w:rsidRDefault="00347265" w:rsidP="00347265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347265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347265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Pr="00732A5A" w:rsidRDefault="00347265" w:rsidP="00347265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  <w:r w:rsidRPr="00347265">
              <w:rPr>
                <w:sz w:val="16"/>
                <w:szCs w:val="16"/>
              </w:rPr>
              <w:t>групповая работа или работа в парах, которые учат обучающихся командной работе и взаимодействию с другими</w:t>
            </w:r>
            <w:r>
              <w:t xml:space="preserve"> </w:t>
            </w:r>
            <w:r w:rsidRPr="00347265">
              <w:rPr>
                <w:sz w:val="16"/>
                <w:szCs w:val="16"/>
              </w:rPr>
              <w:t>обучающимися;</w:t>
            </w:r>
          </w:p>
          <w:p w:rsidR="00347265" w:rsidRDefault="00347265" w:rsidP="00347265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347265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347265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347265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347265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347265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347265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Pr="00347265" w:rsidRDefault="00347265" w:rsidP="00347265">
            <w:pPr>
              <w:spacing w:before="98"/>
              <w:jc w:val="center"/>
              <w:rPr>
                <w:color w:val="000000"/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Применять на уроке интерактивные формы работы с </w:t>
            </w:r>
            <w:proofErr w:type="gramStart"/>
            <w:r w:rsidRPr="00347265">
              <w:rPr>
                <w:sz w:val="16"/>
                <w:szCs w:val="16"/>
              </w:rPr>
              <w:t>обучающимися</w:t>
            </w:r>
            <w:proofErr w:type="gramEnd"/>
            <w:r w:rsidRPr="00347265">
              <w:rPr>
                <w:sz w:val="16"/>
                <w:szCs w:val="16"/>
              </w:rPr>
              <w:t>: включение в урок игровых процедур, которые помогают установлению доброжелательной атмосферы во время урока;</w:t>
            </w:r>
          </w:p>
          <w:p w:rsidR="00347265" w:rsidRDefault="00347265" w:rsidP="00347265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347265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347265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347265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347265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347265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347265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347265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347265" w:rsidRDefault="00347265" w:rsidP="00347265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Применять на уроке интерактивные формы работы с </w:t>
            </w:r>
            <w:proofErr w:type="gramStart"/>
            <w:r w:rsidRPr="00347265">
              <w:rPr>
                <w:sz w:val="16"/>
                <w:szCs w:val="16"/>
              </w:rPr>
              <w:t>обучающимися</w:t>
            </w:r>
            <w:proofErr w:type="gramEnd"/>
            <w:r w:rsidRPr="00347265">
              <w:rPr>
                <w:sz w:val="16"/>
                <w:szCs w:val="16"/>
              </w:rPr>
              <w:t>: включение в урок игровых процедур, которые помогают поддержать мотивацию обучающихся к получению знаний,</w:t>
            </w:r>
          </w:p>
          <w:p w:rsidR="00DE2501" w:rsidRDefault="00DE2501" w:rsidP="00347265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DE2501" w:rsidRDefault="00DE2501" w:rsidP="00347265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DE2501" w:rsidRDefault="00DE2501" w:rsidP="00347265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DE2501" w:rsidRDefault="00DE2501" w:rsidP="00347265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DE2501" w:rsidRDefault="00DE2501" w:rsidP="00347265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DE2501" w:rsidRDefault="00DE2501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привлекать внимание </w:t>
            </w:r>
            <w:proofErr w:type="gramStart"/>
            <w:r w:rsidRPr="00347265">
              <w:rPr>
                <w:sz w:val="16"/>
                <w:szCs w:val="16"/>
              </w:rPr>
              <w:t>обучающихся</w:t>
            </w:r>
            <w:proofErr w:type="gramEnd"/>
            <w:r w:rsidRPr="00347265">
              <w:rPr>
                <w:sz w:val="16"/>
                <w:szCs w:val="16"/>
              </w:rPr>
              <w:t xml:space="preserve"> к обсуждаемой на уроке информации, </w:t>
            </w:r>
          </w:p>
          <w:p w:rsidR="00DE2501" w:rsidRDefault="00DE2501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DE2501" w:rsidRDefault="00DE2501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DE2501" w:rsidRDefault="00DE2501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DE2501" w:rsidRDefault="00DE2501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DE2501" w:rsidRDefault="00DE2501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активизации познавательной деятельности </w:t>
            </w:r>
            <w:proofErr w:type="gramStart"/>
            <w:r w:rsidRPr="00347265">
              <w:rPr>
                <w:sz w:val="16"/>
                <w:szCs w:val="16"/>
              </w:rPr>
              <w:t>обучающихся</w:t>
            </w:r>
            <w:proofErr w:type="gramEnd"/>
          </w:p>
          <w:p w:rsidR="00DE2501" w:rsidRDefault="00DE2501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DE2501" w:rsidRDefault="00DE2501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DE2501" w:rsidRDefault="00DE2501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DE2501" w:rsidRDefault="00DE2501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DE2501" w:rsidRDefault="00DE2501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DE2501" w:rsidRPr="00347265" w:rsidRDefault="00DE2501" w:rsidP="00DE2501">
            <w:pPr>
              <w:spacing w:before="98" w:line="23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DE2501" w:rsidRDefault="00DE2501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Применят</w:t>
            </w:r>
          </w:p>
          <w:p w:rsidR="00DE2501" w:rsidRDefault="00DE2501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ь на уроке интерактивные формы работы с </w:t>
            </w:r>
            <w:proofErr w:type="gramStart"/>
            <w:r w:rsidRPr="00347265">
              <w:rPr>
                <w:sz w:val="16"/>
                <w:szCs w:val="16"/>
              </w:rPr>
              <w:t>обучающимися</w:t>
            </w:r>
            <w:proofErr w:type="gramEnd"/>
            <w:r w:rsidRPr="00347265">
              <w:rPr>
                <w:sz w:val="16"/>
                <w:szCs w:val="16"/>
              </w:rPr>
              <w:t>: интеллектуальные игры, стимулирующие познавательную мотивацию</w:t>
            </w:r>
            <w:r>
              <w:t xml:space="preserve"> </w:t>
            </w:r>
            <w:r w:rsidRPr="00347265">
              <w:rPr>
                <w:sz w:val="16"/>
                <w:szCs w:val="16"/>
              </w:rPr>
              <w:t>обучаю</w:t>
            </w:r>
          </w:p>
          <w:p w:rsidR="00451166" w:rsidRDefault="00451166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DE2501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Организовывать групповые формы учебной деятельности</w:t>
            </w: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Организовывать индивидуальную учебную деятельность</w:t>
            </w: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Организовывать в рамках урока поощрение учебной/социальной успешности</w:t>
            </w: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Организовывать в рамках урока </w:t>
            </w:r>
            <w:r w:rsidRPr="00347265">
              <w:rPr>
                <w:sz w:val="16"/>
                <w:szCs w:val="16"/>
              </w:rPr>
              <w:lastRenderedPageBreak/>
              <w:t>проявления активной жизненной позиции обучающихся</w:t>
            </w: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</w:pPr>
            <w:r w:rsidRPr="00347265">
              <w:rPr>
                <w:sz w:val="16"/>
                <w:szCs w:val="16"/>
              </w:rPr>
              <w:t xml:space="preserve">Развивать у </w:t>
            </w:r>
            <w:proofErr w:type="gramStart"/>
            <w:r w:rsidRPr="00347265">
              <w:rPr>
                <w:sz w:val="16"/>
                <w:szCs w:val="16"/>
              </w:rPr>
              <w:t>обучающихся</w:t>
            </w:r>
            <w:proofErr w:type="gramEnd"/>
            <w:r w:rsidRPr="00347265">
              <w:rPr>
                <w:sz w:val="16"/>
                <w:szCs w:val="16"/>
              </w:rPr>
              <w:t xml:space="preserve"> познавательную активность, самостоятельность, инициативу, творческие способности</w:t>
            </w:r>
            <w:r>
              <w:t>,</w:t>
            </w:r>
          </w:p>
          <w:p w:rsidR="00451166" w:rsidRDefault="00451166" w:rsidP="00451166">
            <w:pPr>
              <w:spacing w:before="98" w:line="230" w:lineRule="auto"/>
              <w:jc w:val="center"/>
            </w:pPr>
          </w:p>
          <w:p w:rsidR="00451166" w:rsidRDefault="00451166" w:rsidP="00451166">
            <w:pPr>
              <w:spacing w:before="98" w:line="230" w:lineRule="auto"/>
              <w:jc w:val="center"/>
            </w:pPr>
          </w:p>
          <w:p w:rsidR="00451166" w:rsidRDefault="00451166" w:rsidP="00451166">
            <w:pPr>
              <w:spacing w:before="98" w:line="230" w:lineRule="auto"/>
              <w:jc w:val="center"/>
            </w:pPr>
          </w:p>
          <w:p w:rsidR="00451166" w:rsidRDefault="00451166" w:rsidP="00451166">
            <w:pPr>
              <w:spacing w:before="98" w:line="230" w:lineRule="auto"/>
              <w:jc w:val="center"/>
            </w:pPr>
          </w:p>
          <w:p w:rsidR="00451166" w:rsidRDefault="00451166" w:rsidP="00451166">
            <w:pPr>
              <w:spacing w:before="98" w:line="230" w:lineRule="auto"/>
              <w:jc w:val="center"/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Применять на уроке интерактивные формы работы с </w:t>
            </w:r>
            <w:proofErr w:type="gramStart"/>
            <w:r w:rsidRPr="00347265">
              <w:rPr>
                <w:sz w:val="16"/>
                <w:szCs w:val="16"/>
              </w:rPr>
              <w:t>обучающимися</w:t>
            </w:r>
            <w:proofErr w:type="gramEnd"/>
            <w:r w:rsidRPr="00347265">
              <w:rPr>
                <w:sz w:val="16"/>
                <w:szCs w:val="16"/>
              </w:rPr>
              <w:t xml:space="preserve">: </w:t>
            </w: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Pr="00732A5A" w:rsidRDefault="00451166" w:rsidP="00451166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  <w:r w:rsidRPr="00347265">
              <w:rPr>
                <w:sz w:val="16"/>
                <w:szCs w:val="16"/>
              </w:rPr>
              <w:t>групповая работа или работа в парах, которые учат обучающихся командной работе и взаимодействию с другими</w:t>
            </w:r>
            <w:r>
              <w:t xml:space="preserve"> </w:t>
            </w:r>
            <w:r w:rsidRPr="00347265">
              <w:rPr>
                <w:sz w:val="16"/>
                <w:szCs w:val="16"/>
              </w:rPr>
              <w:t>обучающимися;</w:t>
            </w: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/>
              <w:jc w:val="center"/>
              <w:rPr>
                <w:color w:val="000000"/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Применять на уроке интерактивные формы работы с </w:t>
            </w:r>
            <w:proofErr w:type="gramStart"/>
            <w:r w:rsidRPr="00347265">
              <w:rPr>
                <w:sz w:val="16"/>
                <w:szCs w:val="16"/>
              </w:rPr>
              <w:t>обучающимися</w:t>
            </w:r>
            <w:proofErr w:type="gramEnd"/>
            <w:r w:rsidRPr="00347265">
              <w:rPr>
                <w:sz w:val="16"/>
                <w:szCs w:val="16"/>
              </w:rPr>
              <w:t>: включение в урок игровых процедур, которые помогают установлению доброжелательной атмосферы во время урока;</w:t>
            </w: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Применять на уроке интерактивные формы работы с </w:t>
            </w:r>
            <w:proofErr w:type="gramStart"/>
            <w:r w:rsidRPr="00347265">
              <w:rPr>
                <w:sz w:val="16"/>
                <w:szCs w:val="16"/>
              </w:rPr>
              <w:t>обучающимися</w:t>
            </w:r>
            <w:proofErr w:type="gramEnd"/>
            <w:r w:rsidRPr="00347265">
              <w:rPr>
                <w:sz w:val="16"/>
                <w:szCs w:val="16"/>
              </w:rPr>
              <w:t>: включение в урок игровых процедур, которые помогают поддержать мотивацию обучающихся к получению знаний,</w:t>
            </w: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привлекать внимание </w:t>
            </w:r>
            <w:proofErr w:type="gramStart"/>
            <w:r w:rsidRPr="00347265">
              <w:rPr>
                <w:sz w:val="16"/>
                <w:szCs w:val="16"/>
              </w:rPr>
              <w:t>обучающихся</w:t>
            </w:r>
            <w:proofErr w:type="gramEnd"/>
            <w:r w:rsidRPr="00347265">
              <w:rPr>
                <w:sz w:val="16"/>
                <w:szCs w:val="16"/>
              </w:rPr>
              <w:t xml:space="preserve"> к обсуждаемой на уроке информации, </w:t>
            </w: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активизации познавательной деятельности </w:t>
            </w:r>
            <w:proofErr w:type="gramStart"/>
            <w:r w:rsidRPr="00347265">
              <w:rPr>
                <w:sz w:val="16"/>
                <w:szCs w:val="16"/>
              </w:rPr>
              <w:t>обучающихся</w:t>
            </w:r>
            <w:proofErr w:type="gramEnd"/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Применят</w:t>
            </w: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ь на уроке интерактивные формы работы с </w:t>
            </w:r>
            <w:proofErr w:type="gramStart"/>
            <w:r w:rsidRPr="00347265">
              <w:rPr>
                <w:sz w:val="16"/>
                <w:szCs w:val="16"/>
              </w:rPr>
              <w:t>обучающимися</w:t>
            </w:r>
            <w:proofErr w:type="gramEnd"/>
            <w:r w:rsidRPr="00347265">
              <w:rPr>
                <w:sz w:val="16"/>
                <w:szCs w:val="16"/>
              </w:rPr>
              <w:t>: интеллектуальные игры, стимулирующие познавательную мотивацию</w:t>
            </w:r>
            <w:r>
              <w:t xml:space="preserve"> </w:t>
            </w:r>
            <w:r w:rsidRPr="00347265">
              <w:rPr>
                <w:sz w:val="16"/>
                <w:szCs w:val="16"/>
              </w:rPr>
              <w:t>обучаю</w:t>
            </w: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Организовывать групповые формы учебной деятельности</w:t>
            </w: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Организовывать индивидуальную учебную деятельность</w:t>
            </w: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Организовывать в рамках урока поощрение учебной/социальной успешности</w:t>
            </w: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Организовывать в рамках урока проявления активной жизненной позиции обучающихся</w:t>
            </w: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</w:pPr>
            <w:r w:rsidRPr="00347265">
              <w:rPr>
                <w:sz w:val="16"/>
                <w:szCs w:val="16"/>
              </w:rPr>
              <w:t xml:space="preserve">Развивать у </w:t>
            </w:r>
            <w:proofErr w:type="gramStart"/>
            <w:r w:rsidRPr="00347265">
              <w:rPr>
                <w:sz w:val="16"/>
                <w:szCs w:val="16"/>
              </w:rPr>
              <w:t>обучающихся</w:t>
            </w:r>
            <w:proofErr w:type="gramEnd"/>
            <w:r w:rsidRPr="00347265">
              <w:rPr>
                <w:sz w:val="16"/>
                <w:szCs w:val="16"/>
              </w:rPr>
              <w:t xml:space="preserve"> познавательную активность, самостоятельность, инициативу, творческие способности</w:t>
            </w:r>
            <w:r>
              <w:t>,</w:t>
            </w:r>
          </w:p>
          <w:p w:rsidR="00451166" w:rsidRDefault="00451166" w:rsidP="00451166">
            <w:pPr>
              <w:spacing w:before="98" w:line="230" w:lineRule="auto"/>
              <w:jc w:val="center"/>
            </w:pPr>
          </w:p>
          <w:p w:rsidR="00451166" w:rsidRDefault="00451166" w:rsidP="00451166">
            <w:pPr>
              <w:spacing w:before="98" w:line="230" w:lineRule="auto"/>
              <w:jc w:val="center"/>
            </w:pPr>
          </w:p>
          <w:p w:rsidR="00451166" w:rsidRDefault="00451166" w:rsidP="00451166">
            <w:pPr>
              <w:spacing w:before="98" w:line="230" w:lineRule="auto"/>
              <w:jc w:val="center"/>
            </w:pPr>
          </w:p>
          <w:p w:rsidR="00451166" w:rsidRDefault="00451166" w:rsidP="00451166">
            <w:pPr>
              <w:spacing w:before="98" w:line="230" w:lineRule="auto"/>
              <w:jc w:val="center"/>
            </w:pPr>
          </w:p>
          <w:p w:rsidR="00451166" w:rsidRDefault="00451166" w:rsidP="00451166">
            <w:pPr>
              <w:spacing w:before="98" w:line="230" w:lineRule="auto"/>
              <w:jc w:val="center"/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Применять на уроке интерактивные формы работы с </w:t>
            </w:r>
            <w:proofErr w:type="gramStart"/>
            <w:r w:rsidRPr="00347265">
              <w:rPr>
                <w:sz w:val="16"/>
                <w:szCs w:val="16"/>
              </w:rPr>
              <w:t>обучающимися</w:t>
            </w:r>
            <w:proofErr w:type="gramEnd"/>
            <w:r w:rsidRPr="00347265">
              <w:rPr>
                <w:sz w:val="16"/>
                <w:szCs w:val="16"/>
              </w:rPr>
              <w:t xml:space="preserve">: </w:t>
            </w: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Pr="00732A5A" w:rsidRDefault="00451166" w:rsidP="00451166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  <w:r w:rsidRPr="00347265">
              <w:rPr>
                <w:sz w:val="16"/>
                <w:szCs w:val="16"/>
              </w:rPr>
              <w:t>групповая работа или работа в парах, которые учат обучающихся командной работе и взаимодействию с другими</w:t>
            </w:r>
            <w:r>
              <w:t xml:space="preserve"> </w:t>
            </w:r>
            <w:r w:rsidRPr="00347265">
              <w:rPr>
                <w:sz w:val="16"/>
                <w:szCs w:val="16"/>
              </w:rPr>
              <w:t>обучающимися;</w:t>
            </w: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/>
              <w:jc w:val="center"/>
              <w:rPr>
                <w:color w:val="000000"/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Применять на уроке интерактивные формы работы с </w:t>
            </w:r>
            <w:proofErr w:type="gramStart"/>
            <w:r w:rsidRPr="00347265">
              <w:rPr>
                <w:sz w:val="16"/>
                <w:szCs w:val="16"/>
              </w:rPr>
              <w:t>обучающимися</w:t>
            </w:r>
            <w:proofErr w:type="gramEnd"/>
            <w:r w:rsidRPr="00347265">
              <w:rPr>
                <w:sz w:val="16"/>
                <w:szCs w:val="16"/>
              </w:rPr>
              <w:t>: включение в урок игровых процедур, которые помогают установлению доброжелательной атмосферы во время урока;</w:t>
            </w: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Применять на уроке интерактивные формы работы с </w:t>
            </w:r>
            <w:proofErr w:type="gramStart"/>
            <w:r w:rsidRPr="00347265">
              <w:rPr>
                <w:sz w:val="16"/>
                <w:szCs w:val="16"/>
              </w:rPr>
              <w:t>обучающимися</w:t>
            </w:r>
            <w:proofErr w:type="gramEnd"/>
            <w:r w:rsidRPr="00347265">
              <w:rPr>
                <w:sz w:val="16"/>
                <w:szCs w:val="16"/>
              </w:rPr>
              <w:t>: включение в урок игровых процедур, которые помогают поддержать мотивацию обучающихся к получению знаний,</w:t>
            </w: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привлекать внимание </w:t>
            </w:r>
            <w:proofErr w:type="gramStart"/>
            <w:r w:rsidRPr="00347265">
              <w:rPr>
                <w:sz w:val="16"/>
                <w:szCs w:val="16"/>
              </w:rPr>
              <w:t>обучающихся</w:t>
            </w:r>
            <w:proofErr w:type="gramEnd"/>
            <w:r w:rsidRPr="00347265">
              <w:rPr>
                <w:sz w:val="16"/>
                <w:szCs w:val="16"/>
              </w:rPr>
              <w:t xml:space="preserve"> к обсуждаемой на уроке информации, </w:t>
            </w: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активизации познавательной деятельности </w:t>
            </w:r>
            <w:proofErr w:type="gramStart"/>
            <w:r w:rsidRPr="00347265">
              <w:rPr>
                <w:sz w:val="16"/>
                <w:szCs w:val="16"/>
              </w:rPr>
              <w:t>обучающихся</w:t>
            </w:r>
            <w:proofErr w:type="gramEnd"/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Применят</w:t>
            </w: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ь на уроке интерактивные формы работы с </w:t>
            </w:r>
            <w:proofErr w:type="gramStart"/>
            <w:r w:rsidRPr="00347265">
              <w:rPr>
                <w:sz w:val="16"/>
                <w:szCs w:val="16"/>
              </w:rPr>
              <w:t>обучающимися</w:t>
            </w:r>
            <w:proofErr w:type="gramEnd"/>
            <w:r w:rsidRPr="00347265">
              <w:rPr>
                <w:sz w:val="16"/>
                <w:szCs w:val="16"/>
              </w:rPr>
              <w:t>: интеллектуальные игры, стимулирующие познавательную мотивацию</w:t>
            </w:r>
            <w:r>
              <w:t xml:space="preserve"> </w:t>
            </w:r>
            <w:r w:rsidRPr="00347265">
              <w:rPr>
                <w:sz w:val="16"/>
                <w:szCs w:val="16"/>
              </w:rPr>
              <w:t>обучаю</w:t>
            </w: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Организовывать групповые формы учебной деятельности</w:t>
            </w: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Организовывать индивидуальную учебную деятельность</w:t>
            </w: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Организовывать в рамках урока поощрение учебной/социальной успешности</w:t>
            </w: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Организовывать в рамках урока проявления активной жизненной позиции обучающихся</w:t>
            </w: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</w:pPr>
            <w:r w:rsidRPr="00347265">
              <w:rPr>
                <w:sz w:val="16"/>
                <w:szCs w:val="16"/>
              </w:rPr>
              <w:t xml:space="preserve">Развивать у </w:t>
            </w:r>
            <w:proofErr w:type="gramStart"/>
            <w:r w:rsidRPr="00347265">
              <w:rPr>
                <w:sz w:val="16"/>
                <w:szCs w:val="16"/>
              </w:rPr>
              <w:t>обучающихся</w:t>
            </w:r>
            <w:proofErr w:type="gramEnd"/>
            <w:r w:rsidRPr="00347265">
              <w:rPr>
                <w:sz w:val="16"/>
                <w:szCs w:val="16"/>
              </w:rPr>
              <w:t xml:space="preserve"> познавательную активность, самостоятельность, инициативу, творческие способности</w:t>
            </w:r>
            <w:r>
              <w:t>,</w:t>
            </w:r>
          </w:p>
          <w:p w:rsidR="00451166" w:rsidRDefault="00451166" w:rsidP="00451166">
            <w:pPr>
              <w:spacing w:before="98" w:line="230" w:lineRule="auto"/>
              <w:jc w:val="center"/>
            </w:pPr>
          </w:p>
          <w:p w:rsidR="00451166" w:rsidRDefault="00451166" w:rsidP="00451166">
            <w:pPr>
              <w:spacing w:before="98" w:line="230" w:lineRule="auto"/>
              <w:jc w:val="center"/>
            </w:pPr>
          </w:p>
          <w:p w:rsidR="00451166" w:rsidRDefault="00451166" w:rsidP="00451166">
            <w:pPr>
              <w:spacing w:before="98" w:line="230" w:lineRule="auto"/>
              <w:jc w:val="center"/>
            </w:pPr>
          </w:p>
          <w:p w:rsidR="00451166" w:rsidRDefault="00451166" w:rsidP="00451166">
            <w:pPr>
              <w:spacing w:before="98" w:line="230" w:lineRule="auto"/>
              <w:jc w:val="center"/>
            </w:pPr>
          </w:p>
          <w:p w:rsidR="00451166" w:rsidRDefault="00451166" w:rsidP="00451166">
            <w:pPr>
              <w:spacing w:before="98" w:line="230" w:lineRule="auto"/>
              <w:jc w:val="center"/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Применять на уроке </w:t>
            </w:r>
            <w:r w:rsidRPr="00347265">
              <w:rPr>
                <w:sz w:val="16"/>
                <w:szCs w:val="16"/>
              </w:rPr>
              <w:lastRenderedPageBreak/>
              <w:t xml:space="preserve">интерактивные формы работы с </w:t>
            </w:r>
            <w:proofErr w:type="gramStart"/>
            <w:r w:rsidRPr="00347265">
              <w:rPr>
                <w:sz w:val="16"/>
                <w:szCs w:val="16"/>
              </w:rPr>
              <w:t>обучающимися</w:t>
            </w:r>
            <w:proofErr w:type="gramEnd"/>
            <w:r w:rsidRPr="00347265">
              <w:rPr>
                <w:sz w:val="16"/>
                <w:szCs w:val="16"/>
              </w:rPr>
              <w:t xml:space="preserve">: </w:t>
            </w: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Pr="00732A5A" w:rsidRDefault="00451166" w:rsidP="00451166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  <w:r w:rsidRPr="00347265">
              <w:rPr>
                <w:sz w:val="16"/>
                <w:szCs w:val="16"/>
              </w:rPr>
              <w:t>групповая работа или работа в парах, которые учат обучающихся командной работе и взаимодействию с другими</w:t>
            </w:r>
            <w:r>
              <w:t xml:space="preserve"> </w:t>
            </w:r>
            <w:r w:rsidRPr="00347265">
              <w:rPr>
                <w:sz w:val="16"/>
                <w:szCs w:val="16"/>
              </w:rPr>
              <w:t>обучающимися;</w:t>
            </w: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/>
              <w:jc w:val="center"/>
              <w:rPr>
                <w:color w:val="000000"/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Применять на уроке интерактивные формы работы с </w:t>
            </w:r>
            <w:proofErr w:type="gramStart"/>
            <w:r w:rsidRPr="00347265">
              <w:rPr>
                <w:sz w:val="16"/>
                <w:szCs w:val="16"/>
              </w:rPr>
              <w:t>обучающимися</w:t>
            </w:r>
            <w:proofErr w:type="gramEnd"/>
            <w:r w:rsidRPr="00347265">
              <w:rPr>
                <w:sz w:val="16"/>
                <w:szCs w:val="16"/>
              </w:rPr>
              <w:t>: включение в урок игровых процедур, которые помогают установлению доброжелательной атмосферы во время урока;</w:t>
            </w: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Применять на уроке интерактивные формы работы с </w:t>
            </w:r>
            <w:proofErr w:type="gramStart"/>
            <w:r w:rsidRPr="00347265">
              <w:rPr>
                <w:sz w:val="16"/>
                <w:szCs w:val="16"/>
              </w:rPr>
              <w:t>обучающимися</w:t>
            </w:r>
            <w:proofErr w:type="gramEnd"/>
            <w:r w:rsidRPr="00347265">
              <w:rPr>
                <w:sz w:val="16"/>
                <w:szCs w:val="16"/>
              </w:rPr>
              <w:t>: включение в урок игровых процедур, которые помогают поддержать мотивацию обучающихся к получению знаний,</w:t>
            </w: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привлекать внимание </w:t>
            </w:r>
            <w:proofErr w:type="gramStart"/>
            <w:r w:rsidRPr="00347265">
              <w:rPr>
                <w:sz w:val="16"/>
                <w:szCs w:val="16"/>
              </w:rPr>
              <w:t>обучающихся</w:t>
            </w:r>
            <w:proofErr w:type="gramEnd"/>
            <w:r w:rsidRPr="00347265">
              <w:rPr>
                <w:sz w:val="16"/>
                <w:szCs w:val="16"/>
              </w:rPr>
              <w:t xml:space="preserve"> к обсуждаемой на уроке информации, </w:t>
            </w: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активизации познавательной деятельности </w:t>
            </w:r>
            <w:proofErr w:type="gramStart"/>
            <w:r w:rsidRPr="00347265">
              <w:rPr>
                <w:sz w:val="16"/>
                <w:szCs w:val="16"/>
              </w:rPr>
              <w:t>обучающихся</w:t>
            </w:r>
            <w:proofErr w:type="gramEnd"/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Применят</w:t>
            </w: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ь на уроке интерактивные формы работы с </w:t>
            </w:r>
            <w:proofErr w:type="gramStart"/>
            <w:r w:rsidRPr="00347265">
              <w:rPr>
                <w:sz w:val="16"/>
                <w:szCs w:val="16"/>
              </w:rPr>
              <w:t>обучающимися</w:t>
            </w:r>
            <w:proofErr w:type="gramEnd"/>
            <w:r w:rsidRPr="00347265">
              <w:rPr>
                <w:sz w:val="16"/>
                <w:szCs w:val="16"/>
              </w:rPr>
              <w:t>: интеллектуальные игры, стимулирующие познавательную мотивацию</w:t>
            </w:r>
            <w:r>
              <w:t xml:space="preserve"> </w:t>
            </w:r>
            <w:r w:rsidRPr="00347265">
              <w:rPr>
                <w:sz w:val="16"/>
                <w:szCs w:val="16"/>
              </w:rPr>
              <w:t>обучаю</w:t>
            </w: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Организовывать групповые формы учебной деятельности</w:t>
            </w: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Организовывать индивидуальную учебную деятельность</w:t>
            </w: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Организовывать в рамках урока поощрение учебной/социальной успешности</w:t>
            </w: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Организовывать в рамках урока проявления активной жизненной позиции обучающихся</w:t>
            </w: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</w:pPr>
            <w:r w:rsidRPr="00347265">
              <w:rPr>
                <w:sz w:val="16"/>
                <w:szCs w:val="16"/>
              </w:rPr>
              <w:t xml:space="preserve">Развивать у </w:t>
            </w:r>
            <w:proofErr w:type="gramStart"/>
            <w:r w:rsidRPr="00347265">
              <w:rPr>
                <w:sz w:val="16"/>
                <w:szCs w:val="16"/>
              </w:rPr>
              <w:t>обучающихся</w:t>
            </w:r>
            <w:proofErr w:type="gramEnd"/>
            <w:r w:rsidRPr="00347265">
              <w:rPr>
                <w:sz w:val="16"/>
                <w:szCs w:val="16"/>
              </w:rPr>
              <w:t xml:space="preserve"> познавательную активность, самостоятельность, инициативу, творческие способности</w:t>
            </w:r>
            <w:r>
              <w:t>,</w:t>
            </w:r>
          </w:p>
          <w:p w:rsidR="00451166" w:rsidRDefault="00451166" w:rsidP="00451166">
            <w:pPr>
              <w:spacing w:before="98" w:line="230" w:lineRule="auto"/>
              <w:jc w:val="center"/>
            </w:pPr>
          </w:p>
          <w:p w:rsidR="00451166" w:rsidRDefault="00451166" w:rsidP="00451166">
            <w:pPr>
              <w:spacing w:before="98" w:line="230" w:lineRule="auto"/>
              <w:jc w:val="center"/>
            </w:pPr>
          </w:p>
          <w:p w:rsidR="00451166" w:rsidRDefault="00451166" w:rsidP="00451166">
            <w:pPr>
              <w:spacing w:before="98" w:line="230" w:lineRule="auto"/>
              <w:jc w:val="center"/>
            </w:pPr>
          </w:p>
          <w:p w:rsidR="00451166" w:rsidRDefault="00451166" w:rsidP="00451166">
            <w:pPr>
              <w:spacing w:before="98" w:line="230" w:lineRule="auto"/>
              <w:jc w:val="center"/>
            </w:pPr>
          </w:p>
          <w:p w:rsidR="00451166" w:rsidRDefault="00451166" w:rsidP="00451166">
            <w:pPr>
              <w:spacing w:before="98" w:line="230" w:lineRule="auto"/>
              <w:jc w:val="center"/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Применять на уроке интерактивные формы работы с </w:t>
            </w:r>
            <w:proofErr w:type="gramStart"/>
            <w:r w:rsidRPr="00347265">
              <w:rPr>
                <w:sz w:val="16"/>
                <w:szCs w:val="16"/>
              </w:rPr>
              <w:t>обучающимися</w:t>
            </w:r>
            <w:proofErr w:type="gramEnd"/>
            <w:r w:rsidRPr="00347265">
              <w:rPr>
                <w:sz w:val="16"/>
                <w:szCs w:val="16"/>
              </w:rPr>
              <w:t xml:space="preserve">: </w:t>
            </w: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Pr="00732A5A" w:rsidRDefault="00451166" w:rsidP="00451166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  <w:r w:rsidRPr="00347265">
              <w:rPr>
                <w:sz w:val="16"/>
                <w:szCs w:val="16"/>
              </w:rPr>
              <w:t xml:space="preserve">групповая работа или работа в </w:t>
            </w:r>
            <w:r w:rsidRPr="00347265">
              <w:rPr>
                <w:sz w:val="16"/>
                <w:szCs w:val="16"/>
              </w:rPr>
              <w:lastRenderedPageBreak/>
              <w:t>парах, которые учат обучающихся командной работе и взаимодействию с другими</w:t>
            </w:r>
            <w:r>
              <w:t xml:space="preserve"> </w:t>
            </w:r>
            <w:r w:rsidRPr="00347265">
              <w:rPr>
                <w:sz w:val="16"/>
                <w:szCs w:val="16"/>
              </w:rPr>
              <w:t>обучающимися;</w:t>
            </w: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/>
              <w:jc w:val="center"/>
              <w:rPr>
                <w:color w:val="000000"/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Применять на уроке интерактивные формы работы с </w:t>
            </w:r>
            <w:proofErr w:type="gramStart"/>
            <w:r w:rsidRPr="00347265">
              <w:rPr>
                <w:sz w:val="16"/>
                <w:szCs w:val="16"/>
              </w:rPr>
              <w:t>обучающимися</w:t>
            </w:r>
            <w:proofErr w:type="gramEnd"/>
            <w:r w:rsidRPr="00347265">
              <w:rPr>
                <w:sz w:val="16"/>
                <w:szCs w:val="16"/>
              </w:rPr>
              <w:t>: включение в урок игровых процедур, которые помогают установлению доброжелательной атмосферы во время урока;</w:t>
            </w: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Применять на уроке интерактивные формы работы с </w:t>
            </w:r>
            <w:proofErr w:type="gramStart"/>
            <w:r w:rsidRPr="00347265">
              <w:rPr>
                <w:sz w:val="16"/>
                <w:szCs w:val="16"/>
              </w:rPr>
              <w:t>обучающимися</w:t>
            </w:r>
            <w:proofErr w:type="gramEnd"/>
            <w:r w:rsidRPr="00347265">
              <w:rPr>
                <w:sz w:val="16"/>
                <w:szCs w:val="16"/>
              </w:rPr>
              <w:t>: включение в урок игровых процедур, которые помогают поддержать мотивацию обучающихся к получению знаний,</w:t>
            </w: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привлекать внимание </w:t>
            </w:r>
            <w:proofErr w:type="gramStart"/>
            <w:r w:rsidRPr="00347265">
              <w:rPr>
                <w:sz w:val="16"/>
                <w:szCs w:val="16"/>
              </w:rPr>
              <w:t>обучающихся</w:t>
            </w:r>
            <w:proofErr w:type="gramEnd"/>
            <w:r w:rsidRPr="00347265">
              <w:rPr>
                <w:sz w:val="16"/>
                <w:szCs w:val="16"/>
              </w:rPr>
              <w:t xml:space="preserve"> к обсуждаемой на уроке информации, </w:t>
            </w: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активизации познавательной деятельности </w:t>
            </w:r>
            <w:proofErr w:type="gramStart"/>
            <w:r w:rsidRPr="00347265">
              <w:rPr>
                <w:sz w:val="16"/>
                <w:szCs w:val="16"/>
              </w:rPr>
              <w:t>обучающихся</w:t>
            </w:r>
            <w:proofErr w:type="gramEnd"/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</w:p>
          <w:p w:rsidR="00451166" w:rsidRPr="00347265" w:rsidRDefault="00451166" w:rsidP="00451166">
            <w:pPr>
              <w:spacing w:before="98" w:line="23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>Применят</w:t>
            </w:r>
          </w:p>
          <w:p w:rsidR="00451166" w:rsidRDefault="00451166" w:rsidP="00451166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347265">
              <w:rPr>
                <w:sz w:val="16"/>
                <w:szCs w:val="16"/>
              </w:rPr>
              <w:t xml:space="preserve">ь на уроке интерактивные формы работы с </w:t>
            </w:r>
            <w:proofErr w:type="gramStart"/>
            <w:r w:rsidRPr="00347265">
              <w:rPr>
                <w:sz w:val="16"/>
                <w:szCs w:val="16"/>
              </w:rPr>
              <w:t>обучающимися</w:t>
            </w:r>
            <w:proofErr w:type="gramEnd"/>
            <w:r w:rsidRPr="00347265">
              <w:rPr>
                <w:sz w:val="16"/>
                <w:szCs w:val="16"/>
              </w:rPr>
              <w:t>: интеллектуальные игры, стимулирующие познавательную мотивацию</w:t>
            </w:r>
            <w:r>
              <w:t xml:space="preserve"> </w:t>
            </w:r>
            <w:r w:rsidRPr="00347265">
              <w:rPr>
                <w:sz w:val="16"/>
                <w:szCs w:val="16"/>
              </w:rPr>
              <w:t>обучаю</w:t>
            </w:r>
          </w:p>
          <w:p w:rsidR="00451166" w:rsidRPr="00732A5A" w:rsidRDefault="00451166" w:rsidP="00451166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14.10.2022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1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57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Степень с натуральным показателем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17.10.2022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1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62" w:lineRule="auto"/>
              <w:ind w:left="72" w:right="720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Деление как действие, обратное умножению.</w:t>
            </w:r>
          </w:p>
          <w:p w:rsidR="00347265" w:rsidRPr="00732A5A" w:rsidRDefault="00347265" w:rsidP="00732A5A">
            <w:pPr>
              <w:spacing w:before="70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Компоненты действия.</w:t>
            </w:r>
          </w:p>
          <w:p w:rsidR="00347265" w:rsidRPr="00732A5A" w:rsidRDefault="00347265" w:rsidP="00732A5A">
            <w:pPr>
              <w:spacing w:before="70" w:line="262" w:lineRule="auto"/>
              <w:ind w:left="72"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Нахождение неизвестного компонента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100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18.10.2022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92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57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Деление многозначных чисел.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19.10.2022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9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Деление с остатком.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20.10.2022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99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Деление с остатком.</w:t>
            </w:r>
          </w:p>
          <w:p w:rsidR="00347265" w:rsidRPr="00732A5A" w:rsidRDefault="00347265" w:rsidP="00732A5A">
            <w:pPr>
              <w:spacing w:before="70" w:line="262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Решение задач с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практическим содержанием.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21.10.2022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4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Делители и кратные числа.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24.10.2022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5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Признаки делимости на 2, 5, 10.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25.10.2022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43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40.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Признаки делимости на 3, 9.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26.10.2022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41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Простые и составные числа.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27.10.2022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43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86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Разложение числа на простые множители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28.10.2022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58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right="720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Числовые выражения. Чтение и составление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7.11.2022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1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Преобразование числовых выражений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08.11.2022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1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71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Решение текстовых задач. Использование при решении задач таблиц и схем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09.11.2022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93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/>
              <w:ind w:left="72"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Порядок выполнения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 xml:space="preserve">действий при вычислении значения числового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выражения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10.11.2022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1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Решение текстовых задач. Задачи на части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11.11.2022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083D26">
        <w:trPr>
          <w:trHeight w:hRule="exact" w:val="131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48.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81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Преобразование числовых выражений при выполнении действий со скобками в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 xml:space="preserve">вычислениях числовых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выражений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100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100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14.11.2022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1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49.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Решение текстовых задач. Задачи на движение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15.11.2022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2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50.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Решение текстовых задач. Составление выражения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16.11.2022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98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51.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71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Контрольная работа по теме</w:t>
            </w:r>
            <w:r w:rsidR="00DB2164">
              <w:rPr>
                <w:color w:val="000000"/>
                <w:sz w:val="18"/>
                <w:szCs w:val="18"/>
              </w:rPr>
              <w:t xml:space="preserve"> 2</w:t>
            </w:r>
            <w:r w:rsidRPr="00732A5A">
              <w:rPr>
                <w:color w:val="000000"/>
                <w:sz w:val="18"/>
                <w:szCs w:val="18"/>
              </w:rPr>
              <w:t xml:space="preserve">“Умножение и деление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натуральных чисел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17.11.2022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4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52.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Ломаная. Измерение длины ломаной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18.11.2022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1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53.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Углы. Виды углов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5A50CF" w:rsidP="0073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5A50CF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21.11.2022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45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54.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Измерение углов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22.11.2022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72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55.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Измерение углов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23.11.2022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4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56.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Сравнение углов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24.11.2022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1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57.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86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Практическая работа</w:t>
            </w:r>
            <w:r w:rsidR="00083D26">
              <w:rPr>
                <w:color w:val="000000"/>
                <w:sz w:val="18"/>
                <w:szCs w:val="18"/>
              </w:rPr>
              <w:t xml:space="preserve"> </w:t>
            </w:r>
            <w:r w:rsidRPr="00732A5A">
              <w:rPr>
                <w:color w:val="000000"/>
                <w:sz w:val="18"/>
                <w:szCs w:val="18"/>
              </w:rPr>
              <w:t>“Построение углов”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25.11.2022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1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58.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Доли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28.11.2022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7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59.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43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Дробь как способ записи части величины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ind w:left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29.11.2022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083D26">
        <w:trPr>
          <w:trHeight w:hRule="exact" w:val="124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60.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Обыкновенные дроби.</w:t>
            </w:r>
          </w:p>
          <w:p w:rsidR="00347265" w:rsidRPr="00732A5A" w:rsidRDefault="00347265" w:rsidP="00732A5A">
            <w:pPr>
              <w:spacing w:before="70" w:line="262" w:lineRule="auto"/>
              <w:ind w:left="72"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Практические задачи,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содержащие доли и дроби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30.11.2022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27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61.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Обыкновенные дроби.</w:t>
            </w:r>
          </w:p>
          <w:p w:rsidR="00347265" w:rsidRPr="00732A5A" w:rsidRDefault="00347265" w:rsidP="00732A5A">
            <w:pPr>
              <w:spacing w:before="70" w:line="271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Изображение обыкновенных дробей точками на </w:t>
            </w:r>
            <w:r w:rsidRPr="00732A5A">
              <w:rPr>
                <w:sz w:val="18"/>
                <w:szCs w:val="18"/>
              </w:rPr>
              <w:br/>
            </w:r>
            <w:proofErr w:type="gramStart"/>
            <w:r w:rsidRPr="00732A5A">
              <w:rPr>
                <w:color w:val="000000"/>
                <w:sz w:val="18"/>
                <w:szCs w:val="18"/>
              </w:rPr>
              <w:t>координатной</w:t>
            </w:r>
            <w:proofErr w:type="gramEnd"/>
            <w:r w:rsidRPr="00732A5A">
              <w:rPr>
                <w:color w:val="000000"/>
                <w:sz w:val="18"/>
                <w:szCs w:val="18"/>
              </w:rPr>
              <w:t xml:space="preserve"> прямой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01.12.2022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1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62.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Обыкновенные дроби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B444A3">
            <w:pPr>
              <w:spacing w:before="98" w:line="262" w:lineRule="auto"/>
              <w:ind w:right="7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усный</w:t>
            </w:r>
            <w:proofErr w:type="spellEnd"/>
            <w:r w:rsidRPr="006516D6">
              <w:rPr>
                <w:sz w:val="16"/>
                <w:szCs w:val="16"/>
              </w:rPr>
              <w:br/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02.12.2022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1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63.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Основное свойство дроби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05.12.2022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1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64.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Основное свойство дроби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Тестирование;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06.12.2022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59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65.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Приведение дроби к новому знаменателю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07.12.2022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70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66.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62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Приведение дроби к новому знаменателю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100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08.12.2022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71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67.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Решение текстовых задач, содержащих дроби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09.12.2022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69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68.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Сокращение 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12.12.2022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42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69.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Сокращение 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1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70.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Сравнение 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14.12.2022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09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71.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71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Сравнение дробей. Решение задач с практическим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содержанием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15.12.2022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7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72.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Правильные и неправильные дроби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Тестирование;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4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73.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Правильные и неправильные дроби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19.12.2022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16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74.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Смешанные дроби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14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75.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62" w:lineRule="auto"/>
              <w:ind w:left="72" w:right="57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Перевод неправильной дроби в </w:t>
            </w:r>
            <w:proofErr w:type="gramStart"/>
            <w:r w:rsidRPr="00732A5A">
              <w:rPr>
                <w:color w:val="000000"/>
                <w:sz w:val="18"/>
                <w:szCs w:val="18"/>
              </w:rPr>
              <w:t>смешанную</w:t>
            </w:r>
            <w:proofErr w:type="gram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100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ind w:left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21.12.2022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12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76.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71" w:lineRule="auto"/>
              <w:ind w:left="72" w:right="57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Перевод неправильной дроби в </w:t>
            </w:r>
            <w:proofErr w:type="gramStart"/>
            <w:r w:rsidRPr="00732A5A">
              <w:rPr>
                <w:color w:val="000000"/>
                <w:sz w:val="18"/>
                <w:szCs w:val="18"/>
              </w:rPr>
              <w:t>смешанную</w:t>
            </w:r>
            <w:proofErr w:type="gramEnd"/>
            <w:r w:rsidRPr="00732A5A">
              <w:rPr>
                <w:color w:val="000000"/>
                <w:sz w:val="18"/>
                <w:szCs w:val="18"/>
              </w:rPr>
              <w:t xml:space="preserve"> и обратно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22.12.2022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14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77.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43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Решение практических и прикладных задач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23.12.2022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14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78.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Контрольная работа по теме</w:t>
            </w:r>
            <w:r w:rsidR="00DB2164">
              <w:rPr>
                <w:color w:val="000000"/>
                <w:sz w:val="18"/>
                <w:szCs w:val="18"/>
              </w:rPr>
              <w:t xml:space="preserve"> 3</w:t>
            </w:r>
            <w:r w:rsidRPr="00732A5A">
              <w:rPr>
                <w:color w:val="000000"/>
                <w:sz w:val="18"/>
                <w:szCs w:val="18"/>
              </w:rPr>
              <w:t>“Доли и дроби”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26.12.2022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54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79.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115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Многоугольники. Треугольник.</w:t>
            </w:r>
          </w:p>
          <w:p w:rsidR="00347265" w:rsidRPr="00732A5A" w:rsidRDefault="00347265" w:rsidP="00732A5A">
            <w:pPr>
              <w:spacing w:before="70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Четырехугольник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27.12.2022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14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80.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Равенство фигур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28.12.2022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69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81.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Периметр треугольника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29.12.2022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30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82.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74" w:lineRule="auto"/>
              <w:ind w:left="72"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Прямоугольник. Квадрат. Свойства сторон и углов прямоугольника, квадрата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5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83.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71" w:lineRule="auto"/>
              <w:ind w:left="72"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Прямоугольник. Квадрат. Построения на клетчатой бумаге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10.01.2023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6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84.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81" w:lineRule="auto"/>
              <w:ind w:left="72" w:right="43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Практическая работа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 xml:space="preserve">“Построение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 xml:space="preserve">прямоугольника с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заданными сторонами на нелинованной бумаге”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83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85.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Площадь и периметр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прямоугольника, квадрата.</w:t>
            </w:r>
          </w:p>
          <w:p w:rsidR="00347265" w:rsidRPr="00732A5A" w:rsidRDefault="00347265" w:rsidP="00732A5A">
            <w:pPr>
              <w:spacing w:before="70" w:line="262" w:lineRule="auto"/>
              <w:ind w:left="72" w:right="86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Единицы измерения площади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Тестирование;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12.01.2023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12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86.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71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Площади многоугольников, составленных из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прямоугольников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13.01.2023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29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87.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78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Решение практических задач на нахождение площади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 xml:space="preserve">прямоугольника, квадрата, периметра многоугольника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7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88.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144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Контрольная работа по теме</w:t>
            </w:r>
            <w:r w:rsidR="00DB2164">
              <w:rPr>
                <w:color w:val="000000"/>
                <w:sz w:val="18"/>
                <w:szCs w:val="18"/>
              </w:rPr>
              <w:t xml:space="preserve"> 4</w:t>
            </w:r>
            <w:r w:rsidRPr="00732A5A">
              <w:rPr>
                <w:color w:val="000000"/>
                <w:sz w:val="18"/>
                <w:szCs w:val="18"/>
              </w:rPr>
              <w:t>“Многоугольники”</w:t>
            </w:r>
          </w:p>
          <w:p w:rsidR="00347265" w:rsidRPr="00732A5A" w:rsidRDefault="00347265" w:rsidP="00732A5A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ind w:left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17.01.2023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14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89.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right="576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Сложение и вычитание обыкновенных 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100" w:line="230" w:lineRule="auto"/>
              <w:ind w:left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100" w:line="230" w:lineRule="auto"/>
              <w:ind w:left="72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18.01.2023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55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90.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right="576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Сложение и вычитание обыкновенных 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91.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right="576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Сложение и вычитание обыкновенных 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ind w:left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20.01.2023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987DE4">
        <w:trPr>
          <w:trHeight w:hRule="exact" w:val="98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92.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57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Сложение и вычитание обыкновенных дробей.</w:t>
            </w:r>
          </w:p>
          <w:p w:rsidR="00347265" w:rsidRPr="00732A5A" w:rsidRDefault="00347265" w:rsidP="00732A5A">
            <w:pPr>
              <w:spacing w:before="70" w:line="262" w:lineRule="auto"/>
              <w:ind w:left="72"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Решение текстовых задач, содержащих дроби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23.01.2023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1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93.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57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Сложение и вычитание обыкновенных дробей.</w:t>
            </w:r>
          </w:p>
          <w:p w:rsidR="00347265" w:rsidRPr="00732A5A" w:rsidRDefault="00347265" w:rsidP="00732A5A">
            <w:pPr>
              <w:spacing w:before="70" w:line="262" w:lineRule="auto"/>
              <w:ind w:left="72"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Решение текстовых задач, содержащих дроби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24.01.2023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4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94.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62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Умножение обыкновенной дроби на натуральное число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100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25.01.2023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99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95.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Умножение обыкновенной дроби на натуральное число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26.01.2023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99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96.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Умножение обыкновенных 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27.01.2023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97.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Умножение обыкновенных 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30.01.2023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14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98.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Умножение обыкновенных дробей. Решение текстовых задач, содержащих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обыкновенные дроби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31.01.2023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38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99.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81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Умножение обыкновенных дробей. Числовые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выражения, содержащие умножение обыкновенных 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100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100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01.02.2023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28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 xml:space="preserve">100.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/>
              <w:ind w:left="156" w:right="144" w:hanging="15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Умножение обыкновенных дробей. Решение текстовых задач, содержащих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обыкновенные дроби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02.02.2023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14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101.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/>
              <w:ind w:left="576" w:right="144" w:hanging="57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Умножение дробей.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Решение текстовых задач, содержащих обыкновенные дроби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100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03.02.2023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14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102.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Взаимно обратные дроби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06.02.2023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41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103.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Взаимно обратные дроби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Тестирование;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07.02.2023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6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104.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tabs>
                <w:tab w:val="left" w:pos="576"/>
              </w:tabs>
              <w:spacing w:before="98" w:line="262" w:lineRule="auto"/>
              <w:ind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Деление обыкновенной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sz w:val="18"/>
                <w:szCs w:val="18"/>
              </w:rPr>
              <w:tab/>
            </w:r>
            <w:r w:rsidRPr="00732A5A">
              <w:rPr>
                <w:color w:val="000000"/>
                <w:sz w:val="18"/>
                <w:szCs w:val="18"/>
              </w:rPr>
              <w:t>дроби на натуральное число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08.02.2023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70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105.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tabs>
                <w:tab w:val="left" w:pos="576"/>
              </w:tabs>
              <w:spacing w:before="98" w:line="262" w:lineRule="auto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Деление обыкновенной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sz w:val="18"/>
                <w:szCs w:val="18"/>
              </w:rPr>
              <w:tab/>
            </w:r>
            <w:r w:rsidRPr="00732A5A">
              <w:rPr>
                <w:color w:val="000000"/>
                <w:sz w:val="18"/>
                <w:szCs w:val="18"/>
              </w:rPr>
              <w:t>дроби на натуральное число.</w:t>
            </w:r>
          </w:p>
          <w:p w:rsidR="00347265" w:rsidRPr="00732A5A" w:rsidRDefault="00347265" w:rsidP="00732A5A">
            <w:pPr>
              <w:spacing w:before="70" w:line="262" w:lineRule="auto"/>
              <w:ind w:left="72" w:right="43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Решение практических и прикладных задач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100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100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09.02.2023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5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106.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tabs>
                <w:tab w:val="left" w:pos="576"/>
              </w:tabs>
              <w:spacing w:before="98" w:line="262" w:lineRule="auto"/>
              <w:ind w:right="57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. Деление обыкновенных </w:t>
            </w:r>
            <w:r w:rsidRPr="00732A5A">
              <w:rPr>
                <w:sz w:val="18"/>
                <w:szCs w:val="18"/>
              </w:rPr>
              <w:tab/>
            </w:r>
            <w:r w:rsidRPr="00732A5A">
              <w:rPr>
                <w:color w:val="000000"/>
                <w:sz w:val="18"/>
                <w:szCs w:val="18"/>
              </w:rPr>
              <w:t>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10.02.2023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55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107.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B444A3">
            <w:pPr>
              <w:spacing w:before="98"/>
              <w:ind w:left="576" w:right="288" w:hanging="576"/>
              <w:jc w:val="both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Деление обыкновенных дробей. Решение задач на деление обыкновенных 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13.02.2023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83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108.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B444A3">
            <w:pPr>
              <w:spacing w:before="100" w:line="281" w:lineRule="auto"/>
              <w:ind w:left="576" w:right="432" w:hanging="576"/>
              <w:jc w:val="both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Деление обыкновенных дробей. Числовые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выражения, содержащие деление обыкновенных 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100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14.02.2022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213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 xml:space="preserve">109.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tabs>
                <w:tab w:val="left" w:pos="156"/>
              </w:tabs>
              <w:spacing w:before="98" w:line="262" w:lineRule="auto"/>
              <w:ind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Решение текстовых задач на </w:t>
            </w:r>
            <w:r w:rsidRPr="00732A5A">
              <w:rPr>
                <w:sz w:val="18"/>
                <w:szCs w:val="18"/>
              </w:rPr>
              <w:tab/>
            </w:r>
            <w:r w:rsidRPr="00732A5A">
              <w:rPr>
                <w:color w:val="000000"/>
                <w:sz w:val="18"/>
                <w:szCs w:val="18"/>
              </w:rPr>
              <w:t>нахождение части целого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15.02.2022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99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110.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71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Решение текстовых задач на нахождение целого по его части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21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111.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Основные задачи на дроби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17.02.2022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31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112.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71" w:lineRule="auto"/>
              <w:ind w:left="576" w:right="432" w:hanging="57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Числовые и буквенные выражения, содержащие обыкновенные дроби.</w:t>
            </w:r>
          </w:p>
          <w:p w:rsidR="00347265" w:rsidRPr="00732A5A" w:rsidRDefault="00347265" w:rsidP="00732A5A">
            <w:pPr>
              <w:spacing w:before="70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Упрощение выражений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20.02.2023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95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113.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71" w:lineRule="auto"/>
              <w:ind w:left="156" w:hanging="15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Контрольная работа по теме</w:t>
            </w:r>
            <w:r w:rsidR="00DB2164">
              <w:rPr>
                <w:color w:val="000000"/>
                <w:sz w:val="18"/>
                <w:szCs w:val="18"/>
              </w:rPr>
              <w:t xml:space="preserve"> 5</w:t>
            </w:r>
            <w:r w:rsidRPr="00732A5A">
              <w:rPr>
                <w:color w:val="000000"/>
                <w:sz w:val="18"/>
                <w:szCs w:val="18"/>
              </w:rPr>
              <w:t>“Действия с обыкновенными дробями”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21.02.2023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6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 xml:space="preserve">114.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. Многогранники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22.02.2023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324BF7">
        <w:trPr>
          <w:trHeight w:hRule="exact" w:val="144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 xml:space="preserve">115.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324BF7">
            <w:pPr>
              <w:tabs>
                <w:tab w:val="left" w:pos="576"/>
              </w:tabs>
              <w:spacing w:before="98" w:line="262" w:lineRule="auto"/>
              <w:ind w:right="120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Прямоугольный параллелепипед.</w:t>
            </w:r>
          </w:p>
          <w:p w:rsidR="00347265" w:rsidRPr="00732A5A" w:rsidRDefault="00347265" w:rsidP="00324BF7">
            <w:pPr>
              <w:spacing w:before="70" w:line="271" w:lineRule="auto"/>
              <w:ind w:left="72" w:right="120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Изображение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прямоугольного параллелепипеда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100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100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27.02.2023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13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116.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Развертки прямоугольного параллелепипеда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Тестирование;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28.02.2023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69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117.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tabs>
                <w:tab w:val="left" w:pos="576"/>
              </w:tabs>
              <w:spacing w:before="98" w:line="262" w:lineRule="auto"/>
              <w:ind w:right="57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Куб. Изображение куба. </w:t>
            </w:r>
            <w:r w:rsidRPr="00732A5A">
              <w:rPr>
                <w:sz w:val="18"/>
                <w:szCs w:val="18"/>
              </w:rPr>
              <w:tab/>
            </w:r>
            <w:r w:rsidRPr="00732A5A">
              <w:rPr>
                <w:color w:val="000000"/>
                <w:sz w:val="18"/>
                <w:szCs w:val="18"/>
              </w:rPr>
              <w:t>Развертка куба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13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118.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B444A3">
            <w:pPr>
              <w:spacing w:before="98"/>
              <w:ind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Создание моделей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многогранников (из бумаги, проволоки, пластилина и др.)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ind w:left="72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02.03.2023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71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119.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tabs>
                <w:tab w:val="left" w:pos="156"/>
              </w:tabs>
              <w:spacing w:before="98" w:line="262" w:lineRule="auto"/>
              <w:ind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Понятие объёма. Единицы </w:t>
            </w:r>
            <w:r w:rsidRPr="00732A5A">
              <w:rPr>
                <w:sz w:val="18"/>
                <w:szCs w:val="18"/>
              </w:rPr>
              <w:tab/>
            </w:r>
            <w:r w:rsidRPr="00732A5A">
              <w:rPr>
                <w:color w:val="000000"/>
                <w:sz w:val="18"/>
                <w:szCs w:val="18"/>
              </w:rPr>
              <w:t>измерения объёма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1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120.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71" w:lineRule="auto"/>
              <w:ind w:left="576" w:right="1296" w:hanging="57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Объём куба и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прямоугольного параллелепипеда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4605BF">
            <w:pPr>
              <w:spacing w:before="98" w:line="230" w:lineRule="auto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06.03.2023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40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121.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/>
              <w:ind w:left="576" w:hanging="57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Практическая работа по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 xml:space="preserve">теме “Площадь поверхности куба и прямоугольного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параллелепипеда”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100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07.03.2023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6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122.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Десятичная запись дробных чисел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09.03.2023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5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123.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Десятичная запись дробных чисел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10.03.2023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5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124.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Запись и чтение десятичных 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13.03.2023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70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125.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tabs>
                <w:tab w:val="left" w:pos="576"/>
              </w:tabs>
              <w:spacing w:before="98" w:line="262" w:lineRule="auto"/>
              <w:ind w:right="150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Действия с десятичными     дробями.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4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14.03.2023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5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126.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tabs>
                <w:tab w:val="left" w:pos="576"/>
              </w:tabs>
              <w:spacing w:before="98" w:line="262" w:lineRule="auto"/>
              <w:ind w:right="150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Действия с десятичными дробями.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4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15.03.2023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56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127.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tabs>
                <w:tab w:val="left" w:pos="576"/>
                <w:tab w:val="left" w:pos="2244"/>
              </w:tabs>
              <w:spacing w:before="98" w:line="262" w:lineRule="auto"/>
              <w:ind w:right="150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Действия с десятичными дробями.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4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16.03.2023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58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128.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tabs>
                <w:tab w:val="left" w:pos="576"/>
                <w:tab w:val="left" w:pos="2244"/>
              </w:tabs>
              <w:spacing w:before="98" w:line="262" w:lineRule="auto"/>
              <w:ind w:right="150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Действия с десятичными дробями.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4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17.03.2023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5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129.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tabs>
                <w:tab w:val="left" w:pos="576"/>
                <w:tab w:val="left" w:pos="2244"/>
              </w:tabs>
              <w:spacing w:before="98" w:line="262" w:lineRule="auto"/>
              <w:ind w:right="150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Действия с </w:t>
            </w:r>
            <w:proofErr w:type="gramStart"/>
            <w:r w:rsidRPr="00732A5A">
              <w:rPr>
                <w:color w:val="000000"/>
                <w:sz w:val="18"/>
                <w:szCs w:val="18"/>
              </w:rPr>
              <w:t>десятичными</w:t>
            </w:r>
            <w:proofErr w:type="gramEnd"/>
            <w:r w:rsidRPr="00732A5A">
              <w:rPr>
                <w:color w:val="000000"/>
                <w:sz w:val="18"/>
                <w:szCs w:val="18"/>
              </w:rPr>
              <w:t xml:space="preserve"> </w:t>
            </w:r>
            <w:r w:rsidRPr="00732A5A">
              <w:rPr>
                <w:color w:val="000000"/>
                <w:sz w:val="18"/>
                <w:szCs w:val="18"/>
              </w:rPr>
              <w:tab/>
            </w:r>
          </w:p>
          <w:p w:rsidR="00347265" w:rsidRPr="00732A5A" w:rsidRDefault="00347265" w:rsidP="00904D77">
            <w:pPr>
              <w:tabs>
                <w:tab w:val="left" w:pos="576"/>
                <w:tab w:val="left" w:pos="2244"/>
              </w:tabs>
              <w:spacing w:before="98" w:line="262" w:lineRule="auto"/>
              <w:ind w:right="150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дробями.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4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20.03.2023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5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130.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tabs>
                <w:tab w:val="left" w:pos="576"/>
                <w:tab w:val="left" w:pos="2244"/>
              </w:tabs>
              <w:spacing w:before="98" w:line="262" w:lineRule="auto"/>
              <w:ind w:right="150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Действия с десятичными дробями.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4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Тестирование;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5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131.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tabs>
                <w:tab w:val="left" w:pos="576"/>
                <w:tab w:val="left" w:pos="2244"/>
              </w:tabs>
              <w:spacing w:before="98" w:line="262" w:lineRule="auto"/>
              <w:ind w:right="150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Действия с десятичными дробями.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4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22.03.2023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5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132.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71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Решение прикладных задач с использованием сравнения десятичных 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23.03.2023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5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133.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/>
              <w:ind w:left="576" w:right="432" w:hanging="57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. Решение практических и прикладных задач,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содержащих десятичные дроби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100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24.03.2023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27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134.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tabs>
                <w:tab w:val="left" w:pos="576"/>
              </w:tabs>
              <w:spacing w:before="98" w:line="262" w:lineRule="auto"/>
              <w:ind w:right="57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Сложение и вычитание </w:t>
            </w:r>
            <w:r w:rsidRPr="00732A5A">
              <w:rPr>
                <w:sz w:val="18"/>
                <w:szCs w:val="18"/>
              </w:rPr>
              <w:tab/>
            </w:r>
            <w:r w:rsidRPr="00732A5A">
              <w:rPr>
                <w:color w:val="000000"/>
                <w:sz w:val="18"/>
                <w:szCs w:val="18"/>
              </w:rPr>
              <w:t>десятичных 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03.04.2023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14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135.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tabs>
                <w:tab w:val="left" w:pos="576"/>
              </w:tabs>
              <w:spacing w:before="98" w:line="262" w:lineRule="auto"/>
              <w:ind w:right="57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. Сложение и вычитание </w:t>
            </w:r>
            <w:r w:rsidRPr="00732A5A">
              <w:rPr>
                <w:sz w:val="18"/>
                <w:szCs w:val="18"/>
              </w:rPr>
              <w:tab/>
            </w:r>
            <w:r w:rsidRPr="00732A5A">
              <w:rPr>
                <w:color w:val="000000"/>
                <w:sz w:val="18"/>
                <w:szCs w:val="18"/>
              </w:rPr>
              <w:t>десятичных 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04.04.2023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98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136.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tabs>
                <w:tab w:val="left" w:pos="576"/>
              </w:tabs>
              <w:spacing w:before="98" w:line="262" w:lineRule="auto"/>
              <w:ind w:right="57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Сложение и вычитание </w:t>
            </w:r>
            <w:r w:rsidRPr="00732A5A">
              <w:rPr>
                <w:sz w:val="18"/>
                <w:szCs w:val="18"/>
              </w:rPr>
              <w:tab/>
            </w:r>
            <w:r w:rsidRPr="00732A5A">
              <w:rPr>
                <w:color w:val="000000"/>
                <w:sz w:val="18"/>
                <w:szCs w:val="18"/>
              </w:rPr>
              <w:t>десятичных дробей.</w:t>
            </w:r>
          </w:p>
          <w:p w:rsidR="00347265" w:rsidRPr="00732A5A" w:rsidRDefault="00347265" w:rsidP="00732A5A">
            <w:pPr>
              <w:spacing w:before="70" w:line="271" w:lineRule="auto"/>
              <w:ind w:left="72"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Решение текстовых задач, содержащих десятичные дроби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05.04.2023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83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 xml:space="preserve">137.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81" w:lineRule="auto"/>
              <w:ind w:left="576" w:right="144" w:hanging="57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Решение практических и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 xml:space="preserve">прикладных задач с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 xml:space="preserve">использованием сложения и вычитания десятичных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06.04.2023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70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138.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81" w:lineRule="auto"/>
              <w:ind w:left="576" w:right="144" w:hanging="57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Решение практических и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 xml:space="preserve">прикладных задач с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 xml:space="preserve">использованием сложения и вычитания десятичных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07.04.2023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98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139.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tabs>
                <w:tab w:val="left" w:pos="576"/>
              </w:tabs>
              <w:spacing w:before="98" w:line="262" w:lineRule="auto"/>
              <w:ind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Умножение десятичной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sz w:val="18"/>
                <w:szCs w:val="18"/>
              </w:rPr>
              <w:tab/>
            </w:r>
            <w:r w:rsidRPr="00732A5A">
              <w:rPr>
                <w:color w:val="000000"/>
                <w:sz w:val="18"/>
                <w:szCs w:val="18"/>
              </w:rPr>
              <w:t xml:space="preserve">дроби на 10, 100, 1000 и </w:t>
            </w:r>
            <w:proofErr w:type="spellStart"/>
            <w:r w:rsidRPr="00732A5A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732A5A">
              <w:rPr>
                <w:color w:val="000000"/>
                <w:sz w:val="18"/>
                <w:szCs w:val="18"/>
              </w:rPr>
              <w:t>.д</w:t>
            </w:r>
            <w:proofErr w:type="spellEnd"/>
            <w:proofErr w:type="gram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10.04.2023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5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140.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71" w:lineRule="auto"/>
              <w:ind w:left="576" w:right="288" w:hanging="57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Умножение десятичной дроби на 0,1, 0,01, 0,001 и </w:t>
            </w:r>
            <w:proofErr w:type="spellStart"/>
            <w:r w:rsidRPr="00732A5A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732A5A">
              <w:rPr>
                <w:color w:val="000000"/>
                <w:sz w:val="18"/>
                <w:szCs w:val="18"/>
              </w:rPr>
              <w:t>.д</w:t>
            </w:r>
            <w:proofErr w:type="spellEnd"/>
            <w:proofErr w:type="gram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11.04.2023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13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141.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tabs>
                <w:tab w:val="left" w:pos="576"/>
              </w:tabs>
              <w:spacing w:before="98" w:line="262" w:lineRule="auto"/>
              <w:ind w:right="57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Умножение десятичных </w:t>
            </w:r>
            <w:r w:rsidRPr="00732A5A">
              <w:rPr>
                <w:sz w:val="18"/>
                <w:szCs w:val="18"/>
              </w:rPr>
              <w:tab/>
            </w:r>
            <w:r w:rsidRPr="00732A5A">
              <w:rPr>
                <w:color w:val="000000"/>
                <w:sz w:val="18"/>
                <w:szCs w:val="18"/>
              </w:rPr>
              <w:t>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1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142.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4605BF">
            <w:pPr>
              <w:spacing w:before="98" w:line="271" w:lineRule="auto"/>
              <w:ind w:left="576" w:right="144" w:hanging="57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</w:t>
            </w:r>
            <w:r w:rsidR="004605BF">
              <w:rPr>
                <w:color w:val="000000"/>
                <w:sz w:val="18"/>
                <w:szCs w:val="18"/>
              </w:rPr>
              <w:t>Промежуточная аттестация: Всероссийская проверочная работа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4605BF" w:rsidP="0073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13.04.2023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5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143.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tabs>
                <w:tab w:val="left" w:pos="156"/>
              </w:tabs>
              <w:spacing w:before="98" w:line="262" w:lineRule="auto"/>
              <w:ind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Деление десятичных дробей </w:t>
            </w:r>
            <w:r w:rsidRPr="00732A5A">
              <w:rPr>
                <w:sz w:val="18"/>
                <w:szCs w:val="18"/>
              </w:rPr>
              <w:tab/>
            </w:r>
            <w:r w:rsidRPr="00732A5A">
              <w:rPr>
                <w:color w:val="000000"/>
                <w:sz w:val="18"/>
                <w:szCs w:val="18"/>
              </w:rPr>
              <w:t>на натуральное число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100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100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14.04.2023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5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144.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tabs>
                <w:tab w:val="left" w:pos="156"/>
              </w:tabs>
              <w:spacing w:before="98" w:line="262" w:lineRule="auto"/>
              <w:ind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Деление десятичных дробей </w:t>
            </w:r>
            <w:r w:rsidRPr="00732A5A">
              <w:rPr>
                <w:sz w:val="18"/>
                <w:szCs w:val="18"/>
              </w:rPr>
              <w:tab/>
            </w:r>
            <w:r w:rsidRPr="00732A5A">
              <w:rPr>
                <w:color w:val="000000"/>
                <w:sz w:val="18"/>
                <w:szCs w:val="18"/>
              </w:rPr>
              <w:t>на натуральное число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17.04.2023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56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145.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Деление десятичной дробей на 10, 100, 1000 и </w:t>
            </w:r>
            <w:proofErr w:type="spellStart"/>
            <w:r w:rsidRPr="00732A5A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732A5A">
              <w:rPr>
                <w:color w:val="000000"/>
                <w:sz w:val="18"/>
                <w:szCs w:val="18"/>
              </w:rPr>
              <w:t>.д</w:t>
            </w:r>
            <w:proofErr w:type="spellEnd"/>
            <w:proofErr w:type="gram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Default="00347265" w:rsidP="00732A5A">
            <w:pPr>
              <w:spacing w:before="98" w:line="262" w:lineRule="auto"/>
              <w:ind w:left="72" w:right="720"/>
              <w:rPr>
                <w:color w:val="000000"/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  <w:p w:rsidR="00451166" w:rsidRDefault="00451166" w:rsidP="00732A5A">
            <w:pPr>
              <w:spacing w:before="98" w:line="262" w:lineRule="auto"/>
              <w:ind w:left="72" w:right="720"/>
              <w:rPr>
                <w:color w:val="000000"/>
                <w:sz w:val="16"/>
                <w:szCs w:val="16"/>
              </w:rPr>
            </w:pPr>
          </w:p>
          <w:p w:rsidR="00451166" w:rsidRDefault="00451166" w:rsidP="00732A5A">
            <w:pPr>
              <w:spacing w:before="98" w:line="262" w:lineRule="auto"/>
              <w:ind w:left="72" w:right="720"/>
              <w:rPr>
                <w:color w:val="000000"/>
                <w:sz w:val="16"/>
                <w:szCs w:val="16"/>
              </w:rPr>
            </w:pPr>
          </w:p>
          <w:p w:rsidR="00451166" w:rsidRDefault="00451166" w:rsidP="00732A5A">
            <w:pPr>
              <w:spacing w:before="98" w:line="262" w:lineRule="auto"/>
              <w:ind w:left="72" w:right="720"/>
              <w:rPr>
                <w:color w:val="000000"/>
                <w:sz w:val="16"/>
                <w:szCs w:val="16"/>
              </w:rPr>
            </w:pPr>
          </w:p>
          <w:p w:rsidR="00451166" w:rsidRDefault="00451166" w:rsidP="00732A5A">
            <w:pPr>
              <w:spacing w:before="98" w:line="262" w:lineRule="auto"/>
              <w:ind w:left="72" w:right="720"/>
              <w:rPr>
                <w:color w:val="000000"/>
                <w:sz w:val="16"/>
                <w:szCs w:val="16"/>
              </w:rPr>
            </w:pPr>
          </w:p>
          <w:p w:rsidR="00451166" w:rsidRDefault="00451166" w:rsidP="00732A5A">
            <w:pPr>
              <w:spacing w:before="98" w:line="262" w:lineRule="auto"/>
              <w:ind w:left="72" w:right="720"/>
              <w:rPr>
                <w:color w:val="000000"/>
                <w:sz w:val="16"/>
                <w:szCs w:val="16"/>
              </w:rPr>
            </w:pPr>
          </w:p>
          <w:p w:rsidR="00451166" w:rsidRDefault="00451166" w:rsidP="00732A5A">
            <w:pPr>
              <w:spacing w:before="98" w:line="262" w:lineRule="auto"/>
              <w:ind w:left="72" w:right="720"/>
              <w:rPr>
                <w:color w:val="000000"/>
                <w:sz w:val="16"/>
                <w:szCs w:val="16"/>
              </w:rPr>
            </w:pPr>
          </w:p>
          <w:p w:rsidR="00451166" w:rsidRDefault="00451166" w:rsidP="00732A5A">
            <w:pPr>
              <w:spacing w:before="98" w:line="262" w:lineRule="auto"/>
              <w:ind w:left="72" w:right="720"/>
              <w:rPr>
                <w:color w:val="000000"/>
                <w:sz w:val="16"/>
                <w:szCs w:val="16"/>
              </w:rPr>
            </w:pPr>
          </w:p>
          <w:p w:rsidR="00451166" w:rsidRDefault="00451166" w:rsidP="00732A5A">
            <w:pPr>
              <w:spacing w:before="98" w:line="262" w:lineRule="auto"/>
              <w:ind w:left="72" w:right="720"/>
              <w:rPr>
                <w:color w:val="000000"/>
                <w:sz w:val="16"/>
                <w:szCs w:val="16"/>
              </w:rPr>
            </w:pPr>
          </w:p>
          <w:p w:rsidR="00451166" w:rsidRDefault="00451166" w:rsidP="00732A5A">
            <w:pPr>
              <w:spacing w:before="98" w:line="262" w:lineRule="auto"/>
              <w:ind w:left="72" w:right="720"/>
              <w:rPr>
                <w:color w:val="000000"/>
                <w:sz w:val="16"/>
                <w:szCs w:val="16"/>
              </w:rPr>
            </w:pPr>
          </w:p>
          <w:p w:rsidR="00451166" w:rsidRDefault="00451166" w:rsidP="00732A5A">
            <w:pPr>
              <w:spacing w:before="98" w:line="262" w:lineRule="auto"/>
              <w:ind w:left="72" w:right="720"/>
              <w:rPr>
                <w:color w:val="000000"/>
                <w:sz w:val="16"/>
                <w:szCs w:val="16"/>
              </w:rPr>
            </w:pPr>
          </w:p>
          <w:p w:rsidR="00451166" w:rsidRDefault="00451166" w:rsidP="00732A5A">
            <w:pPr>
              <w:spacing w:before="98" w:line="262" w:lineRule="auto"/>
              <w:ind w:left="72" w:right="720"/>
              <w:rPr>
                <w:color w:val="000000"/>
                <w:sz w:val="16"/>
                <w:szCs w:val="16"/>
              </w:rPr>
            </w:pPr>
          </w:p>
          <w:p w:rsidR="00451166" w:rsidRDefault="00451166" w:rsidP="00732A5A">
            <w:pPr>
              <w:spacing w:before="98" w:line="262" w:lineRule="auto"/>
              <w:ind w:left="72" w:right="720"/>
              <w:rPr>
                <w:color w:val="000000"/>
                <w:sz w:val="16"/>
                <w:szCs w:val="16"/>
              </w:rPr>
            </w:pPr>
          </w:p>
          <w:p w:rsidR="00451166" w:rsidRDefault="00451166" w:rsidP="00732A5A">
            <w:pPr>
              <w:spacing w:before="98" w:line="262" w:lineRule="auto"/>
              <w:ind w:left="72" w:right="720"/>
              <w:rPr>
                <w:color w:val="000000"/>
                <w:sz w:val="16"/>
                <w:szCs w:val="16"/>
              </w:rPr>
            </w:pPr>
          </w:p>
          <w:p w:rsidR="00451166" w:rsidRDefault="00451166" w:rsidP="00732A5A">
            <w:pPr>
              <w:spacing w:before="98" w:line="262" w:lineRule="auto"/>
              <w:ind w:left="72" w:right="720"/>
              <w:rPr>
                <w:color w:val="000000"/>
                <w:sz w:val="16"/>
                <w:szCs w:val="16"/>
              </w:rPr>
            </w:pPr>
          </w:p>
          <w:p w:rsidR="00451166" w:rsidRDefault="00451166" w:rsidP="00732A5A">
            <w:pPr>
              <w:spacing w:before="98" w:line="262" w:lineRule="auto"/>
              <w:ind w:left="72" w:right="720"/>
              <w:rPr>
                <w:color w:val="000000"/>
                <w:sz w:val="16"/>
                <w:szCs w:val="16"/>
              </w:rPr>
            </w:pPr>
          </w:p>
          <w:p w:rsidR="00451166" w:rsidRDefault="00451166" w:rsidP="00732A5A">
            <w:pPr>
              <w:spacing w:before="98" w:line="262" w:lineRule="auto"/>
              <w:ind w:left="72" w:right="720"/>
              <w:rPr>
                <w:color w:val="000000"/>
                <w:sz w:val="16"/>
                <w:szCs w:val="16"/>
              </w:rPr>
            </w:pPr>
          </w:p>
          <w:p w:rsidR="00451166" w:rsidRDefault="00451166" w:rsidP="00732A5A">
            <w:pPr>
              <w:spacing w:before="98" w:line="262" w:lineRule="auto"/>
              <w:ind w:left="72" w:right="720"/>
              <w:rPr>
                <w:color w:val="000000"/>
                <w:sz w:val="16"/>
                <w:szCs w:val="16"/>
              </w:rPr>
            </w:pPr>
          </w:p>
          <w:p w:rsidR="00451166" w:rsidRDefault="00451166" w:rsidP="00732A5A">
            <w:pPr>
              <w:spacing w:before="98" w:line="262" w:lineRule="auto"/>
              <w:ind w:left="72" w:right="720"/>
              <w:rPr>
                <w:color w:val="000000"/>
                <w:sz w:val="16"/>
                <w:szCs w:val="16"/>
              </w:rPr>
            </w:pPr>
          </w:p>
          <w:p w:rsidR="00451166" w:rsidRPr="006516D6" w:rsidRDefault="00451166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18.04.2023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57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 xml:space="preserve">146.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tabs>
                <w:tab w:val="left" w:pos="156"/>
              </w:tabs>
              <w:spacing w:before="98" w:line="262" w:lineRule="auto"/>
              <w:ind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Деление десятичной дробей </w:t>
            </w:r>
            <w:r w:rsidRPr="00732A5A">
              <w:rPr>
                <w:sz w:val="18"/>
                <w:szCs w:val="18"/>
              </w:rPr>
              <w:tab/>
            </w:r>
            <w:r w:rsidRPr="00732A5A">
              <w:rPr>
                <w:color w:val="000000"/>
                <w:sz w:val="18"/>
                <w:szCs w:val="18"/>
              </w:rPr>
              <w:t xml:space="preserve">на 0,1, 0,01, 0,001 и </w:t>
            </w:r>
            <w:proofErr w:type="spellStart"/>
            <w:r w:rsidRPr="00732A5A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732A5A">
              <w:rPr>
                <w:color w:val="000000"/>
                <w:sz w:val="18"/>
                <w:szCs w:val="18"/>
              </w:rPr>
              <w:t>.д</w:t>
            </w:r>
            <w:proofErr w:type="spellEnd"/>
            <w:proofErr w:type="gram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19.04.2023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56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147.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30" w:lineRule="auto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Деление десятичных 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100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100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20.04.2023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57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148.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Деление десятичных 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21.04.2023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5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149.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Деление десятичных дробей. Решение текстовых задач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24.04.2023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70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150.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/>
              <w:ind w:left="576" w:right="432" w:hanging="57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Решение практических и прикладных задач с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использованием деления десятичных 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25.04.2023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99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151.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tabs>
                <w:tab w:val="left" w:pos="156"/>
              </w:tabs>
              <w:spacing w:before="98" w:line="262" w:lineRule="auto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Деление десятичных дробей. </w:t>
            </w:r>
            <w:r w:rsidRPr="00732A5A">
              <w:rPr>
                <w:sz w:val="18"/>
                <w:szCs w:val="18"/>
              </w:rPr>
              <w:tab/>
            </w:r>
            <w:r w:rsidRPr="00732A5A">
              <w:rPr>
                <w:color w:val="000000"/>
                <w:sz w:val="18"/>
                <w:szCs w:val="18"/>
              </w:rPr>
              <w:t>Решение текстовых задач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Тестирование;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100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100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26.04.2023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70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152.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tabs>
                <w:tab w:val="left" w:pos="576"/>
              </w:tabs>
              <w:spacing w:before="98" w:line="262" w:lineRule="auto"/>
              <w:ind w:right="43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Округление десятичных </w:t>
            </w:r>
            <w:r w:rsidRPr="00732A5A">
              <w:rPr>
                <w:sz w:val="18"/>
                <w:szCs w:val="18"/>
              </w:rPr>
              <w:tab/>
            </w:r>
            <w:r w:rsidRPr="00732A5A">
              <w:rPr>
                <w:color w:val="000000"/>
                <w:sz w:val="18"/>
                <w:szCs w:val="18"/>
              </w:rPr>
              <w:t>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100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100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27.04.2023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5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153.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tabs>
                <w:tab w:val="left" w:pos="576"/>
              </w:tabs>
              <w:spacing w:before="98" w:line="262" w:lineRule="auto"/>
              <w:ind w:right="43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Округление десятичных </w:t>
            </w:r>
            <w:r w:rsidRPr="00732A5A">
              <w:rPr>
                <w:sz w:val="18"/>
                <w:szCs w:val="18"/>
              </w:rPr>
              <w:tab/>
            </w:r>
            <w:r w:rsidRPr="00732A5A">
              <w:rPr>
                <w:color w:val="000000"/>
                <w:sz w:val="18"/>
                <w:szCs w:val="18"/>
              </w:rPr>
              <w:t>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ind w:left="72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28.04.2023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4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154.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/>
              <w:ind w:left="576" w:right="432" w:hanging="57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Решение практических и прикладных задач на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округление десятичных 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02.05.2023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49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155.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tabs>
                <w:tab w:val="left" w:pos="156"/>
              </w:tabs>
              <w:spacing w:before="98" w:line="262" w:lineRule="auto"/>
              <w:ind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Решение текстовых задач, </w:t>
            </w:r>
            <w:r w:rsidRPr="00732A5A">
              <w:rPr>
                <w:sz w:val="18"/>
                <w:szCs w:val="18"/>
              </w:rPr>
              <w:tab/>
            </w:r>
            <w:r w:rsidRPr="00732A5A">
              <w:rPr>
                <w:color w:val="000000"/>
                <w:sz w:val="18"/>
                <w:szCs w:val="18"/>
              </w:rPr>
              <w:t>содержащих дроби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03.05.2023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5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156.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Решение текстовых задач, содержащих дроби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04.05.2023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32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157.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Решение текстовых задач, содержащих зависимость, связывающие величины: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цена, количество, стоимость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30" w:lineRule="auto"/>
              <w:jc w:val="center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Тестирование;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05.05.2023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3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158.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Решение задач перебором всех возможных вариантов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10.05.2023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3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159.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Контрольная работа по теме</w:t>
            </w:r>
            <w:r w:rsidR="00DB2164">
              <w:rPr>
                <w:color w:val="000000"/>
                <w:sz w:val="18"/>
                <w:szCs w:val="18"/>
              </w:rPr>
              <w:t xml:space="preserve"> 6</w:t>
            </w:r>
            <w:r w:rsidRPr="00732A5A">
              <w:rPr>
                <w:color w:val="000000"/>
                <w:sz w:val="18"/>
                <w:szCs w:val="18"/>
              </w:rPr>
              <w:t>“Десятичные дроби”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11.05.2023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83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160.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71" w:lineRule="auto"/>
              <w:ind w:left="156" w:right="386" w:hanging="156"/>
              <w:jc w:val="both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Повторение и обобщение. Действия с натуральными числами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12.05.2023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87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161.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83" w:lineRule="auto"/>
              <w:ind w:left="156" w:right="288" w:hanging="15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Повторение и обобщение. Числовые и буквенные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 xml:space="preserve">выражения, порядок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 xml:space="preserve">действий, использование скобок. Упрощение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выражений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15.05.2023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31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162.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71" w:lineRule="auto"/>
              <w:ind w:left="72"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Повторение и обобщение. Округление натуральных чисел, десятичных 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15.05.2023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31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163.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62" w:lineRule="auto"/>
              <w:ind w:left="72" w:right="288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Повторение и обобщение. Обыкновенные дроби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17.05.2023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52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>164.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71" w:lineRule="auto"/>
              <w:ind w:left="72" w:right="380"/>
              <w:jc w:val="both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Повторение и обобщение. Решение текстовых задач, содержащих дроби.</w:t>
            </w:r>
          </w:p>
          <w:p w:rsidR="00347265" w:rsidRPr="00732A5A" w:rsidRDefault="00347265" w:rsidP="00732A5A">
            <w:pPr>
              <w:spacing w:before="70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Основные задачи на дроби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31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lastRenderedPageBreak/>
              <w:t xml:space="preserve">165.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71" w:lineRule="auto"/>
              <w:ind w:left="156" w:right="144" w:hanging="15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Повторение и обобщение. Решение текстовых задач на движение, покупки, работу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19.05.2023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31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166.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71" w:lineRule="auto"/>
              <w:ind w:left="156" w:right="288" w:hanging="15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Повторение и обобщение. Сложение и вычитание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десятичных 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22.05.2023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31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167.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71" w:lineRule="auto"/>
              <w:ind w:left="156" w:right="288" w:hanging="15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Повторение и обобщение. Умножение и деление </w:t>
            </w:r>
            <w:r w:rsidRPr="00732A5A">
              <w:rPr>
                <w:sz w:val="18"/>
                <w:szCs w:val="18"/>
              </w:rPr>
              <w:br/>
            </w:r>
            <w:r w:rsidRPr="00732A5A">
              <w:rPr>
                <w:color w:val="000000"/>
                <w:sz w:val="18"/>
                <w:szCs w:val="18"/>
              </w:rPr>
              <w:t>десятичных дробей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23.05.2023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31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168.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71" w:lineRule="auto"/>
              <w:ind w:left="156" w:right="144" w:hanging="15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Повторение и обобщение. Решение текстовых задач c практическим содержанием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144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24.05.2023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31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169.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71" w:lineRule="auto"/>
              <w:ind w:left="156" w:right="144" w:hanging="156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 xml:space="preserve"> </w:t>
            </w:r>
            <w:bookmarkStart w:id="0" w:name="_GoBack"/>
            <w:r w:rsidRPr="00732A5A">
              <w:rPr>
                <w:color w:val="000000"/>
                <w:sz w:val="18"/>
                <w:szCs w:val="18"/>
              </w:rPr>
              <w:t>Повторение и обобщение. Решение текстовых задач c практическим содержанием</w:t>
            </w:r>
            <w:bookmarkEnd w:id="0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25.05.2023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347265" w:rsidRPr="00732A5A" w:rsidTr="00DE2501">
        <w:trPr>
          <w:trHeight w:hRule="exact" w:val="131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jc w:val="center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170.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71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Повторение и обобщение. Решение текстовых задач c практическим содержанием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732A5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6516D6" w:rsidRDefault="00347265" w:rsidP="00732A5A">
            <w:pPr>
              <w:spacing w:before="98" w:line="262" w:lineRule="auto"/>
              <w:ind w:left="72" w:right="720"/>
              <w:rPr>
                <w:sz w:val="16"/>
                <w:szCs w:val="16"/>
              </w:rPr>
            </w:pPr>
            <w:r w:rsidRPr="006516D6">
              <w:rPr>
                <w:color w:val="000000"/>
                <w:sz w:val="16"/>
                <w:szCs w:val="16"/>
              </w:rPr>
              <w:t xml:space="preserve">Устный </w:t>
            </w:r>
            <w:r w:rsidRPr="006516D6">
              <w:rPr>
                <w:sz w:val="16"/>
                <w:szCs w:val="16"/>
              </w:rPr>
              <w:br/>
            </w:r>
            <w:r w:rsidRPr="006516D6">
              <w:rPr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265" w:rsidRPr="00732A5A" w:rsidRDefault="00347265" w:rsidP="00904D77">
            <w:pPr>
              <w:spacing w:before="98"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26.05.2023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65" w:rsidRPr="00732A5A" w:rsidRDefault="00347265" w:rsidP="00904D77">
            <w:pPr>
              <w:spacing w:before="98"/>
              <w:ind w:left="72" w:right="720"/>
              <w:rPr>
                <w:color w:val="000000"/>
                <w:sz w:val="18"/>
                <w:szCs w:val="18"/>
              </w:rPr>
            </w:pPr>
          </w:p>
        </w:tc>
      </w:tr>
      <w:tr w:rsidR="00732A5A" w:rsidRPr="00732A5A" w:rsidTr="00DE2501">
        <w:trPr>
          <w:trHeight w:hRule="exact" w:val="77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A5A" w:rsidRPr="00732A5A" w:rsidRDefault="00732A5A" w:rsidP="00904D77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A5A" w:rsidRPr="00732A5A" w:rsidRDefault="00732A5A" w:rsidP="00732A5A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ОБЩЕЕ КОЛИЧЕСТВО ЧАСОВ ПО ПРОГРАММЕ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A5A" w:rsidRPr="00732A5A" w:rsidRDefault="00732A5A" w:rsidP="00732A5A">
            <w:pPr>
              <w:spacing w:before="98" w:line="230" w:lineRule="auto"/>
              <w:ind w:left="74"/>
              <w:rPr>
                <w:sz w:val="18"/>
                <w:szCs w:val="18"/>
              </w:rPr>
            </w:pPr>
            <w:r w:rsidRPr="00732A5A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A5A" w:rsidRPr="00732A5A" w:rsidRDefault="004605BF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A5A" w:rsidRPr="00732A5A" w:rsidRDefault="005A50CF" w:rsidP="00732A5A">
            <w:pPr>
              <w:spacing w:before="98" w:line="230" w:lineRule="auto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5A" w:rsidRPr="00732A5A" w:rsidRDefault="00732A5A" w:rsidP="00732A5A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5A" w:rsidRPr="00732A5A" w:rsidRDefault="00732A5A" w:rsidP="00732A5A">
            <w:pPr>
              <w:spacing w:before="98" w:line="262" w:lineRule="auto"/>
              <w:ind w:left="72" w:right="144"/>
              <w:rPr>
                <w:sz w:val="18"/>
                <w:szCs w:val="18"/>
              </w:rPr>
            </w:pPr>
          </w:p>
        </w:tc>
      </w:tr>
    </w:tbl>
    <w:p w:rsidR="00732136" w:rsidRDefault="00732136" w:rsidP="00732136">
      <w:pPr>
        <w:sectPr w:rsidR="00732136" w:rsidSect="00DE2501">
          <w:pgSz w:w="16840" w:h="11900" w:orient="landscape"/>
          <w:pgMar w:top="666" w:right="298" w:bottom="650" w:left="616" w:header="720" w:footer="720" w:gutter="0"/>
          <w:cols w:space="720"/>
          <w:docGrid w:linePitch="360"/>
        </w:sectPr>
      </w:pPr>
    </w:p>
    <w:p w:rsidR="00732136" w:rsidRDefault="00732136" w:rsidP="00DE2501">
      <w:pPr>
        <w:pStyle w:val="af"/>
        <w:spacing w:line="276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732136" w:rsidRPr="00274363" w:rsidRDefault="00732136" w:rsidP="00732136">
      <w:pPr>
        <w:pStyle w:val="af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32136" w:rsidRPr="00291EE6" w:rsidRDefault="00732136" w:rsidP="00732136">
      <w:pPr>
        <w:pStyle w:val="af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91EE6">
        <w:rPr>
          <w:rFonts w:ascii="Times New Roman" w:hAnsi="Times New Roman"/>
          <w:b/>
          <w:sz w:val="28"/>
          <w:szCs w:val="28"/>
        </w:rPr>
        <w:t xml:space="preserve">Аннотация к рабочей программе ООП ООО (5 – </w:t>
      </w:r>
      <w:r>
        <w:rPr>
          <w:rFonts w:ascii="Times New Roman" w:hAnsi="Times New Roman"/>
          <w:b/>
          <w:sz w:val="28"/>
          <w:szCs w:val="28"/>
        </w:rPr>
        <w:t>9</w:t>
      </w:r>
      <w:r w:rsidRPr="00291EE6">
        <w:rPr>
          <w:rFonts w:ascii="Times New Roman" w:hAnsi="Times New Roman"/>
          <w:b/>
          <w:sz w:val="28"/>
          <w:szCs w:val="28"/>
        </w:rPr>
        <w:t xml:space="preserve"> классы)</w:t>
      </w:r>
    </w:p>
    <w:p w:rsidR="00732136" w:rsidRPr="00274363" w:rsidRDefault="00732136" w:rsidP="00732136">
      <w:pPr>
        <w:pStyle w:val="af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732136" w:rsidRPr="00E77515" w:rsidTr="00E5419C">
        <w:trPr>
          <w:jc w:val="center"/>
        </w:trPr>
        <w:tc>
          <w:tcPr>
            <w:tcW w:w="9571" w:type="dxa"/>
          </w:tcPr>
          <w:p w:rsidR="00732136" w:rsidRPr="00291EE6" w:rsidRDefault="00732136" w:rsidP="00E5419C">
            <w:pPr>
              <w:jc w:val="center"/>
              <w:rPr>
                <w:rFonts w:eastAsia="SimSun"/>
                <w:sz w:val="24"/>
                <w:szCs w:val="24"/>
              </w:rPr>
            </w:pPr>
            <w:r w:rsidRPr="00291EE6">
              <w:rPr>
                <w:rFonts w:eastAsia="SimSu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732136" w:rsidRPr="00291EE6" w:rsidRDefault="00732136" w:rsidP="00E5419C">
            <w:pPr>
              <w:jc w:val="center"/>
              <w:rPr>
                <w:rFonts w:eastAsia="SimSun"/>
                <w:sz w:val="24"/>
                <w:szCs w:val="24"/>
              </w:rPr>
            </w:pPr>
            <w:r w:rsidRPr="00291EE6">
              <w:rPr>
                <w:rFonts w:eastAsia="SimSun"/>
                <w:sz w:val="24"/>
                <w:szCs w:val="24"/>
              </w:rPr>
              <w:t>«Березовская средняя школа № 1 им. Е.К. Зырянова»</w:t>
            </w:r>
          </w:p>
          <w:p w:rsidR="00732136" w:rsidRPr="00291EE6" w:rsidRDefault="00732136" w:rsidP="00E5419C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136" w:rsidRPr="00291EE6" w:rsidRDefault="00732136" w:rsidP="00E5419C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EE6">
              <w:rPr>
                <w:rFonts w:ascii="Times New Roman" w:hAnsi="Times New Roman"/>
                <w:b/>
                <w:sz w:val="24"/>
                <w:szCs w:val="24"/>
              </w:rPr>
              <w:t xml:space="preserve">Аннотация к рабочей программе </w:t>
            </w:r>
          </w:p>
          <w:p w:rsidR="00732136" w:rsidRPr="00291EE6" w:rsidRDefault="00732136" w:rsidP="00E5419C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EE6">
              <w:rPr>
                <w:rFonts w:ascii="Times New Roman" w:hAnsi="Times New Roman"/>
                <w:b/>
                <w:sz w:val="24"/>
                <w:szCs w:val="24"/>
              </w:rPr>
              <w:t>учебного предмета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 w:rsidRPr="00291E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32136" w:rsidRPr="00291EE6" w:rsidRDefault="00732136" w:rsidP="00E5419C">
            <w:pPr>
              <w:pStyle w:val="a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E6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291EE6">
              <w:rPr>
                <w:rFonts w:ascii="Times New Roman" w:hAnsi="Times New Roman"/>
                <w:sz w:val="24"/>
                <w:szCs w:val="24"/>
              </w:rPr>
              <w:t>» обязательной предметной области «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  <w:r w:rsidRPr="00291EE6">
              <w:rPr>
                <w:rFonts w:ascii="Times New Roman" w:hAnsi="Times New Roman"/>
                <w:sz w:val="24"/>
                <w:szCs w:val="24"/>
              </w:rPr>
              <w:t>» разработана в соответствии с пунктом 32.1 ФГОС ООО и реа</w:t>
            </w:r>
            <w:r>
              <w:rPr>
                <w:rFonts w:ascii="Times New Roman" w:hAnsi="Times New Roman"/>
                <w:sz w:val="24"/>
                <w:szCs w:val="24"/>
              </w:rPr>
              <w:t>лизуется 5 лет с 5 по 9</w:t>
            </w:r>
            <w:r w:rsidRPr="00291EE6">
              <w:rPr>
                <w:rFonts w:ascii="Times New Roman" w:hAnsi="Times New Roman"/>
                <w:sz w:val="24"/>
                <w:szCs w:val="24"/>
              </w:rPr>
              <w:t xml:space="preserve"> классы.</w:t>
            </w:r>
          </w:p>
          <w:p w:rsidR="00732136" w:rsidRPr="00291EE6" w:rsidRDefault="00732136" w:rsidP="00E5419C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E6">
              <w:rPr>
                <w:rFonts w:ascii="Times New Roman" w:hAnsi="Times New Roman"/>
                <w:sz w:val="24"/>
                <w:szCs w:val="24"/>
              </w:rPr>
              <w:t xml:space="preserve">Рабочая программа разработана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коллективом </w:t>
            </w:r>
            <w:r w:rsidRPr="00291EE6">
              <w:rPr>
                <w:rFonts w:ascii="Times New Roman" w:hAnsi="Times New Roman"/>
                <w:sz w:val="24"/>
                <w:szCs w:val="24"/>
              </w:rPr>
              <w:t>педагого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91EE6">
              <w:rPr>
                <w:rFonts w:ascii="Times New Roman" w:hAnsi="Times New Roman"/>
                <w:sz w:val="24"/>
                <w:szCs w:val="24"/>
              </w:rPr>
              <w:t xml:space="preserve">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      </w:r>
          </w:p>
          <w:p w:rsidR="00732136" w:rsidRPr="00291EE6" w:rsidRDefault="00732136" w:rsidP="00E5419C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E6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является частью ООП ООО, определяющей:</w:t>
            </w:r>
          </w:p>
          <w:p w:rsidR="00732136" w:rsidRPr="00291EE6" w:rsidRDefault="00732136" w:rsidP="00E5419C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E6">
              <w:rPr>
                <w:rFonts w:ascii="Times New Roman" w:hAnsi="Times New Roman"/>
                <w:sz w:val="24"/>
                <w:szCs w:val="24"/>
              </w:rPr>
              <w:t xml:space="preserve">- содержание; </w:t>
            </w:r>
          </w:p>
          <w:p w:rsidR="00732136" w:rsidRPr="00291EE6" w:rsidRDefault="00732136" w:rsidP="00E5419C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E6">
              <w:rPr>
                <w:rFonts w:ascii="Times New Roman" w:hAnsi="Times New Roman"/>
                <w:sz w:val="24"/>
                <w:szCs w:val="24"/>
              </w:rPr>
              <w:t xml:space="preserve">- планируемые результаты (личностные, </w:t>
            </w:r>
            <w:proofErr w:type="spellStart"/>
            <w:r w:rsidRPr="00291EE6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91EE6">
              <w:rPr>
                <w:rFonts w:ascii="Times New Roman" w:hAnsi="Times New Roman"/>
                <w:sz w:val="24"/>
                <w:szCs w:val="24"/>
              </w:rPr>
              <w:t xml:space="preserve"> и предметные);</w:t>
            </w:r>
          </w:p>
          <w:p w:rsidR="00732136" w:rsidRPr="00291EE6" w:rsidRDefault="00732136" w:rsidP="00E5419C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E6">
              <w:rPr>
                <w:rFonts w:ascii="Times New Roman" w:hAnsi="Times New Roman"/>
                <w:sz w:val="24"/>
                <w:szCs w:val="24"/>
              </w:rPr>
              <w:t>- тематическое планирование с учетом рабочей программы воспитания и возможностью использования ЭОР/ЦОР;</w:t>
            </w:r>
          </w:p>
          <w:p w:rsidR="00732136" w:rsidRPr="00291EE6" w:rsidRDefault="00732136" w:rsidP="00E5419C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E6">
              <w:rPr>
                <w:rFonts w:ascii="Times New Roman" w:hAnsi="Times New Roman"/>
                <w:sz w:val="24"/>
                <w:szCs w:val="24"/>
              </w:rPr>
              <w:lastRenderedPageBreak/>
              <w:t>- поурочное планирование.</w:t>
            </w:r>
          </w:p>
          <w:p w:rsidR="00732136" w:rsidRPr="00291EE6" w:rsidRDefault="00732136" w:rsidP="00E5419C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E6">
              <w:rPr>
                <w:rFonts w:ascii="Times New Roman" w:hAnsi="Times New Roman"/>
                <w:sz w:val="24"/>
                <w:szCs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БСШ № 1 им. Е.К. Зырянова.</w:t>
            </w:r>
          </w:p>
          <w:p w:rsidR="00732136" w:rsidRPr="00291EE6" w:rsidRDefault="00732136" w:rsidP="00E5419C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136" w:rsidRPr="00936E3C" w:rsidRDefault="00732136" w:rsidP="00E5419C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1EE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291EE6">
              <w:rPr>
                <w:rFonts w:ascii="Times New Roman" w:hAnsi="Times New Roman"/>
                <w:sz w:val="24"/>
                <w:szCs w:val="24"/>
                <w:u w:val="single"/>
              </w:rPr>
              <w:t>31.08 2022г.</w:t>
            </w:r>
          </w:p>
          <w:p w:rsidR="00732136" w:rsidRPr="00936E3C" w:rsidRDefault="00732136" w:rsidP="00E5419C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136" w:rsidRPr="00E77515" w:rsidRDefault="00732136" w:rsidP="00E5419C">
            <w:pPr>
              <w:pStyle w:val="af"/>
              <w:spacing w:line="276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136" w:rsidRPr="00E77515" w:rsidRDefault="00732136" w:rsidP="00732136">
      <w:pPr>
        <w:pStyle w:val="af"/>
        <w:spacing w:line="276" w:lineRule="auto"/>
        <w:ind w:firstLine="708"/>
        <w:jc w:val="both"/>
        <w:rPr>
          <w:rFonts w:ascii="Times New Roman" w:hAnsi="Times New Roman"/>
          <w:sz w:val="10"/>
          <w:szCs w:val="24"/>
        </w:rPr>
      </w:pPr>
    </w:p>
    <w:p w:rsidR="00732136" w:rsidRDefault="00732136" w:rsidP="00732136">
      <w:pPr>
        <w:spacing w:before="66"/>
        <w:ind w:left="106"/>
        <w:rPr>
          <w:sz w:val="17"/>
        </w:rPr>
      </w:pPr>
    </w:p>
    <w:p w:rsidR="00732136" w:rsidRDefault="00732136" w:rsidP="00732136">
      <w:pPr>
        <w:pStyle w:val="a5"/>
        <w:spacing w:before="1"/>
        <w:ind w:left="0"/>
        <w:rPr>
          <w:sz w:val="28"/>
        </w:rPr>
        <w:sectPr w:rsidR="00732136" w:rsidSect="00EE34BE">
          <w:pgSz w:w="12020" w:h="7830" w:orient="landscape"/>
          <w:pgMar w:top="580" w:right="620" w:bottom="580" w:left="280" w:header="720" w:footer="720" w:gutter="0"/>
          <w:cols w:space="720"/>
          <w:docGrid w:linePitch="299"/>
        </w:sectPr>
      </w:pPr>
    </w:p>
    <w:p w:rsidR="00732136" w:rsidRPr="001B7565" w:rsidRDefault="00732136" w:rsidP="00732136">
      <w:pPr>
        <w:pStyle w:val="a5"/>
        <w:spacing w:before="2" w:line="247" w:lineRule="auto"/>
        <w:ind w:left="0" w:right="154"/>
        <w:sectPr w:rsidR="00732136" w:rsidRPr="001B7565" w:rsidSect="00EE34BE">
          <w:pgSz w:w="12020" w:h="7830" w:orient="landscape"/>
          <w:pgMar w:top="580" w:right="620" w:bottom="580" w:left="280" w:header="720" w:footer="720" w:gutter="0"/>
          <w:cols w:space="720"/>
          <w:docGrid w:linePitch="299"/>
        </w:sectPr>
      </w:pPr>
    </w:p>
    <w:p w:rsidR="001B7565" w:rsidRDefault="001B7565" w:rsidP="00732136">
      <w:pPr>
        <w:pStyle w:val="a5"/>
        <w:spacing w:line="247" w:lineRule="auto"/>
        <w:ind w:left="0" w:right="154"/>
        <w:rPr>
          <w:rFonts w:ascii="Trebuchet MS" w:hAnsi="Trebuchet MS"/>
          <w:sz w:val="18"/>
        </w:rPr>
        <w:sectPr w:rsidR="001B7565" w:rsidSect="001B7565">
          <w:pgSz w:w="12020" w:h="7830" w:orient="landscape"/>
          <w:pgMar w:top="580" w:right="620" w:bottom="580" w:left="280" w:header="720" w:footer="720" w:gutter="0"/>
          <w:cols w:space="720"/>
          <w:docGrid w:linePitch="299"/>
        </w:sectPr>
      </w:pPr>
    </w:p>
    <w:p w:rsidR="001B7565" w:rsidRDefault="001B7565" w:rsidP="001B7565">
      <w:pPr>
        <w:rPr>
          <w:rFonts w:ascii="Trebuchet MS" w:hAnsi="Trebuchet MS"/>
          <w:sz w:val="18"/>
        </w:rPr>
        <w:sectPr w:rsidR="001B7565" w:rsidSect="001B7565">
          <w:pgSz w:w="12020" w:h="7830" w:orient="landscape"/>
          <w:pgMar w:top="620" w:right="620" w:bottom="280" w:left="620" w:header="720" w:footer="720" w:gutter="0"/>
          <w:cols w:space="720"/>
          <w:docGrid w:linePitch="299"/>
        </w:sectPr>
      </w:pPr>
    </w:p>
    <w:p w:rsidR="001B7565" w:rsidRDefault="001B7565" w:rsidP="001B7565">
      <w:pPr>
        <w:rPr>
          <w:rFonts w:ascii="Trebuchet MS" w:hAnsi="Trebuchet MS"/>
          <w:sz w:val="18"/>
        </w:rPr>
        <w:sectPr w:rsidR="001B7565" w:rsidSect="001B7565">
          <w:pgSz w:w="12020" w:h="7830" w:orient="landscape"/>
          <w:pgMar w:top="620" w:right="620" w:bottom="280" w:left="620" w:header="720" w:footer="720" w:gutter="0"/>
          <w:cols w:space="720"/>
          <w:docGrid w:linePitch="299"/>
        </w:sectPr>
      </w:pPr>
    </w:p>
    <w:p w:rsidR="001B7565" w:rsidRDefault="001B7565" w:rsidP="001B7565">
      <w:pPr>
        <w:rPr>
          <w:rFonts w:ascii="Trebuchet MS" w:hAnsi="Trebuchet MS"/>
          <w:sz w:val="18"/>
        </w:rPr>
        <w:sectPr w:rsidR="001B7565" w:rsidSect="001B7565">
          <w:pgSz w:w="12020" w:h="7830" w:orient="landscape"/>
          <w:pgMar w:top="620" w:right="620" w:bottom="280" w:left="620" w:header="720" w:footer="720" w:gutter="0"/>
          <w:cols w:space="720"/>
          <w:docGrid w:linePitch="299"/>
        </w:sectPr>
      </w:pPr>
    </w:p>
    <w:p w:rsidR="001B7565" w:rsidRDefault="001B7565" w:rsidP="001B7565">
      <w:pPr>
        <w:rPr>
          <w:rFonts w:ascii="Trebuchet MS" w:hAnsi="Trebuchet MS"/>
          <w:sz w:val="18"/>
        </w:rPr>
        <w:sectPr w:rsidR="001B7565" w:rsidSect="001B7565">
          <w:pgSz w:w="12020" w:h="7830" w:orient="landscape"/>
          <w:pgMar w:top="620" w:right="620" w:bottom="280" w:left="620" w:header="720" w:footer="720" w:gutter="0"/>
          <w:cols w:space="720"/>
          <w:docGrid w:linePitch="299"/>
        </w:sectPr>
      </w:pPr>
    </w:p>
    <w:p w:rsidR="001B7565" w:rsidRDefault="001B7565" w:rsidP="001B7565">
      <w:pPr>
        <w:rPr>
          <w:rFonts w:ascii="Trebuchet MS" w:hAnsi="Trebuchet MS"/>
          <w:sz w:val="18"/>
        </w:rPr>
        <w:sectPr w:rsidR="001B7565" w:rsidSect="001B7565">
          <w:pgSz w:w="12020" w:h="7830" w:orient="landscape"/>
          <w:pgMar w:top="620" w:right="620" w:bottom="280" w:left="620" w:header="720" w:footer="720" w:gutter="0"/>
          <w:cols w:space="720"/>
          <w:docGrid w:linePitch="299"/>
        </w:sectPr>
      </w:pPr>
    </w:p>
    <w:p w:rsidR="001B7565" w:rsidRDefault="001B7565" w:rsidP="001B7565">
      <w:pPr>
        <w:rPr>
          <w:rFonts w:ascii="Trebuchet MS" w:hAnsi="Trebuchet MS"/>
          <w:sz w:val="18"/>
        </w:rPr>
        <w:sectPr w:rsidR="001B7565" w:rsidSect="001B7565">
          <w:pgSz w:w="12020" w:h="7830" w:orient="landscape"/>
          <w:pgMar w:top="620" w:right="620" w:bottom="280" w:left="620" w:header="720" w:footer="720" w:gutter="0"/>
          <w:cols w:space="720"/>
          <w:docGrid w:linePitch="299"/>
        </w:sectPr>
      </w:pPr>
    </w:p>
    <w:p w:rsidR="001D1595" w:rsidRPr="00CA13C1" w:rsidRDefault="001D1595" w:rsidP="001D1595">
      <w:pPr>
        <w:sectPr w:rsidR="001D1595" w:rsidRPr="00CA13C1" w:rsidSect="00FD5EE2">
          <w:pgSz w:w="11900" w:h="16840"/>
          <w:pgMar w:top="286" w:right="814" w:bottom="1440" w:left="666" w:header="720" w:footer="720" w:gutter="0"/>
          <w:cols w:space="720" w:equalWidth="0">
            <w:col w:w="10420" w:space="0"/>
          </w:cols>
          <w:docGrid w:linePitch="360"/>
        </w:sectPr>
      </w:pPr>
    </w:p>
    <w:p w:rsidR="001D1595" w:rsidRPr="00CA13C1" w:rsidRDefault="001D1595" w:rsidP="001D1595">
      <w:pPr>
        <w:spacing w:after="78" w:line="220" w:lineRule="exact"/>
      </w:pPr>
    </w:p>
    <w:sectPr w:rsidR="001D1595" w:rsidRPr="00CA13C1" w:rsidSect="00732136">
      <w:pgSz w:w="11900" w:h="16840"/>
      <w:pgMar w:top="298" w:right="650" w:bottom="410" w:left="666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56" w:rsidRDefault="00AE7F56" w:rsidP="00F93444">
      <w:r>
        <w:separator/>
      </w:r>
    </w:p>
  </w:endnote>
  <w:endnote w:type="continuationSeparator" w:id="0">
    <w:p w:rsidR="00AE7F56" w:rsidRDefault="00AE7F56" w:rsidP="00F9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56" w:rsidRDefault="00AE7F56" w:rsidP="00F93444">
      <w:r>
        <w:separator/>
      </w:r>
    </w:p>
  </w:footnote>
  <w:footnote w:type="continuationSeparator" w:id="0">
    <w:p w:rsidR="00AE7F56" w:rsidRDefault="00AE7F56" w:rsidP="00F9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283234"/>
    <w:multiLevelType w:val="hybridMultilevel"/>
    <w:tmpl w:val="74CC56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037D709B"/>
    <w:multiLevelType w:val="hybridMultilevel"/>
    <w:tmpl w:val="416EADD8"/>
    <w:lvl w:ilvl="0" w:tplc="C338BA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5972C39"/>
    <w:multiLevelType w:val="hybridMultilevel"/>
    <w:tmpl w:val="766EFC74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2">
    <w:nsid w:val="0C444246"/>
    <w:multiLevelType w:val="hybridMultilevel"/>
    <w:tmpl w:val="54DAB242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3">
    <w:nsid w:val="0FC47ED6"/>
    <w:multiLevelType w:val="hybridMultilevel"/>
    <w:tmpl w:val="4DDC5BBE"/>
    <w:lvl w:ilvl="0" w:tplc="FCD8B50C">
      <w:start w:val="7"/>
      <w:numFmt w:val="decimal"/>
      <w:lvlText w:val="%1"/>
      <w:lvlJc w:val="left"/>
      <w:pPr>
        <w:ind w:left="312" w:hanging="19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2B98ADEE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26E44C76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D6E25BBC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D12C1442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8E6E7920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4920CA82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8794D94A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A1362074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4">
    <w:nsid w:val="103B563D"/>
    <w:multiLevelType w:val="hybridMultilevel"/>
    <w:tmpl w:val="58F4F880"/>
    <w:lvl w:ilvl="0" w:tplc="F1387A60">
      <w:start w:val="5"/>
      <w:numFmt w:val="decimal"/>
      <w:lvlText w:val="%1"/>
      <w:lvlJc w:val="left"/>
      <w:pPr>
        <w:ind w:left="309" w:hanging="19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4FE4592E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B2D2A5B6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CE00632C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13A85D82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A7BECD06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FA564B58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EE3C34DE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88361986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15">
    <w:nsid w:val="13637667"/>
    <w:multiLevelType w:val="hybridMultilevel"/>
    <w:tmpl w:val="57BA1568"/>
    <w:lvl w:ilvl="0" w:tplc="9CCA9E82">
      <w:start w:val="7"/>
      <w:numFmt w:val="decimal"/>
      <w:lvlText w:val="%1"/>
      <w:lvlJc w:val="left"/>
      <w:pPr>
        <w:ind w:left="312" w:hanging="19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51686098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2D825CC6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AF3E7352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8260FDC8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8E665F3A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D23E4624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5406FBD0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FB92B520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6">
    <w:nsid w:val="2180590A"/>
    <w:multiLevelType w:val="hybridMultilevel"/>
    <w:tmpl w:val="4450110E"/>
    <w:lvl w:ilvl="0" w:tplc="A9104922">
      <w:start w:val="7"/>
      <w:numFmt w:val="decimal"/>
      <w:lvlText w:val="%1"/>
      <w:lvlJc w:val="left"/>
      <w:pPr>
        <w:ind w:left="309" w:hanging="19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2976ECAA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D368FA26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04F69DD4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6B840282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B338EA3E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11CC2DCA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17A69374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52E0BF08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17">
    <w:nsid w:val="36A761A4"/>
    <w:multiLevelType w:val="hybridMultilevel"/>
    <w:tmpl w:val="558EA026"/>
    <w:lvl w:ilvl="0" w:tplc="7722F29E">
      <w:start w:val="8"/>
      <w:numFmt w:val="decimal"/>
      <w:lvlText w:val="%1"/>
      <w:lvlJc w:val="left"/>
      <w:pPr>
        <w:ind w:left="312" w:hanging="19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53E28EF6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006EB2E4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5126813A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EE722858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2C842C88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E7A40FEE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7F068328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350A16E8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8">
    <w:nsid w:val="3B4A5352"/>
    <w:multiLevelType w:val="hybridMultilevel"/>
    <w:tmpl w:val="75108832"/>
    <w:lvl w:ilvl="0" w:tplc="8F868300">
      <w:start w:val="8"/>
      <w:numFmt w:val="decimal"/>
      <w:lvlText w:val="%1"/>
      <w:lvlJc w:val="left"/>
      <w:pPr>
        <w:ind w:left="312" w:hanging="19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3280DC54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4268DFA4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1B9EEA8A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3492111A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5712D15E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A1E20A8A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ACD28F00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8B941EB2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9">
    <w:nsid w:val="3CC1691A"/>
    <w:multiLevelType w:val="hybridMultilevel"/>
    <w:tmpl w:val="D3FE6772"/>
    <w:lvl w:ilvl="0" w:tplc="EB48E56C">
      <w:start w:val="7"/>
      <w:numFmt w:val="decimal"/>
      <w:lvlText w:val="%1"/>
      <w:lvlJc w:val="left"/>
      <w:pPr>
        <w:ind w:left="309" w:hanging="19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240E95A0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AB3E0448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B20CF91C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32F06D32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A03EF194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6D2EF166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84345FB8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8126F278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20">
    <w:nsid w:val="431D60DD"/>
    <w:multiLevelType w:val="hybridMultilevel"/>
    <w:tmpl w:val="3D0A00EE"/>
    <w:lvl w:ilvl="0" w:tplc="E9806D5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C248D9"/>
    <w:multiLevelType w:val="hybridMultilevel"/>
    <w:tmpl w:val="FEC46A9E"/>
    <w:lvl w:ilvl="0" w:tplc="A498E0C4">
      <w:start w:val="1"/>
      <w:numFmt w:val="decimal"/>
      <w:lvlText w:val="%1)"/>
      <w:lvlJc w:val="left"/>
      <w:pPr>
        <w:ind w:left="156" w:hanging="282"/>
      </w:pPr>
      <w:rPr>
        <w:rFonts w:ascii="Book Antiqua" w:eastAsia="Book Antiqua" w:hAnsi="Book Antiqua" w:cs="Book Antiqua" w:hint="default"/>
        <w:b w:val="0"/>
        <w:bCs w:val="0"/>
        <w:i/>
        <w:iCs/>
        <w:color w:val="231F20"/>
        <w:w w:val="124"/>
        <w:sz w:val="20"/>
        <w:szCs w:val="20"/>
        <w:lang w:val="ru-RU" w:eastAsia="en-US" w:bidi="ar-SA"/>
      </w:rPr>
    </w:lvl>
    <w:lvl w:ilvl="1" w:tplc="76C25AB2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B728FA60">
      <w:numFmt w:val="bullet"/>
      <w:lvlText w:val="•"/>
      <w:lvlJc w:val="left"/>
      <w:pPr>
        <w:ind w:left="1460" w:hanging="282"/>
      </w:pPr>
      <w:rPr>
        <w:rFonts w:hint="default"/>
        <w:lang w:val="ru-RU" w:eastAsia="en-US" w:bidi="ar-SA"/>
      </w:rPr>
    </w:lvl>
    <w:lvl w:ilvl="3" w:tplc="027E0076">
      <w:numFmt w:val="bullet"/>
      <w:lvlText w:val="•"/>
      <w:lvlJc w:val="left"/>
      <w:pPr>
        <w:ind w:left="2111" w:hanging="282"/>
      </w:pPr>
      <w:rPr>
        <w:rFonts w:hint="default"/>
        <w:lang w:val="ru-RU" w:eastAsia="en-US" w:bidi="ar-SA"/>
      </w:rPr>
    </w:lvl>
    <w:lvl w:ilvl="4" w:tplc="F72AB698">
      <w:numFmt w:val="bullet"/>
      <w:lvlText w:val="•"/>
      <w:lvlJc w:val="left"/>
      <w:pPr>
        <w:ind w:left="2761" w:hanging="282"/>
      </w:pPr>
      <w:rPr>
        <w:rFonts w:hint="default"/>
        <w:lang w:val="ru-RU" w:eastAsia="en-US" w:bidi="ar-SA"/>
      </w:rPr>
    </w:lvl>
    <w:lvl w:ilvl="5" w:tplc="769A7E02">
      <w:numFmt w:val="bullet"/>
      <w:lvlText w:val="•"/>
      <w:lvlJc w:val="left"/>
      <w:pPr>
        <w:ind w:left="3411" w:hanging="282"/>
      </w:pPr>
      <w:rPr>
        <w:rFonts w:hint="default"/>
        <w:lang w:val="ru-RU" w:eastAsia="en-US" w:bidi="ar-SA"/>
      </w:rPr>
    </w:lvl>
    <w:lvl w:ilvl="6" w:tplc="A1083C7A">
      <w:numFmt w:val="bullet"/>
      <w:lvlText w:val="•"/>
      <w:lvlJc w:val="left"/>
      <w:pPr>
        <w:ind w:left="4062" w:hanging="282"/>
      </w:pPr>
      <w:rPr>
        <w:rFonts w:hint="default"/>
        <w:lang w:val="ru-RU" w:eastAsia="en-US" w:bidi="ar-SA"/>
      </w:rPr>
    </w:lvl>
    <w:lvl w:ilvl="7" w:tplc="91CE13B4">
      <w:numFmt w:val="bullet"/>
      <w:lvlText w:val="•"/>
      <w:lvlJc w:val="left"/>
      <w:pPr>
        <w:ind w:left="4712" w:hanging="282"/>
      </w:pPr>
      <w:rPr>
        <w:rFonts w:hint="default"/>
        <w:lang w:val="ru-RU" w:eastAsia="en-US" w:bidi="ar-SA"/>
      </w:rPr>
    </w:lvl>
    <w:lvl w:ilvl="8" w:tplc="580660BE">
      <w:numFmt w:val="bullet"/>
      <w:lvlText w:val="•"/>
      <w:lvlJc w:val="left"/>
      <w:pPr>
        <w:ind w:left="5362" w:hanging="282"/>
      </w:pPr>
      <w:rPr>
        <w:rFonts w:hint="default"/>
        <w:lang w:val="ru-RU" w:eastAsia="en-US" w:bidi="ar-SA"/>
      </w:rPr>
    </w:lvl>
  </w:abstractNum>
  <w:abstractNum w:abstractNumId="22">
    <w:nsid w:val="4CD26B09"/>
    <w:multiLevelType w:val="hybridMultilevel"/>
    <w:tmpl w:val="FB86C9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48069AE"/>
    <w:multiLevelType w:val="hybridMultilevel"/>
    <w:tmpl w:val="646CF9F2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4">
    <w:nsid w:val="5A83213D"/>
    <w:multiLevelType w:val="hybridMultilevel"/>
    <w:tmpl w:val="A1502348"/>
    <w:lvl w:ilvl="0" w:tplc="FD58DE8A">
      <w:start w:val="7"/>
      <w:numFmt w:val="decimal"/>
      <w:lvlText w:val="%1"/>
      <w:lvlJc w:val="left"/>
      <w:pPr>
        <w:ind w:left="309" w:hanging="196"/>
      </w:pPr>
      <w:rPr>
        <w:rFonts w:hint="default"/>
        <w:w w:val="106"/>
        <w:lang w:val="ru-RU" w:eastAsia="en-US" w:bidi="ar-SA"/>
      </w:rPr>
    </w:lvl>
    <w:lvl w:ilvl="1" w:tplc="D586EE44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5F44334A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08E232BE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EFE01B2E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36163AFA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14869B3A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9DE60E6A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363275B0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25">
    <w:nsid w:val="71AB08DF"/>
    <w:multiLevelType w:val="hybridMultilevel"/>
    <w:tmpl w:val="F14C719E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6">
    <w:nsid w:val="76724CE9"/>
    <w:multiLevelType w:val="hybridMultilevel"/>
    <w:tmpl w:val="8A6CFAB8"/>
    <w:lvl w:ilvl="0" w:tplc="E9060E80">
      <w:start w:val="7"/>
      <w:numFmt w:val="decimal"/>
      <w:lvlText w:val="%1"/>
      <w:lvlJc w:val="left"/>
      <w:pPr>
        <w:ind w:left="312" w:hanging="19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B658F98C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2ED05A3A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EE00F6DA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AE767DDE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3FE22A42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A328AF7C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9FD2B3D6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9D960668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11"/>
  </w:num>
  <w:num w:numId="5">
    <w:abstractNumId w:val="9"/>
  </w:num>
  <w:num w:numId="6">
    <w:abstractNumId w:val="22"/>
  </w:num>
  <w:num w:numId="7">
    <w:abstractNumId w:val="20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4"/>
  </w:num>
  <w:num w:numId="20">
    <w:abstractNumId w:val="17"/>
  </w:num>
  <w:num w:numId="21">
    <w:abstractNumId w:val="13"/>
  </w:num>
  <w:num w:numId="22">
    <w:abstractNumId w:val="19"/>
  </w:num>
  <w:num w:numId="23">
    <w:abstractNumId w:val="18"/>
  </w:num>
  <w:num w:numId="24">
    <w:abstractNumId w:val="26"/>
  </w:num>
  <w:num w:numId="25">
    <w:abstractNumId w:val="16"/>
  </w:num>
  <w:num w:numId="26">
    <w:abstractNumId w:val="15"/>
  </w:num>
  <w:num w:numId="2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DB"/>
    <w:rsid w:val="00004750"/>
    <w:rsid w:val="00004C07"/>
    <w:rsid w:val="00015CA6"/>
    <w:rsid w:val="00024320"/>
    <w:rsid w:val="000261A0"/>
    <w:rsid w:val="00027E68"/>
    <w:rsid w:val="0006700B"/>
    <w:rsid w:val="00067F19"/>
    <w:rsid w:val="00083D26"/>
    <w:rsid w:val="000A404E"/>
    <w:rsid w:val="000B0819"/>
    <w:rsid w:val="000C553F"/>
    <w:rsid w:val="000F43E6"/>
    <w:rsid w:val="0011576E"/>
    <w:rsid w:val="00127E49"/>
    <w:rsid w:val="001452BF"/>
    <w:rsid w:val="0017265F"/>
    <w:rsid w:val="001A4D41"/>
    <w:rsid w:val="001B5951"/>
    <w:rsid w:val="001B7565"/>
    <w:rsid w:val="001C05EC"/>
    <w:rsid w:val="001C6C50"/>
    <w:rsid w:val="001D1595"/>
    <w:rsid w:val="001E16B2"/>
    <w:rsid w:val="001E6D26"/>
    <w:rsid w:val="001F386E"/>
    <w:rsid w:val="002024B7"/>
    <w:rsid w:val="00274363"/>
    <w:rsid w:val="00283D6E"/>
    <w:rsid w:val="00291EE6"/>
    <w:rsid w:val="002A78A7"/>
    <w:rsid w:val="002D0533"/>
    <w:rsid w:val="00314B3A"/>
    <w:rsid w:val="00324BF7"/>
    <w:rsid w:val="00347265"/>
    <w:rsid w:val="003612AA"/>
    <w:rsid w:val="00376596"/>
    <w:rsid w:val="0039582D"/>
    <w:rsid w:val="003A08A0"/>
    <w:rsid w:val="003B0120"/>
    <w:rsid w:val="003C7D2F"/>
    <w:rsid w:val="003F5FD2"/>
    <w:rsid w:val="00403D65"/>
    <w:rsid w:val="00405B6B"/>
    <w:rsid w:val="00416D5E"/>
    <w:rsid w:val="00451166"/>
    <w:rsid w:val="004605BF"/>
    <w:rsid w:val="0049358E"/>
    <w:rsid w:val="004B3663"/>
    <w:rsid w:val="004F5F4E"/>
    <w:rsid w:val="0052336D"/>
    <w:rsid w:val="005339FE"/>
    <w:rsid w:val="00554B77"/>
    <w:rsid w:val="00557A41"/>
    <w:rsid w:val="005627F8"/>
    <w:rsid w:val="0057506C"/>
    <w:rsid w:val="00576478"/>
    <w:rsid w:val="005951DC"/>
    <w:rsid w:val="00595D49"/>
    <w:rsid w:val="005A50CF"/>
    <w:rsid w:val="005B76DB"/>
    <w:rsid w:val="005C62E5"/>
    <w:rsid w:val="00612DDD"/>
    <w:rsid w:val="006516D6"/>
    <w:rsid w:val="00651C09"/>
    <w:rsid w:val="006776E2"/>
    <w:rsid w:val="00694FEC"/>
    <w:rsid w:val="0070422A"/>
    <w:rsid w:val="007126D8"/>
    <w:rsid w:val="007157F3"/>
    <w:rsid w:val="0072304D"/>
    <w:rsid w:val="00732136"/>
    <w:rsid w:val="00732A5A"/>
    <w:rsid w:val="00745D56"/>
    <w:rsid w:val="007643FA"/>
    <w:rsid w:val="007B6FE7"/>
    <w:rsid w:val="007D33A7"/>
    <w:rsid w:val="007F6E1E"/>
    <w:rsid w:val="0082360E"/>
    <w:rsid w:val="0083165A"/>
    <w:rsid w:val="008D5400"/>
    <w:rsid w:val="00901829"/>
    <w:rsid w:val="00904513"/>
    <w:rsid w:val="00904D77"/>
    <w:rsid w:val="00907865"/>
    <w:rsid w:val="0098543F"/>
    <w:rsid w:val="00987DE4"/>
    <w:rsid w:val="009B15C4"/>
    <w:rsid w:val="009C2AC1"/>
    <w:rsid w:val="00A26832"/>
    <w:rsid w:val="00A678BA"/>
    <w:rsid w:val="00A90AA2"/>
    <w:rsid w:val="00A96EC6"/>
    <w:rsid w:val="00AB454F"/>
    <w:rsid w:val="00AB6ED4"/>
    <w:rsid w:val="00AE7F56"/>
    <w:rsid w:val="00B1060C"/>
    <w:rsid w:val="00B444A3"/>
    <w:rsid w:val="00B735E6"/>
    <w:rsid w:val="00B803CD"/>
    <w:rsid w:val="00BA6FBF"/>
    <w:rsid w:val="00C37364"/>
    <w:rsid w:val="00C446C6"/>
    <w:rsid w:val="00C859E3"/>
    <w:rsid w:val="00CB3724"/>
    <w:rsid w:val="00CF05D5"/>
    <w:rsid w:val="00D069D4"/>
    <w:rsid w:val="00D10620"/>
    <w:rsid w:val="00D137F5"/>
    <w:rsid w:val="00D22BF5"/>
    <w:rsid w:val="00DB2164"/>
    <w:rsid w:val="00DB2F3A"/>
    <w:rsid w:val="00DB648A"/>
    <w:rsid w:val="00DB6A9D"/>
    <w:rsid w:val="00DD3CEE"/>
    <w:rsid w:val="00DE02CA"/>
    <w:rsid w:val="00DE2501"/>
    <w:rsid w:val="00E232A7"/>
    <w:rsid w:val="00E37B6A"/>
    <w:rsid w:val="00E5419C"/>
    <w:rsid w:val="00E921D3"/>
    <w:rsid w:val="00EE34BE"/>
    <w:rsid w:val="00EF5629"/>
    <w:rsid w:val="00F62B17"/>
    <w:rsid w:val="00F93444"/>
    <w:rsid w:val="00F977E7"/>
    <w:rsid w:val="00FB6B56"/>
    <w:rsid w:val="00FC0694"/>
    <w:rsid w:val="00FC7A45"/>
    <w:rsid w:val="00FD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5B76D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next w:val="a1"/>
    <w:link w:val="10"/>
    <w:uiPriority w:val="9"/>
    <w:qFormat/>
    <w:rsid w:val="001C6C50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link w:val="22"/>
    <w:uiPriority w:val="9"/>
    <w:qFormat/>
    <w:rsid w:val="001C6C50"/>
    <w:pPr>
      <w:widowControl/>
      <w:autoSpaceDE/>
      <w:autoSpaceDN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  <w:lang w:eastAsia="ru-RU"/>
    </w:rPr>
  </w:style>
  <w:style w:type="paragraph" w:styleId="31">
    <w:name w:val="heading 3"/>
    <w:basedOn w:val="a1"/>
    <w:next w:val="a1"/>
    <w:link w:val="32"/>
    <w:uiPriority w:val="9"/>
    <w:unhideWhenUsed/>
    <w:qFormat/>
    <w:rsid w:val="001C6C50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1C6C50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1C6C50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04513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04513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04513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04513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76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rsid w:val="005B76DB"/>
    <w:pPr>
      <w:ind w:left="106"/>
    </w:pPr>
    <w:rPr>
      <w:sz w:val="24"/>
      <w:szCs w:val="24"/>
    </w:rPr>
  </w:style>
  <w:style w:type="paragraph" w:customStyle="1" w:styleId="11">
    <w:name w:val="Заголовок 11"/>
    <w:basedOn w:val="a1"/>
    <w:uiPriority w:val="1"/>
    <w:qFormat/>
    <w:rsid w:val="005B76DB"/>
    <w:pPr>
      <w:ind w:left="286"/>
      <w:outlineLvl w:val="1"/>
    </w:pPr>
    <w:rPr>
      <w:b/>
      <w:bCs/>
      <w:sz w:val="24"/>
      <w:szCs w:val="24"/>
    </w:rPr>
  </w:style>
  <w:style w:type="paragraph" w:styleId="a7">
    <w:name w:val="List Paragraph"/>
    <w:basedOn w:val="a1"/>
    <w:link w:val="a8"/>
    <w:uiPriority w:val="34"/>
    <w:qFormat/>
    <w:rsid w:val="005B76DB"/>
    <w:pPr>
      <w:spacing w:before="119"/>
      <w:ind w:left="526"/>
    </w:pPr>
  </w:style>
  <w:style w:type="paragraph" w:customStyle="1" w:styleId="TableParagraph">
    <w:name w:val="Table Paragraph"/>
    <w:basedOn w:val="a1"/>
    <w:uiPriority w:val="1"/>
    <w:qFormat/>
    <w:rsid w:val="005B76DB"/>
    <w:pPr>
      <w:spacing w:before="86"/>
    </w:pPr>
  </w:style>
  <w:style w:type="paragraph" w:styleId="a9">
    <w:name w:val="header"/>
    <w:basedOn w:val="a1"/>
    <w:link w:val="aa"/>
    <w:uiPriority w:val="99"/>
    <w:unhideWhenUsed/>
    <w:rsid w:val="00F934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F9344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1"/>
    <w:link w:val="ac"/>
    <w:uiPriority w:val="99"/>
    <w:unhideWhenUsed/>
    <w:rsid w:val="00F934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F93444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uiPriority w:val="99"/>
    <w:rsid w:val="00F9344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2"/>
    <w:link w:val="1"/>
    <w:uiPriority w:val="9"/>
    <w:rsid w:val="001C6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2">
    <w:name w:val="Заголовок 2 Знак"/>
    <w:basedOn w:val="a2"/>
    <w:link w:val="21"/>
    <w:uiPriority w:val="9"/>
    <w:rsid w:val="001C6C50"/>
    <w:rPr>
      <w:rFonts w:ascii="Times New Roman" w:eastAsia="@Arial Unicode MS" w:hAnsi="Times New Roman" w:cs="Times New Roman"/>
      <w:b/>
      <w:bCs/>
      <w:sz w:val="28"/>
      <w:szCs w:val="28"/>
      <w:lang w:val="ru-RU" w:eastAsia="ru-RU"/>
    </w:rPr>
  </w:style>
  <w:style w:type="character" w:customStyle="1" w:styleId="32">
    <w:name w:val="Заголовок 3 Знак"/>
    <w:basedOn w:val="a2"/>
    <w:link w:val="31"/>
    <w:uiPriority w:val="9"/>
    <w:rsid w:val="001C6C5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2"/>
    <w:link w:val="4"/>
    <w:uiPriority w:val="9"/>
    <w:rsid w:val="001C6C50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2"/>
    <w:link w:val="5"/>
    <w:uiPriority w:val="9"/>
    <w:rsid w:val="001C6C50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d">
    <w:name w:val="Hyperlink"/>
    <w:uiPriority w:val="99"/>
    <w:unhideWhenUsed/>
    <w:rsid w:val="001C6C50"/>
    <w:rPr>
      <w:color w:val="0000FF"/>
      <w:u w:val="single"/>
    </w:rPr>
  </w:style>
  <w:style w:type="paragraph" w:styleId="12">
    <w:name w:val="toc 1"/>
    <w:basedOn w:val="a1"/>
    <w:next w:val="a1"/>
    <w:autoRedefine/>
    <w:uiPriority w:val="1"/>
    <w:qFormat/>
    <w:rsid w:val="001C6C50"/>
    <w:pPr>
      <w:widowControl/>
      <w:tabs>
        <w:tab w:val="left" w:pos="284"/>
        <w:tab w:val="left" w:pos="450"/>
        <w:tab w:val="right" w:leader="dot" w:pos="9498"/>
      </w:tabs>
      <w:autoSpaceDE/>
      <w:autoSpaceDN/>
      <w:spacing w:before="240"/>
      <w:ind w:right="707"/>
      <w:jc w:val="both"/>
    </w:pPr>
    <w:rPr>
      <w:rFonts w:eastAsia="@Arial Unicode MS"/>
      <w:b/>
      <w:bCs/>
      <w:noProof/>
      <w:sz w:val="28"/>
      <w:szCs w:val="28"/>
      <w:lang w:eastAsia="ru-RU"/>
    </w:rPr>
  </w:style>
  <w:style w:type="paragraph" w:styleId="23">
    <w:name w:val="toc 2"/>
    <w:basedOn w:val="a1"/>
    <w:next w:val="a1"/>
    <w:autoRedefine/>
    <w:uiPriority w:val="39"/>
    <w:unhideWhenUsed/>
    <w:rsid w:val="001C6C50"/>
    <w:pPr>
      <w:widowControl/>
      <w:tabs>
        <w:tab w:val="left" w:pos="292"/>
        <w:tab w:val="right" w:leader="dot" w:pos="9356"/>
      </w:tabs>
      <w:autoSpaceDE/>
      <w:autoSpaceDN/>
      <w:ind w:left="34" w:right="-89"/>
    </w:pPr>
    <w:rPr>
      <w:rFonts w:eastAsia="Calibri"/>
      <w:iCs/>
      <w:noProof/>
      <w:sz w:val="28"/>
      <w:szCs w:val="28"/>
    </w:rPr>
  </w:style>
  <w:style w:type="paragraph" w:styleId="33">
    <w:name w:val="toc 3"/>
    <w:basedOn w:val="a1"/>
    <w:next w:val="a1"/>
    <w:autoRedefine/>
    <w:uiPriority w:val="39"/>
    <w:unhideWhenUsed/>
    <w:rsid w:val="001C6C50"/>
    <w:pPr>
      <w:widowControl/>
      <w:tabs>
        <w:tab w:val="right" w:leader="dot" w:pos="9356"/>
      </w:tabs>
      <w:autoSpaceDE/>
      <w:autoSpaceDN/>
      <w:ind w:right="565"/>
      <w:jc w:val="center"/>
    </w:pPr>
    <w:rPr>
      <w:rFonts w:eastAsia="Calibri"/>
      <w:b/>
      <w:sz w:val="28"/>
      <w:szCs w:val="28"/>
    </w:rPr>
  </w:style>
  <w:style w:type="paragraph" w:styleId="41">
    <w:name w:val="toc 4"/>
    <w:basedOn w:val="a1"/>
    <w:next w:val="a1"/>
    <w:autoRedefine/>
    <w:uiPriority w:val="39"/>
    <w:unhideWhenUsed/>
    <w:rsid w:val="001C6C50"/>
    <w:pPr>
      <w:widowControl/>
      <w:tabs>
        <w:tab w:val="right" w:leader="dot" w:pos="9628"/>
      </w:tabs>
      <w:autoSpaceDE/>
      <w:autoSpaceDN/>
      <w:ind w:left="709"/>
    </w:pPr>
    <w:rPr>
      <w:rFonts w:eastAsia="Calibri"/>
      <w:noProof/>
      <w:sz w:val="28"/>
      <w:szCs w:val="28"/>
    </w:rPr>
  </w:style>
  <w:style w:type="table" w:styleId="ae">
    <w:name w:val="Table Grid"/>
    <w:basedOn w:val="a3"/>
    <w:uiPriority w:val="59"/>
    <w:rsid w:val="001C6C5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3"/>
    <w:next w:val="ae"/>
    <w:uiPriority w:val="59"/>
    <w:rsid w:val="001C6C5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3"/>
    <w:next w:val="ae"/>
    <w:uiPriority w:val="59"/>
    <w:rsid w:val="001C6C5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e"/>
    <w:uiPriority w:val="59"/>
    <w:rsid w:val="001C6C50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aliases w:val="основа,Без интервала1"/>
    <w:link w:val="af0"/>
    <w:uiPriority w:val="1"/>
    <w:qFormat/>
    <w:rsid w:val="001C6C5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f1">
    <w:name w:val="Normal (Web)"/>
    <w:basedOn w:val="a1"/>
    <w:uiPriority w:val="99"/>
    <w:unhideWhenUsed/>
    <w:rsid w:val="001C6C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annotation text"/>
    <w:basedOn w:val="a1"/>
    <w:link w:val="af3"/>
    <w:uiPriority w:val="99"/>
    <w:semiHidden/>
    <w:rsid w:val="001C6C50"/>
    <w:pPr>
      <w:widowControl/>
      <w:autoSpaceDE/>
      <w:autoSpaceDN/>
      <w:ind w:firstLine="709"/>
    </w:pPr>
    <w:rPr>
      <w:sz w:val="20"/>
      <w:szCs w:val="20"/>
      <w:lang w:eastAsia="ru-RU"/>
    </w:rPr>
  </w:style>
  <w:style w:type="character" w:customStyle="1" w:styleId="af3">
    <w:name w:val="Текст примечания Знак"/>
    <w:basedOn w:val="a2"/>
    <w:link w:val="af2"/>
    <w:uiPriority w:val="99"/>
    <w:semiHidden/>
    <w:rsid w:val="001C6C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Subtitle"/>
    <w:basedOn w:val="a1"/>
    <w:next w:val="a1"/>
    <w:link w:val="af5"/>
    <w:uiPriority w:val="11"/>
    <w:qFormat/>
    <w:rsid w:val="001C6C50"/>
    <w:pPr>
      <w:widowControl/>
      <w:numPr>
        <w:ilvl w:val="1"/>
      </w:numPr>
      <w:autoSpaceDE/>
      <w:autoSpaceDN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basedOn w:val="a2"/>
    <w:link w:val="af4"/>
    <w:uiPriority w:val="11"/>
    <w:rsid w:val="001C6C5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f6">
    <w:name w:val="Balloon Text"/>
    <w:basedOn w:val="a1"/>
    <w:link w:val="af7"/>
    <w:uiPriority w:val="99"/>
    <w:semiHidden/>
    <w:unhideWhenUsed/>
    <w:rsid w:val="001C6C50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1C6C50"/>
    <w:rPr>
      <w:rFonts w:ascii="Tahoma" w:eastAsia="Calibri" w:hAnsi="Tahoma" w:cs="Tahoma"/>
      <w:sz w:val="16"/>
      <w:szCs w:val="16"/>
      <w:lang w:val="ru-RU"/>
    </w:rPr>
  </w:style>
  <w:style w:type="character" w:customStyle="1" w:styleId="a8">
    <w:name w:val="Абзац списка Знак"/>
    <w:link w:val="a7"/>
    <w:uiPriority w:val="1"/>
    <w:locked/>
    <w:rsid w:val="001C6C50"/>
    <w:rPr>
      <w:rFonts w:ascii="Times New Roman" w:eastAsia="Times New Roman" w:hAnsi="Times New Roman" w:cs="Times New Roman"/>
      <w:lang w:val="ru-RU"/>
    </w:rPr>
  </w:style>
  <w:style w:type="paragraph" w:customStyle="1" w:styleId="af8">
    <w:name w:val="А_основной"/>
    <w:basedOn w:val="a1"/>
    <w:link w:val="af9"/>
    <w:uiPriority w:val="99"/>
    <w:qFormat/>
    <w:rsid w:val="001C6C50"/>
    <w:pPr>
      <w:widowControl/>
      <w:autoSpaceDE/>
      <w:autoSpaceDN/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f9">
    <w:name w:val="А_основной Знак"/>
    <w:link w:val="af8"/>
    <w:uiPriority w:val="99"/>
    <w:rsid w:val="001C6C50"/>
    <w:rPr>
      <w:rFonts w:ascii="Times New Roman" w:eastAsia="Calibri" w:hAnsi="Times New Roman" w:cs="Times New Roman"/>
      <w:sz w:val="28"/>
      <w:szCs w:val="28"/>
      <w:lang w:val="ru-RU"/>
    </w:rPr>
  </w:style>
  <w:style w:type="character" w:styleId="afa">
    <w:name w:val="footnote reference"/>
    <w:uiPriority w:val="99"/>
    <w:rsid w:val="001C6C50"/>
    <w:rPr>
      <w:vertAlign w:val="superscript"/>
    </w:rPr>
  </w:style>
  <w:style w:type="paragraph" w:styleId="afb">
    <w:name w:val="footnote text"/>
    <w:aliases w:val="Знак6,F1"/>
    <w:basedOn w:val="a1"/>
    <w:link w:val="afc"/>
    <w:uiPriority w:val="99"/>
    <w:rsid w:val="001C6C50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c">
    <w:name w:val="Текст сноски Знак"/>
    <w:aliases w:val="Знак6 Знак,F1 Знак"/>
    <w:basedOn w:val="a2"/>
    <w:link w:val="afb"/>
    <w:uiPriority w:val="99"/>
    <w:rsid w:val="001C6C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11">
    <w:name w:val="Цветной список - Акцент 11"/>
    <w:basedOn w:val="a1"/>
    <w:qFormat/>
    <w:rsid w:val="001C6C50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table" w:customStyle="1" w:styleId="34">
    <w:name w:val="Сетка таблицы3"/>
    <w:basedOn w:val="a3"/>
    <w:next w:val="ae"/>
    <w:rsid w:val="001C6C50"/>
    <w:pPr>
      <w:suppressAutoHyphens/>
      <w:autoSpaceDE/>
      <w:spacing w:line="276" w:lineRule="auto"/>
      <w:ind w:firstLine="2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2"/>
    <w:link w:val="a5"/>
    <w:uiPriority w:val="99"/>
    <w:rsid w:val="001C6C5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Zag11">
    <w:name w:val="Zag_11"/>
    <w:rsid w:val="001C6C50"/>
  </w:style>
  <w:style w:type="character" w:customStyle="1" w:styleId="dash041e0431044b0447043d044b0439char1">
    <w:name w:val="dash041e_0431_044b_0447_043d_044b_0439__char1"/>
    <w:basedOn w:val="a2"/>
    <w:rsid w:val="001C6C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2"/>
    <w:rsid w:val="001C6C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0">
    <w:name w:val="Без интервала Знак"/>
    <w:aliases w:val="основа Знак,Без интервала1 Знак"/>
    <w:link w:val="af"/>
    <w:uiPriority w:val="1"/>
    <w:rsid w:val="001C6C50"/>
    <w:rPr>
      <w:rFonts w:ascii="Calibri" w:eastAsia="Calibri" w:hAnsi="Calibri" w:cs="Times New Roman"/>
      <w:lang w:val="ru-RU"/>
    </w:rPr>
  </w:style>
  <w:style w:type="table" w:customStyle="1" w:styleId="42">
    <w:name w:val="Сетка таблицы4"/>
    <w:basedOn w:val="a3"/>
    <w:next w:val="ae"/>
    <w:uiPriority w:val="59"/>
    <w:rsid w:val="001C6C5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e"/>
    <w:uiPriority w:val="59"/>
    <w:rsid w:val="001C6C5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1"/>
    <w:uiPriority w:val="99"/>
    <w:rsid w:val="001C6C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1C6C50"/>
  </w:style>
  <w:style w:type="paragraph" w:styleId="afd">
    <w:name w:val="Title"/>
    <w:basedOn w:val="a1"/>
    <w:link w:val="afe"/>
    <w:uiPriority w:val="10"/>
    <w:qFormat/>
    <w:rsid w:val="001C6C50"/>
    <w:pPr>
      <w:spacing w:before="250"/>
      <w:ind w:left="825" w:right="82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fe">
    <w:name w:val="Название Знак"/>
    <w:basedOn w:val="a2"/>
    <w:link w:val="afd"/>
    <w:uiPriority w:val="10"/>
    <w:rsid w:val="001C6C50"/>
    <w:rPr>
      <w:rFonts w:ascii="Trebuchet MS" w:eastAsia="Trebuchet MS" w:hAnsi="Trebuchet MS" w:cs="Trebuchet MS"/>
      <w:sz w:val="42"/>
      <w:szCs w:val="42"/>
      <w:lang w:val="ru-RU"/>
    </w:rPr>
  </w:style>
  <w:style w:type="character" w:customStyle="1" w:styleId="widgetinline">
    <w:name w:val="_widgetinline"/>
    <w:basedOn w:val="a2"/>
    <w:rsid w:val="005627F8"/>
  </w:style>
  <w:style w:type="character" w:customStyle="1" w:styleId="60">
    <w:name w:val="Заголовок 6 Знак"/>
    <w:basedOn w:val="a2"/>
    <w:link w:val="6"/>
    <w:uiPriority w:val="9"/>
    <w:semiHidden/>
    <w:rsid w:val="009045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045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9045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9045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5">
    <w:name w:val="Body Text 2"/>
    <w:basedOn w:val="a1"/>
    <w:link w:val="26"/>
    <w:uiPriority w:val="99"/>
    <w:unhideWhenUsed/>
    <w:rsid w:val="00904513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26">
    <w:name w:val="Основной текст 2 Знак"/>
    <w:basedOn w:val="a2"/>
    <w:link w:val="25"/>
    <w:uiPriority w:val="99"/>
    <w:rsid w:val="00904513"/>
    <w:rPr>
      <w:rFonts w:eastAsiaTheme="minorEastAsia"/>
    </w:rPr>
  </w:style>
  <w:style w:type="paragraph" w:styleId="35">
    <w:name w:val="Body Text 3"/>
    <w:basedOn w:val="a1"/>
    <w:link w:val="36"/>
    <w:uiPriority w:val="99"/>
    <w:unhideWhenUsed/>
    <w:rsid w:val="00904513"/>
    <w:pPr>
      <w:widowControl/>
      <w:autoSpaceDE/>
      <w:autoSpaceDN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36">
    <w:name w:val="Основной текст 3 Знак"/>
    <w:basedOn w:val="a2"/>
    <w:link w:val="35"/>
    <w:uiPriority w:val="99"/>
    <w:rsid w:val="00904513"/>
    <w:rPr>
      <w:rFonts w:eastAsiaTheme="minorEastAsia"/>
      <w:sz w:val="16"/>
      <w:szCs w:val="16"/>
    </w:rPr>
  </w:style>
  <w:style w:type="paragraph" w:styleId="aff">
    <w:name w:val="List"/>
    <w:basedOn w:val="a1"/>
    <w:uiPriority w:val="99"/>
    <w:unhideWhenUsed/>
    <w:rsid w:val="00904513"/>
    <w:pPr>
      <w:widowControl/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7">
    <w:name w:val="List 2"/>
    <w:basedOn w:val="a1"/>
    <w:uiPriority w:val="99"/>
    <w:unhideWhenUsed/>
    <w:rsid w:val="00904513"/>
    <w:pPr>
      <w:widowControl/>
      <w:autoSpaceDE/>
      <w:autoSpaceDN/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7">
    <w:name w:val="List 3"/>
    <w:basedOn w:val="a1"/>
    <w:uiPriority w:val="99"/>
    <w:unhideWhenUsed/>
    <w:rsid w:val="00904513"/>
    <w:pPr>
      <w:widowControl/>
      <w:autoSpaceDE/>
      <w:autoSpaceDN/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0">
    <w:name w:val="List Bullet"/>
    <w:basedOn w:val="a1"/>
    <w:uiPriority w:val="99"/>
    <w:unhideWhenUsed/>
    <w:rsid w:val="00904513"/>
    <w:pPr>
      <w:widowControl/>
      <w:numPr>
        <w:numId w:val="9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0">
    <w:name w:val="List Bullet 2"/>
    <w:basedOn w:val="a1"/>
    <w:uiPriority w:val="99"/>
    <w:unhideWhenUsed/>
    <w:rsid w:val="00904513"/>
    <w:pPr>
      <w:widowControl/>
      <w:numPr>
        <w:numId w:val="10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0">
    <w:name w:val="List Bullet 3"/>
    <w:basedOn w:val="a1"/>
    <w:uiPriority w:val="99"/>
    <w:unhideWhenUsed/>
    <w:rsid w:val="00904513"/>
    <w:pPr>
      <w:widowControl/>
      <w:numPr>
        <w:numId w:val="11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">
    <w:name w:val="List Number"/>
    <w:basedOn w:val="a1"/>
    <w:uiPriority w:val="99"/>
    <w:unhideWhenUsed/>
    <w:rsid w:val="00904513"/>
    <w:pPr>
      <w:widowControl/>
      <w:numPr>
        <w:numId w:val="13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">
    <w:name w:val="List Number 2"/>
    <w:basedOn w:val="a1"/>
    <w:uiPriority w:val="99"/>
    <w:unhideWhenUsed/>
    <w:rsid w:val="00904513"/>
    <w:pPr>
      <w:widowControl/>
      <w:numPr>
        <w:numId w:val="14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">
    <w:name w:val="List Number 3"/>
    <w:basedOn w:val="a1"/>
    <w:uiPriority w:val="99"/>
    <w:unhideWhenUsed/>
    <w:rsid w:val="00904513"/>
    <w:pPr>
      <w:widowControl/>
      <w:numPr>
        <w:numId w:val="15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f0">
    <w:name w:val="List Continue"/>
    <w:basedOn w:val="a1"/>
    <w:uiPriority w:val="99"/>
    <w:unhideWhenUsed/>
    <w:rsid w:val="00904513"/>
    <w:pPr>
      <w:widowControl/>
      <w:autoSpaceDE/>
      <w:autoSpaceDN/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8">
    <w:name w:val="List Continue 2"/>
    <w:basedOn w:val="a1"/>
    <w:uiPriority w:val="99"/>
    <w:unhideWhenUsed/>
    <w:rsid w:val="00904513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8">
    <w:name w:val="List Continue 3"/>
    <w:basedOn w:val="a1"/>
    <w:uiPriority w:val="99"/>
    <w:unhideWhenUsed/>
    <w:rsid w:val="00904513"/>
    <w:pPr>
      <w:widowControl/>
      <w:autoSpaceDE/>
      <w:autoSpaceDN/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f1">
    <w:name w:val="macro"/>
    <w:link w:val="aff2"/>
    <w:uiPriority w:val="99"/>
    <w:unhideWhenUsed/>
    <w:rsid w:val="00904513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Theme="minorEastAsia" w:hAnsi="Courier"/>
      <w:sz w:val="20"/>
      <w:szCs w:val="20"/>
    </w:rPr>
  </w:style>
  <w:style w:type="character" w:customStyle="1" w:styleId="aff2">
    <w:name w:val="Текст макроса Знак"/>
    <w:basedOn w:val="a2"/>
    <w:link w:val="aff1"/>
    <w:uiPriority w:val="99"/>
    <w:rsid w:val="00904513"/>
    <w:rPr>
      <w:rFonts w:ascii="Courier" w:eastAsiaTheme="minorEastAsia" w:hAnsi="Courier"/>
      <w:sz w:val="20"/>
      <w:szCs w:val="20"/>
    </w:rPr>
  </w:style>
  <w:style w:type="paragraph" w:styleId="29">
    <w:name w:val="Quote"/>
    <w:basedOn w:val="a1"/>
    <w:next w:val="a1"/>
    <w:link w:val="2a"/>
    <w:uiPriority w:val="29"/>
    <w:qFormat/>
    <w:rsid w:val="00904513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/>
    </w:rPr>
  </w:style>
  <w:style w:type="character" w:customStyle="1" w:styleId="2a">
    <w:name w:val="Цитата 2 Знак"/>
    <w:basedOn w:val="a2"/>
    <w:link w:val="29"/>
    <w:uiPriority w:val="29"/>
    <w:rsid w:val="00904513"/>
    <w:rPr>
      <w:rFonts w:eastAsiaTheme="minorEastAsia"/>
      <w:i/>
      <w:iCs/>
      <w:color w:val="000000" w:themeColor="text1"/>
    </w:rPr>
  </w:style>
  <w:style w:type="paragraph" w:styleId="aff3">
    <w:name w:val="caption"/>
    <w:basedOn w:val="a1"/>
    <w:next w:val="a1"/>
    <w:uiPriority w:val="35"/>
    <w:semiHidden/>
    <w:unhideWhenUsed/>
    <w:qFormat/>
    <w:rsid w:val="00904513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aff4">
    <w:name w:val="Strong"/>
    <w:basedOn w:val="a2"/>
    <w:uiPriority w:val="22"/>
    <w:qFormat/>
    <w:rsid w:val="00904513"/>
    <w:rPr>
      <w:b/>
      <w:bCs/>
    </w:rPr>
  </w:style>
  <w:style w:type="character" w:styleId="aff5">
    <w:name w:val="Emphasis"/>
    <w:basedOn w:val="a2"/>
    <w:uiPriority w:val="20"/>
    <w:qFormat/>
    <w:rsid w:val="00904513"/>
    <w:rPr>
      <w:i/>
      <w:iCs/>
    </w:rPr>
  </w:style>
  <w:style w:type="paragraph" w:styleId="aff6">
    <w:name w:val="Intense Quote"/>
    <w:basedOn w:val="a1"/>
    <w:next w:val="a1"/>
    <w:link w:val="aff7"/>
    <w:uiPriority w:val="30"/>
    <w:qFormat/>
    <w:rsid w:val="00904513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/>
    </w:rPr>
  </w:style>
  <w:style w:type="character" w:customStyle="1" w:styleId="aff7">
    <w:name w:val="Выделенная цитата Знак"/>
    <w:basedOn w:val="a2"/>
    <w:link w:val="aff6"/>
    <w:uiPriority w:val="30"/>
    <w:rsid w:val="00904513"/>
    <w:rPr>
      <w:rFonts w:eastAsiaTheme="minorEastAsia"/>
      <w:b/>
      <w:bCs/>
      <w:i/>
      <w:iCs/>
      <w:color w:val="4F81BD" w:themeColor="accent1"/>
    </w:rPr>
  </w:style>
  <w:style w:type="character" w:styleId="aff8">
    <w:name w:val="Subtle Emphasis"/>
    <w:basedOn w:val="a2"/>
    <w:uiPriority w:val="19"/>
    <w:qFormat/>
    <w:rsid w:val="00904513"/>
    <w:rPr>
      <w:i/>
      <w:iCs/>
      <w:color w:val="808080" w:themeColor="text1" w:themeTint="7F"/>
    </w:rPr>
  </w:style>
  <w:style w:type="character" w:styleId="aff9">
    <w:name w:val="Intense Emphasis"/>
    <w:basedOn w:val="a2"/>
    <w:uiPriority w:val="21"/>
    <w:qFormat/>
    <w:rsid w:val="00904513"/>
    <w:rPr>
      <w:b/>
      <w:bCs/>
      <w:i/>
      <w:iCs/>
      <w:color w:val="4F81BD" w:themeColor="accent1"/>
    </w:rPr>
  </w:style>
  <w:style w:type="character" w:styleId="affa">
    <w:name w:val="Subtle Reference"/>
    <w:basedOn w:val="a2"/>
    <w:uiPriority w:val="31"/>
    <w:qFormat/>
    <w:rsid w:val="00904513"/>
    <w:rPr>
      <w:smallCaps/>
      <w:color w:val="C0504D" w:themeColor="accent2"/>
      <w:u w:val="single"/>
    </w:rPr>
  </w:style>
  <w:style w:type="character" w:styleId="affb">
    <w:name w:val="Intense Reference"/>
    <w:basedOn w:val="a2"/>
    <w:uiPriority w:val="32"/>
    <w:qFormat/>
    <w:rsid w:val="00904513"/>
    <w:rPr>
      <w:b/>
      <w:bCs/>
      <w:smallCaps/>
      <w:color w:val="C0504D" w:themeColor="accent2"/>
      <w:spacing w:val="5"/>
      <w:u w:val="single"/>
    </w:rPr>
  </w:style>
  <w:style w:type="character" w:styleId="affc">
    <w:name w:val="Book Title"/>
    <w:basedOn w:val="a2"/>
    <w:uiPriority w:val="33"/>
    <w:qFormat/>
    <w:rsid w:val="00904513"/>
    <w:rPr>
      <w:b/>
      <w:bCs/>
      <w:smallCaps/>
      <w:spacing w:val="5"/>
    </w:rPr>
  </w:style>
  <w:style w:type="paragraph" w:styleId="affd">
    <w:name w:val="TOC Heading"/>
    <w:basedOn w:val="1"/>
    <w:next w:val="a1"/>
    <w:uiPriority w:val="39"/>
    <w:semiHidden/>
    <w:unhideWhenUsed/>
    <w:qFormat/>
    <w:rsid w:val="00904513"/>
    <w:pPr>
      <w:outlineLvl w:val="9"/>
    </w:pPr>
    <w:rPr>
      <w:lang w:val="en-US"/>
    </w:rPr>
  </w:style>
  <w:style w:type="table" w:styleId="affe">
    <w:name w:val="Light Shading"/>
    <w:basedOn w:val="a3"/>
    <w:uiPriority w:val="60"/>
    <w:rsid w:val="00904513"/>
    <w:pPr>
      <w:widowControl/>
      <w:autoSpaceDE/>
      <w:autoSpaceDN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904513"/>
    <w:pPr>
      <w:widowControl/>
      <w:autoSpaceDE/>
      <w:autoSpaceDN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904513"/>
    <w:pPr>
      <w:widowControl/>
      <w:autoSpaceDE/>
      <w:autoSpaceDN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904513"/>
    <w:pPr>
      <w:widowControl/>
      <w:autoSpaceDE/>
      <w:autoSpaceDN/>
    </w:pPr>
    <w:rPr>
      <w:rFonts w:eastAsiaTheme="minorEastAsia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904513"/>
    <w:pPr>
      <w:widowControl/>
      <w:autoSpaceDE/>
      <w:autoSpaceDN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904513"/>
    <w:pPr>
      <w:widowControl/>
      <w:autoSpaceDE/>
      <w:autoSpaceDN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904513"/>
    <w:pPr>
      <w:widowControl/>
      <w:autoSpaceDE/>
      <w:autoSpaceDN/>
    </w:pPr>
    <w:rPr>
      <w:rFonts w:eastAsiaTheme="minorEastAsia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">
    <w:name w:val="Light List"/>
    <w:basedOn w:val="a3"/>
    <w:uiPriority w:val="61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0">
    <w:name w:val="Light Grid"/>
    <w:basedOn w:val="a3"/>
    <w:uiPriority w:val="62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5">
    <w:name w:val="Medium Shading 1"/>
    <w:basedOn w:val="a3"/>
    <w:uiPriority w:val="63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6">
    <w:name w:val="Medium List 1"/>
    <w:basedOn w:val="a3"/>
    <w:uiPriority w:val="65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c">
    <w:name w:val="Medium List 2"/>
    <w:basedOn w:val="a3"/>
    <w:uiPriority w:val="66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Grid 1"/>
    <w:basedOn w:val="a3"/>
    <w:uiPriority w:val="67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1">
    <w:name w:val="Dark List"/>
    <w:basedOn w:val="a3"/>
    <w:uiPriority w:val="70"/>
    <w:rsid w:val="0090451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90451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90451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90451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90451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90451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90451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f2">
    <w:name w:val="Colorful Shading"/>
    <w:basedOn w:val="a3"/>
    <w:uiPriority w:val="71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3">
    <w:name w:val="Colorful List"/>
    <w:basedOn w:val="a3"/>
    <w:uiPriority w:val="72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4">
    <w:name w:val="Colorful Grid"/>
    <w:basedOn w:val="a3"/>
    <w:uiPriority w:val="73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5B76D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next w:val="a1"/>
    <w:link w:val="10"/>
    <w:uiPriority w:val="9"/>
    <w:qFormat/>
    <w:rsid w:val="001C6C50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link w:val="22"/>
    <w:uiPriority w:val="9"/>
    <w:qFormat/>
    <w:rsid w:val="001C6C50"/>
    <w:pPr>
      <w:widowControl/>
      <w:autoSpaceDE/>
      <w:autoSpaceDN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  <w:lang w:eastAsia="ru-RU"/>
    </w:rPr>
  </w:style>
  <w:style w:type="paragraph" w:styleId="31">
    <w:name w:val="heading 3"/>
    <w:basedOn w:val="a1"/>
    <w:next w:val="a1"/>
    <w:link w:val="32"/>
    <w:uiPriority w:val="9"/>
    <w:unhideWhenUsed/>
    <w:qFormat/>
    <w:rsid w:val="001C6C50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1C6C50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1C6C50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04513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04513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04513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04513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76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rsid w:val="005B76DB"/>
    <w:pPr>
      <w:ind w:left="106"/>
    </w:pPr>
    <w:rPr>
      <w:sz w:val="24"/>
      <w:szCs w:val="24"/>
    </w:rPr>
  </w:style>
  <w:style w:type="paragraph" w:customStyle="1" w:styleId="11">
    <w:name w:val="Заголовок 11"/>
    <w:basedOn w:val="a1"/>
    <w:uiPriority w:val="1"/>
    <w:qFormat/>
    <w:rsid w:val="005B76DB"/>
    <w:pPr>
      <w:ind w:left="286"/>
      <w:outlineLvl w:val="1"/>
    </w:pPr>
    <w:rPr>
      <w:b/>
      <w:bCs/>
      <w:sz w:val="24"/>
      <w:szCs w:val="24"/>
    </w:rPr>
  </w:style>
  <w:style w:type="paragraph" w:styleId="a7">
    <w:name w:val="List Paragraph"/>
    <w:basedOn w:val="a1"/>
    <w:link w:val="a8"/>
    <w:uiPriority w:val="34"/>
    <w:qFormat/>
    <w:rsid w:val="005B76DB"/>
    <w:pPr>
      <w:spacing w:before="119"/>
      <w:ind w:left="526"/>
    </w:pPr>
  </w:style>
  <w:style w:type="paragraph" w:customStyle="1" w:styleId="TableParagraph">
    <w:name w:val="Table Paragraph"/>
    <w:basedOn w:val="a1"/>
    <w:uiPriority w:val="1"/>
    <w:qFormat/>
    <w:rsid w:val="005B76DB"/>
    <w:pPr>
      <w:spacing w:before="86"/>
    </w:pPr>
  </w:style>
  <w:style w:type="paragraph" w:styleId="a9">
    <w:name w:val="header"/>
    <w:basedOn w:val="a1"/>
    <w:link w:val="aa"/>
    <w:uiPriority w:val="99"/>
    <w:unhideWhenUsed/>
    <w:rsid w:val="00F934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F9344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1"/>
    <w:link w:val="ac"/>
    <w:uiPriority w:val="99"/>
    <w:unhideWhenUsed/>
    <w:rsid w:val="00F934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F93444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uiPriority w:val="99"/>
    <w:rsid w:val="00F9344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2"/>
    <w:link w:val="1"/>
    <w:uiPriority w:val="9"/>
    <w:rsid w:val="001C6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2">
    <w:name w:val="Заголовок 2 Знак"/>
    <w:basedOn w:val="a2"/>
    <w:link w:val="21"/>
    <w:uiPriority w:val="9"/>
    <w:rsid w:val="001C6C50"/>
    <w:rPr>
      <w:rFonts w:ascii="Times New Roman" w:eastAsia="@Arial Unicode MS" w:hAnsi="Times New Roman" w:cs="Times New Roman"/>
      <w:b/>
      <w:bCs/>
      <w:sz w:val="28"/>
      <w:szCs w:val="28"/>
      <w:lang w:val="ru-RU" w:eastAsia="ru-RU"/>
    </w:rPr>
  </w:style>
  <w:style w:type="character" w:customStyle="1" w:styleId="32">
    <w:name w:val="Заголовок 3 Знак"/>
    <w:basedOn w:val="a2"/>
    <w:link w:val="31"/>
    <w:uiPriority w:val="9"/>
    <w:rsid w:val="001C6C5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2"/>
    <w:link w:val="4"/>
    <w:uiPriority w:val="9"/>
    <w:rsid w:val="001C6C50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2"/>
    <w:link w:val="5"/>
    <w:uiPriority w:val="9"/>
    <w:rsid w:val="001C6C50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d">
    <w:name w:val="Hyperlink"/>
    <w:uiPriority w:val="99"/>
    <w:unhideWhenUsed/>
    <w:rsid w:val="001C6C50"/>
    <w:rPr>
      <w:color w:val="0000FF"/>
      <w:u w:val="single"/>
    </w:rPr>
  </w:style>
  <w:style w:type="paragraph" w:styleId="12">
    <w:name w:val="toc 1"/>
    <w:basedOn w:val="a1"/>
    <w:next w:val="a1"/>
    <w:autoRedefine/>
    <w:uiPriority w:val="1"/>
    <w:qFormat/>
    <w:rsid w:val="001C6C50"/>
    <w:pPr>
      <w:widowControl/>
      <w:tabs>
        <w:tab w:val="left" w:pos="284"/>
        <w:tab w:val="left" w:pos="450"/>
        <w:tab w:val="right" w:leader="dot" w:pos="9498"/>
      </w:tabs>
      <w:autoSpaceDE/>
      <w:autoSpaceDN/>
      <w:spacing w:before="240"/>
      <w:ind w:right="707"/>
      <w:jc w:val="both"/>
    </w:pPr>
    <w:rPr>
      <w:rFonts w:eastAsia="@Arial Unicode MS"/>
      <w:b/>
      <w:bCs/>
      <w:noProof/>
      <w:sz w:val="28"/>
      <w:szCs w:val="28"/>
      <w:lang w:eastAsia="ru-RU"/>
    </w:rPr>
  </w:style>
  <w:style w:type="paragraph" w:styleId="23">
    <w:name w:val="toc 2"/>
    <w:basedOn w:val="a1"/>
    <w:next w:val="a1"/>
    <w:autoRedefine/>
    <w:uiPriority w:val="39"/>
    <w:unhideWhenUsed/>
    <w:rsid w:val="001C6C50"/>
    <w:pPr>
      <w:widowControl/>
      <w:tabs>
        <w:tab w:val="left" w:pos="292"/>
        <w:tab w:val="right" w:leader="dot" w:pos="9356"/>
      </w:tabs>
      <w:autoSpaceDE/>
      <w:autoSpaceDN/>
      <w:ind w:left="34" w:right="-89"/>
    </w:pPr>
    <w:rPr>
      <w:rFonts w:eastAsia="Calibri"/>
      <w:iCs/>
      <w:noProof/>
      <w:sz w:val="28"/>
      <w:szCs w:val="28"/>
    </w:rPr>
  </w:style>
  <w:style w:type="paragraph" w:styleId="33">
    <w:name w:val="toc 3"/>
    <w:basedOn w:val="a1"/>
    <w:next w:val="a1"/>
    <w:autoRedefine/>
    <w:uiPriority w:val="39"/>
    <w:unhideWhenUsed/>
    <w:rsid w:val="001C6C50"/>
    <w:pPr>
      <w:widowControl/>
      <w:tabs>
        <w:tab w:val="right" w:leader="dot" w:pos="9356"/>
      </w:tabs>
      <w:autoSpaceDE/>
      <w:autoSpaceDN/>
      <w:ind w:right="565"/>
      <w:jc w:val="center"/>
    </w:pPr>
    <w:rPr>
      <w:rFonts w:eastAsia="Calibri"/>
      <w:b/>
      <w:sz w:val="28"/>
      <w:szCs w:val="28"/>
    </w:rPr>
  </w:style>
  <w:style w:type="paragraph" w:styleId="41">
    <w:name w:val="toc 4"/>
    <w:basedOn w:val="a1"/>
    <w:next w:val="a1"/>
    <w:autoRedefine/>
    <w:uiPriority w:val="39"/>
    <w:unhideWhenUsed/>
    <w:rsid w:val="001C6C50"/>
    <w:pPr>
      <w:widowControl/>
      <w:tabs>
        <w:tab w:val="right" w:leader="dot" w:pos="9628"/>
      </w:tabs>
      <w:autoSpaceDE/>
      <w:autoSpaceDN/>
      <w:ind w:left="709"/>
    </w:pPr>
    <w:rPr>
      <w:rFonts w:eastAsia="Calibri"/>
      <w:noProof/>
      <w:sz w:val="28"/>
      <w:szCs w:val="28"/>
    </w:rPr>
  </w:style>
  <w:style w:type="table" w:styleId="ae">
    <w:name w:val="Table Grid"/>
    <w:basedOn w:val="a3"/>
    <w:uiPriority w:val="59"/>
    <w:rsid w:val="001C6C5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3"/>
    <w:next w:val="ae"/>
    <w:uiPriority w:val="59"/>
    <w:rsid w:val="001C6C5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3"/>
    <w:next w:val="ae"/>
    <w:uiPriority w:val="59"/>
    <w:rsid w:val="001C6C5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e"/>
    <w:uiPriority w:val="59"/>
    <w:rsid w:val="001C6C50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aliases w:val="основа,Без интервала1"/>
    <w:link w:val="af0"/>
    <w:uiPriority w:val="1"/>
    <w:qFormat/>
    <w:rsid w:val="001C6C5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f1">
    <w:name w:val="Normal (Web)"/>
    <w:basedOn w:val="a1"/>
    <w:uiPriority w:val="99"/>
    <w:unhideWhenUsed/>
    <w:rsid w:val="001C6C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annotation text"/>
    <w:basedOn w:val="a1"/>
    <w:link w:val="af3"/>
    <w:uiPriority w:val="99"/>
    <w:semiHidden/>
    <w:rsid w:val="001C6C50"/>
    <w:pPr>
      <w:widowControl/>
      <w:autoSpaceDE/>
      <w:autoSpaceDN/>
      <w:ind w:firstLine="709"/>
    </w:pPr>
    <w:rPr>
      <w:sz w:val="20"/>
      <w:szCs w:val="20"/>
      <w:lang w:eastAsia="ru-RU"/>
    </w:rPr>
  </w:style>
  <w:style w:type="character" w:customStyle="1" w:styleId="af3">
    <w:name w:val="Текст примечания Знак"/>
    <w:basedOn w:val="a2"/>
    <w:link w:val="af2"/>
    <w:uiPriority w:val="99"/>
    <w:semiHidden/>
    <w:rsid w:val="001C6C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Subtitle"/>
    <w:basedOn w:val="a1"/>
    <w:next w:val="a1"/>
    <w:link w:val="af5"/>
    <w:uiPriority w:val="11"/>
    <w:qFormat/>
    <w:rsid w:val="001C6C50"/>
    <w:pPr>
      <w:widowControl/>
      <w:numPr>
        <w:ilvl w:val="1"/>
      </w:numPr>
      <w:autoSpaceDE/>
      <w:autoSpaceDN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basedOn w:val="a2"/>
    <w:link w:val="af4"/>
    <w:uiPriority w:val="11"/>
    <w:rsid w:val="001C6C5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f6">
    <w:name w:val="Balloon Text"/>
    <w:basedOn w:val="a1"/>
    <w:link w:val="af7"/>
    <w:uiPriority w:val="99"/>
    <w:semiHidden/>
    <w:unhideWhenUsed/>
    <w:rsid w:val="001C6C50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1C6C50"/>
    <w:rPr>
      <w:rFonts w:ascii="Tahoma" w:eastAsia="Calibri" w:hAnsi="Tahoma" w:cs="Tahoma"/>
      <w:sz w:val="16"/>
      <w:szCs w:val="16"/>
      <w:lang w:val="ru-RU"/>
    </w:rPr>
  </w:style>
  <w:style w:type="character" w:customStyle="1" w:styleId="a8">
    <w:name w:val="Абзац списка Знак"/>
    <w:link w:val="a7"/>
    <w:uiPriority w:val="1"/>
    <w:locked/>
    <w:rsid w:val="001C6C50"/>
    <w:rPr>
      <w:rFonts w:ascii="Times New Roman" w:eastAsia="Times New Roman" w:hAnsi="Times New Roman" w:cs="Times New Roman"/>
      <w:lang w:val="ru-RU"/>
    </w:rPr>
  </w:style>
  <w:style w:type="paragraph" w:customStyle="1" w:styleId="af8">
    <w:name w:val="А_основной"/>
    <w:basedOn w:val="a1"/>
    <w:link w:val="af9"/>
    <w:uiPriority w:val="99"/>
    <w:qFormat/>
    <w:rsid w:val="001C6C50"/>
    <w:pPr>
      <w:widowControl/>
      <w:autoSpaceDE/>
      <w:autoSpaceDN/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f9">
    <w:name w:val="А_основной Знак"/>
    <w:link w:val="af8"/>
    <w:uiPriority w:val="99"/>
    <w:rsid w:val="001C6C50"/>
    <w:rPr>
      <w:rFonts w:ascii="Times New Roman" w:eastAsia="Calibri" w:hAnsi="Times New Roman" w:cs="Times New Roman"/>
      <w:sz w:val="28"/>
      <w:szCs w:val="28"/>
      <w:lang w:val="ru-RU"/>
    </w:rPr>
  </w:style>
  <w:style w:type="character" w:styleId="afa">
    <w:name w:val="footnote reference"/>
    <w:uiPriority w:val="99"/>
    <w:rsid w:val="001C6C50"/>
    <w:rPr>
      <w:vertAlign w:val="superscript"/>
    </w:rPr>
  </w:style>
  <w:style w:type="paragraph" w:styleId="afb">
    <w:name w:val="footnote text"/>
    <w:aliases w:val="Знак6,F1"/>
    <w:basedOn w:val="a1"/>
    <w:link w:val="afc"/>
    <w:uiPriority w:val="99"/>
    <w:rsid w:val="001C6C50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c">
    <w:name w:val="Текст сноски Знак"/>
    <w:aliases w:val="Знак6 Знак,F1 Знак"/>
    <w:basedOn w:val="a2"/>
    <w:link w:val="afb"/>
    <w:uiPriority w:val="99"/>
    <w:rsid w:val="001C6C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11">
    <w:name w:val="Цветной список - Акцент 11"/>
    <w:basedOn w:val="a1"/>
    <w:qFormat/>
    <w:rsid w:val="001C6C50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table" w:customStyle="1" w:styleId="34">
    <w:name w:val="Сетка таблицы3"/>
    <w:basedOn w:val="a3"/>
    <w:next w:val="ae"/>
    <w:rsid w:val="001C6C50"/>
    <w:pPr>
      <w:suppressAutoHyphens/>
      <w:autoSpaceDE/>
      <w:spacing w:line="276" w:lineRule="auto"/>
      <w:ind w:firstLine="2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2"/>
    <w:link w:val="a5"/>
    <w:uiPriority w:val="99"/>
    <w:rsid w:val="001C6C5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Zag11">
    <w:name w:val="Zag_11"/>
    <w:rsid w:val="001C6C50"/>
  </w:style>
  <w:style w:type="character" w:customStyle="1" w:styleId="dash041e0431044b0447043d044b0439char1">
    <w:name w:val="dash041e_0431_044b_0447_043d_044b_0439__char1"/>
    <w:basedOn w:val="a2"/>
    <w:rsid w:val="001C6C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2"/>
    <w:rsid w:val="001C6C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0">
    <w:name w:val="Без интервала Знак"/>
    <w:aliases w:val="основа Знак,Без интервала1 Знак"/>
    <w:link w:val="af"/>
    <w:uiPriority w:val="1"/>
    <w:rsid w:val="001C6C50"/>
    <w:rPr>
      <w:rFonts w:ascii="Calibri" w:eastAsia="Calibri" w:hAnsi="Calibri" w:cs="Times New Roman"/>
      <w:lang w:val="ru-RU"/>
    </w:rPr>
  </w:style>
  <w:style w:type="table" w:customStyle="1" w:styleId="42">
    <w:name w:val="Сетка таблицы4"/>
    <w:basedOn w:val="a3"/>
    <w:next w:val="ae"/>
    <w:uiPriority w:val="59"/>
    <w:rsid w:val="001C6C5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e"/>
    <w:uiPriority w:val="59"/>
    <w:rsid w:val="001C6C5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1"/>
    <w:uiPriority w:val="99"/>
    <w:rsid w:val="001C6C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1C6C50"/>
  </w:style>
  <w:style w:type="paragraph" w:styleId="afd">
    <w:name w:val="Title"/>
    <w:basedOn w:val="a1"/>
    <w:link w:val="afe"/>
    <w:uiPriority w:val="10"/>
    <w:qFormat/>
    <w:rsid w:val="001C6C50"/>
    <w:pPr>
      <w:spacing w:before="250"/>
      <w:ind w:left="825" w:right="82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fe">
    <w:name w:val="Название Знак"/>
    <w:basedOn w:val="a2"/>
    <w:link w:val="afd"/>
    <w:uiPriority w:val="10"/>
    <w:rsid w:val="001C6C50"/>
    <w:rPr>
      <w:rFonts w:ascii="Trebuchet MS" w:eastAsia="Trebuchet MS" w:hAnsi="Trebuchet MS" w:cs="Trebuchet MS"/>
      <w:sz w:val="42"/>
      <w:szCs w:val="42"/>
      <w:lang w:val="ru-RU"/>
    </w:rPr>
  </w:style>
  <w:style w:type="character" w:customStyle="1" w:styleId="widgetinline">
    <w:name w:val="_widgetinline"/>
    <w:basedOn w:val="a2"/>
    <w:rsid w:val="005627F8"/>
  </w:style>
  <w:style w:type="character" w:customStyle="1" w:styleId="60">
    <w:name w:val="Заголовок 6 Знак"/>
    <w:basedOn w:val="a2"/>
    <w:link w:val="6"/>
    <w:uiPriority w:val="9"/>
    <w:semiHidden/>
    <w:rsid w:val="009045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045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9045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9045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5">
    <w:name w:val="Body Text 2"/>
    <w:basedOn w:val="a1"/>
    <w:link w:val="26"/>
    <w:uiPriority w:val="99"/>
    <w:unhideWhenUsed/>
    <w:rsid w:val="00904513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26">
    <w:name w:val="Основной текст 2 Знак"/>
    <w:basedOn w:val="a2"/>
    <w:link w:val="25"/>
    <w:uiPriority w:val="99"/>
    <w:rsid w:val="00904513"/>
    <w:rPr>
      <w:rFonts w:eastAsiaTheme="minorEastAsia"/>
    </w:rPr>
  </w:style>
  <w:style w:type="paragraph" w:styleId="35">
    <w:name w:val="Body Text 3"/>
    <w:basedOn w:val="a1"/>
    <w:link w:val="36"/>
    <w:uiPriority w:val="99"/>
    <w:unhideWhenUsed/>
    <w:rsid w:val="00904513"/>
    <w:pPr>
      <w:widowControl/>
      <w:autoSpaceDE/>
      <w:autoSpaceDN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36">
    <w:name w:val="Основной текст 3 Знак"/>
    <w:basedOn w:val="a2"/>
    <w:link w:val="35"/>
    <w:uiPriority w:val="99"/>
    <w:rsid w:val="00904513"/>
    <w:rPr>
      <w:rFonts w:eastAsiaTheme="minorEastAsia"/>
      <w:sz w:val="16"/>
      <w:szCs w:val="16"/>
    </w:rPr>
  </w:style>
  <w:style w:type="paragraph" w:styleId="aff">
    <w:name w:val="List"/>
    <w:basedOn w:val="a1"/>
    <w:uiPriority w:val="99"/>
    <w:unhideWhenUsed/>
    <w:rsid w:val="00904513"/>
    <w:pPr>
      <w:widowControl/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7">
    <w:name w:val="List 2"/>
    <w:basedOn w:val="a1"/>
    <w:uiPriority w:val="99"/>
    <w:unhideWhenUsed/>
    <w:rsid w:val="00904513"/>
    <w:pPr>
      <w:widowControl/>
      <w:autoSpaceDE/>
      <w:autoSpaceDN/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7">
    <w:name w:val="List 3"/>
    <w:basedOn w:val="a1"/>
    <w:uiPriority w:val="99"/>
    <w:unhideWhenUsed/>
    <w:rsid w:val="00904513"/>
    <w:pPr>
      <w:widowControl/>
      <w:autoSpaceDE/>
      <w:autoSpaceDN/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0">
    <w:name w:val="List Bullet"/>
    <w:basedOn w:val="a1"/>
    <w:uiPriority w:val="99"/>
    <w:unhideWhenUsed/>
    <w:rsid w:val="00904513"/>
    <w:pPr>
      <w:widowControl/>
      <w:numPr>
        <w:numId w:val="9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0">
    <w:name w:val="List Bullet 2"/>
    <w:basedOn w:val="a1"/>
    <w:uiPriority w:val="99"/>
    <w:unhideWhenUsed/>
    <w:rsid w:val="00904513"/>
    <w:pPr>
      <w:widowControl/>
      <w:numPr>
        <w:numId w:val="10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0">
    <w:name w:val="List Bullet 3"/>
    <w:basedOn w:val="a1"/>
    <w:uiPriority w:val="99"/>
    <w:unhideWhenUsed/>
    <w:rsid w:val="00904513"/>
    <w:pPr>
      <w:widowControl/>
      <w:numPr>
        <w:numId w:val="11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">
    <w:name w:val="List Number"/>
    <w:basedOn w:val="a1"/>
    <w:uiPriority w:val="99"/>
    <w:unhideWhenUsed/>
    <w:rsid w:val="00904513"/>
    <w:pPr>
      <w:widowControl/>
      <w:numPr>
        <w:numId w:val="13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">
    <w:name w:val="List Number 2"/>
    <w:basedOn w:val="a1"/>
    <w:uiPriority w:val="99"/>
    <w:unhideWhenUsed/>
    <w:rsid w:val="00904513"/>
    <w:pPr>
      <w:widowControl/>
      <w:numPr>
        <w:numId w:val="14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">
    <w:name w:val="List Number 3"/>
    <w:basedOn w:val="a1"/>
    <w:uiPriority w:val="99"/>
    <w:unhideWhenUsed/>
    <w:rsid w:val="00904513"/>
    <w:pPr>
      <w:widowControl/>
      <w:numPr>
        <w:numId w:val="15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f0">
    <w:name w:val="List Continue"/>
    <w:basedOn w:val="a1"/>
    <w:uiPriority w:val="99"/>
    <w:unhideWhenUsed/>
    <w:rsid w:val="00904513"/>
    <w:pPr>
      <w:widowControl/>
      <w:autoSpaceDE/>
      <w:autoSpaceDN/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8">
    <w:name w:val="List Continue 2"/>
    <w:basedOn w:val="a1"/>
    <w:uiPriority w:val="99"/>
    <w:unhideWhenUsed/>
    <w:rsid w:val="00904513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8">
    <w:name w:val="List Continue 3"/>
    <w:basedOn w:val="a1"/>
    <w:uiPriority w:val="99"/>
    <w:unhideWhenUsed/>
    <w:rsid w:val="00904513"/>
    <w:pPr>
      <w:widowControl/>
      <w:autoSpaceDE/>
      <w:autoSpaceDN/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f1">
    <w:name w:val="macro"/>
    <w:link w:val="aff2"/>
    <w:uiPriority w:val="99"/>
    <w:unhideWhenUsed/>
    <w:rsid w:val="00904513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Theme="minorEastAsia" w:hAnsi="Courier"/>
      <w:sz w:val="20"/>
      <w:szCs w:val="20"/>
    </w:rPr>
  </w:style>
  <w:style w:type="character" w:customStyle="1" w:styleId="aff2">
    <w:name w:val="Текст макроса Знак"/>
    <w:basedOn w:val="a2"/>
    <w:link w:val="aff1"/>
    <w:uiPriority w:val="99"/>
    <w:rsid w:val="00904513"/>
    <w:rPr>
      <w:rFonts w:ascii="Courier" w:eastAsiaTheme="minorEastAsia" w:hAnsi="Courier"/>
      <w:sz w:val="20"/>
      <w:szCs w:val="20"/>
    </w:rPr>
  </w:style>
  <w:style w:type="paragraph" w:styleId="29">
    <w:name w:val="Quote"/>
    <w:basedOn w:val="a1"/>
    <w:next w:val="a1"/>
    <w:link w:val="2a"/>
    <w:uiPriority w:val="29"/>
    <w:qFormat/>
    <w:rsid w:val="00904513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/>
    </w:rPr>
  </w:style>
  <w:style w:type="character" w:customStyle="1" w:styleId="2a">
    <w:name w:val="Цитата 2 Знак"/>
    <w:basedOn w:val="a2"/>
    <w:link w:val="29"/>
    <w:uiPriority w:val="29"/>
    <w:rsid w:val="00904513"/>
    <w:rPr>
      <w:rFonts w:eastAsiaTheme="minorEastAsia"/>
      <w:i/>
      <w:iCs/>
      <w:color w:val="000000" w:themeColor="text1"/>
    </w:rPr>
  </w:style>
  <w:style w:type="paragraph" w:styleId="aff3">
    <w:name w:val="caption"/>
    <w:basedOn w:val="a1"/>
    <w:next w:val="a1"/>
    <w:uiPriority w:val="35"/>
    <w:semiHidden/>
    <w:unhideWhenUsed/>
    <w:qFormat/>
    <w:rsid w:val="00904513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aff4">
    <w:name w:val="Strong"/>
    <w:basedOn w:val="a2"/>
    <w:uiPriority w:val="22"/>
    <w:qFormat/>
    <w:rsid w:val="00904513"/>
    <w:rPr>
      <w:b/>
      <w:bCs/>
    </w:rPr>
  </w:style>
  <w:style w:type="character" w:styleId="aff5">
    <w:name w:val="Emphasis"/>
    <w:basedOn w:val="a2"/>
    <w:uiPriority w:val="20"/>
    <w:qFormat/>
    <w:rsid w:val="00904513"/>
    <w:rPr>
      <w:i/>
      <w:iCs/>
    </w:rPr>
  </w:style>
  <w:style w:type="paragraph" w:styleId="aff6">
    <w:name w:val="Intense Quote"/>
    <w:basedOn w:val="a1"/>
    <w:next w:val="a1"/>
    <w:link w:val="aff7"/>
    <w:uiPriority w:val="30"/>
    <w:qFormat/>
    <w:rsid w:val="00904513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/>
    </w:rPr>
  </w:style>
  <w:style w:type="character" w:customStyle="1" w:styleId="aff7">
    <w:name w:val="Выделенная цитата Знак"/>
    <w:basedOn w:val="a2"/>
    <w:link w:val="aff6"/>
    <w:uiPriority w:val="30"/>
    <w:rsid w:val="00904513"/>
    <w:rPr>
      <w:rFonts w:eastAsiaTheme="minorEastAsia"/>
      <w:b/>
      <w:bCs/>
      <w:i/>
      <w:iCs/>
      <w:color w:val="4F81BD" w:themeColor="accent1"/>
    </w:rPr>
  </w:style>
  <w:style w:type="character" w:styleId="aff8">
    <w:name w:val="Subtle Emphasis"/>
    <w:basedOn w:val="a2"/>
    <w:uiPriority w:val="19"/>
    <w:qFormat/>
    <w:rsid w:val="00904513"/>
    <w:rPr>
      <w:i/>
      <w:iCs/>
      <w:color w:val="808080" w:themeColor="text1" w:themeTint="7F"/>
    </w:rPr>
  </w:style>
  <w:style w:type="character" w:styleId="aff9">
    <w:name w:val="Intense Emphasis"/>
    <w:basedOn w:val="a2"/>
    <w:uiPriority w:val="21"/>
    <w:qFormat/>
    <w:rsid w:val="00904513"/>
    <w:rPr>
      <w:b/>
      <w:bCs/>
      <w:i/>
      <w:iCs/>
      <w:color w:val="4F81BD" w:themeColor="accent1"/>
    </w:rPr>
  </w:style>
  <w:style w:type="character" w:styleId="affa">
    <w:name w:val="Subtle Reference"/>
    <w:basedOn w:val="a2"/>
    <w:uiPriority w:val="31"/>
    <w:qFormat/>
    <w:rsid w:val="00904513"/>
    <w:rPr>
      <w:smallCaps/>
      <w:color w:val="C0504D" w:themeColor="accent2"/>
      <w:u w:val="single"/>
    </w:rPr>
  </w:style>
  <w:style w:type="character" w:styleId="affb">
    <w:name w:val="Intense Reference"/>
    <w:basedOn w:val="a2"/>
    <w:uiPriority w:val="32"/>
    <w:qFormat/>
    <w:rsid w:val="00904513"/>
    <w:rPr>
      <w:b/>
      <w:bCs/>
      <w:smallCaps/>
      <w:color w:val="C0504D" w:themeColor="accent2"/>
      <w:spacing w:val="5"/>
      <w:u w:val="single"/>
    </w:rPr>
  </w:style>
  <w:style w:type="character" w:styleId="affc">
    <w:name w:val="Book Title"/>
    <w:basedOn w:val="a2"/>
    <w:uiPriority w:val="33"/>
    <w:qFormat/>
    <w:rsid w:val="00904513"/>
    <w:rPr>
      <w:b/>
      <w:bCs/>
      <w:smallCaps/>
      <w:spacing w:val="5"/>
    </w:rPr>
  </w:style>
  <w:style w:type="paragraph" w:styleId="affd">
    <w:name w:val="TOC Heading"/>
    <w:basedOn w:val="1"/>
    <w:next w:val="a1"/>
    <w:uiPriority w:val="39"/>
    <w:semiHidden/>
    <w:unhideWhenUsed/>
    <w:qFormat/>
    <w:rsid w:val="00904513"/>
    <w:pPr>
      <w:outlineLvl w:val="9"/>
    </w:pPr>
    <w:rPr>
      <w:lang w:val="en-US"/>
    </w:rPr>
  </w:style>
  <w:style w:type="table" w:styleId="affe">
    <w:name w:val="Light Shading"/>
    <w:basedOn w:val="a3"/>
    <w:uiPriority w:val="60"/>
    <w:rsid w:val="00904513"/>
    <w:pPr>
      <w:widowControl/>
      <w:autoSpaceDE/>
      <w:autoSpaceDN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904513"/>
    <w:pPr>
      <w:widowControl/>
      <w:autoSpaceDE/>
      <w:autoSpaceDN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904513"/>
    <w:pPr>
      <w:widowControl/>
      <w:autoSpaceDE/>
      <w:autoSpaceDN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904513"/>
    <w:pPr>
      <w:widowControl/>
      <w:autoSpaceDE/>
      <w:autoSpaceDN/>
    </w:pPr>
    <w:rPr>
      <w:rFonts w:eastAsiaTheme="minorEastAsia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904513"/>
    <w:pPr>
      <w:widowControl/>
      <w:autoSpaceDE/>
      <w:autoSpaceDN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904513"/>
    <w:pPr>
      <w:widowControl/>
      <w:autoSpaceDE/>
      <w:autoSpaceDN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904513"/>
    <w:pPr>
      <w:widowControl/>
      <w:autoSpaceDE/>
      <w:autoSpaceDN/>
    </w:pPr>
    <w:rPr>
      <w:rFonts w:eastAsiaTheme="minorEastAsia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">
    <w:name w:val="Light List"/>
    <w:basedOn w:val="a3"/>
    <w:uiPriority w:val="61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0">
    <w:name w:val="Light Grid"/>
    <w:basedOn w:val="a3"/>
    <w:uiPriority w:val="62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5">
    <w:name w:val="Medium Shading 1"/>
    <w:basedOn w:val="a3"/>
    <w:uiPriority w:val="63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6">
    <w:name w:val="Medium List 1"/>
    <w:basedOn w:val="a3"/>
    <w:uiPriority w:val="65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c">
    <w:name w:val="Medium List 2"/>
    <w:basedOn w:val="a3"/>
    <w:uiPriority w:val="66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Grid 1"/>
    <w:basedOn w:val="a3"/>
    <w:uiPriority w:val="67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9045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904513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1">
    <w:name w:val="Dark List"/>
    <w:basedOn w:val="a3"/>
    <w:uiPriority w:val="70"/>
    <w:rsid w:val="0090451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90451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90451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90451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90451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90451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904513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f2">
    <w:name w:val="Colorful Shading"/>
    <w:basedOn w:val="a3"/>
    <w:uiPriority w:val="71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3">
    <w:name w:val="Colorful List"/>
    <w:basedOn w:val="a3"/>
    <w:uiPriority w:val="72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4">
    <w:name w:val="Colorful Grid"/>
    <w:basedOn w:val="a3"/>
    <w:uiPriority w:val="73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904513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A829-434B-42C0-BAAB-401272D7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59</Pages>
  <Words>11187</Words>
  <Characters>63770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Acer</cp:lastModifiedBy>
  <cp:revision>10</cp:revision>
  <dcterms:created xsi:type="dcterms:W3CDTF">2022-09-15T01:26:00Z</dcterms:created>
  <dcterms:modified xsi:type="dcterms:W3CDTF">2022-09-17T12:34:00Z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2022-05-31T00:00:00Z</vt:filetime>
  </property>
</Properties>
</file>